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305" w:rsidRDefault="004C040F" w:rsidP="00DA0661">
      <w:pPr>
        <w:pStyle w:val="Rubrik"/>
        <w:rPr>
          <w:sz w:val="24"/>
          <w:szCs w:val="24"/>
        </w:rPr>
      </w:pPr>
      <w:bookmarkStart w:id="0" w:name="_Hlk8288398"/>
      <w:r w:rsidRPr="00E061E2">
        <w:rPr>
          <w:sz w:val="24"/>
          <w:szCs w:val="24"/>
        </w:rPr>
        <w:t xml:space="preserve">Svar på fråga </w:t>
      </w:r>
      <w:r w:rsidR="002D7305">
        <w:rPr>
          <w:sz w:val="24"/>
          <w:szCs w:val="24"/>
        </w:rPr>
        <w:t>2018/19:</w:t>
      </w:r>
      <w:r w:rsidR="00771B7E">
        <w:rPr>
          <w:sz w:val="24"/>
          <w:szCs w:val="24"/>
        </w:rPr>
        <w:t>603</w:t>
      </w:r>
      <w:r w:rsidR="002D7305">
        <w:rPr>
          <w:sz w:val="24"/>
          <w:szCs w:val="24"/>
        </w:rPr>
        <w:t xml:space="preserve"> </w:t>
      </w:r>
      <w:r w:rsidR="009F7CC0" w:rsidRPr="00E061E2">
        <w:rPr>
          <w:sz w:val="24"/>
          <w:szCs w:val="24"/>
        </w:rPr>
        <w:t>av Sten Bergheden (M)</w:t>
      </w:r>
      <w:r w:rsidR="002E19D4" w:rsidRPr="00E061E2">
        <w:rPr>
          <w:sz w:val="24"/>
          <w:szCs w:val="24"/>
        </w:rPr>
        <w:t xml:space="preserve"> </w:t>
      </w:r>
    </w:p>
    <w:p w:rsidR="004C040F" w:rsidRPr="00E061E2" w:rsidRDefault="0004341E" w:rsidP="00DA0661">
      <w:pPr>
        <w:pStyle w:val="Rubrik"/>
        <w:rPr>
          <w:sz w:val="24"/>
          <w:szCs w:val="24"/>
        </w:rPr>
      </w:pPr>
      <w:r>
        <w:rPr>
          <w:sz w:val="24"/>
          <w:szCs w:val="24"/>
        </w:rPr>
        <w:t>Nya regler för skytteverksamhet</w:t>
      </w:r>
    </w:p>
    <w:p w:rsidR="00771B7E" w:rsidRDefault="002E19D4" w:rsidP="0013283C">
      <w:pPr>
        <w:pStyle w:val="Brdtext"/>
        <w:rPr>
          <w:sz w:val="24"/>
          <w:szCs w:val="24"/>
        </w:rPr>
      </w:pPr>
      <w:r w:rsidRPr="00E061E2">
        <w:rPr>
          <w:sz w:val="24"/>
          <w:szCs w:val="24"/>
        </w:rPr>
        <w:t xml:space="preserve">Sten Bergheden har </w:t>
      </w:r>
      <w:r w:rsidR="00527620" w:rsidRPr="00E061E2">
        <w:rPr>
          <w:sz w:val="24"/>
          <w:szCs w:val="24"/>
        </w:rPr>
        <w:t xml:space="preserve">frågat mig </w:t>
      </w:r>
      <w:r w:rsidR="002D7305">
        <w:rPr>
          <w:sz w:val="24"/>
          <w:szCs w:val="24"/>
        </w:rPr>
        <w:t xml:space="preserve">om jag </w:t>
      </w:r>
      <w:r w:rsidR="0013283C">
        <w:rPr>
          <w:sz w:val="24"/>
          <w:szCs w:val="24"/>
        </w:rPr>
        <w:t>anser att Polismyndighetens</w:t>
      </w:r>
      <w:r w:rsidR="00A13C94">
        <w:rPr>
          <w:sz w:val="24"/>
          <w:szCs w:val="24"/>
        </w:rPr>
        <w:t xml:space="preserve"> </w:t>
      </w:r>
      <w:r w:rsidR="002D268D">
        <w:rPr>
          <w:sz w:val="24"/>
          <w:szCs w:val="24"/>
        </w:rPr>
        <w:t>förslag till nya föreskrifter och allmänna råd om utförande och besiktning av skjutbanor</w:t>
      </w:r>
      <w:r w:rsidR="0013283C" w:rsidRPr="0013283C">
        <w:rPr>
          <w:sz w:val="24"/>
          <w:szCs w:val="24"/>
        </w:rPr>
        <w:t xml:space="preserve">, som </w:t>
      </w:r>
      <w:r w:rsidR="00771B7E">
        <w:rPr>
          <w:sz w:val="24"/>
          <w:szCs w:val="24"/>
        </w:rPr>
        <w:t xml:space="preserve">han </w:t>
      </w:r>
      <w:r w:rsidR="0004341E">
        <w:rPr>
          <w:sz w:val="24"/>
          <w:szCs w:val="24"/>
        </w:rPr>
        <w:t>menar</w:t>
      </w:r>
      <w:r w:rsidR="00771B7E">
        <w:rPr>
          <w:sz w:val="24"/>
          <w:szCs w:val="24"/>
        </w:rPr>
        <w:t xml:space="preserve"> </w:t>
      </w:r>
      <w:r w:rsidR="0013283C" w:rsidRPr="0013283C">
        <w:rPr>
          <w:sz w:val="24"/>
          <w:szCs w:val="24"/>
        </w:rPr>
        <w:t>kommer att försvåra och fördyra övningsskyttet för</w:t>
      </w:r>
      <w:r w:rsidR="0013283C">
        <w:rPr>
          <w:sz w:val="24"/>
          <w:szCs w:val="24"/>
        </w:rPr>
        <w:t xml:space="preserve"> </w:t>
      </w:r>
      <w:r w:rsidR="00771B7E">
        <w:rPr>
          <w:sz w:val="24"/>
          <w:szCs w:val="24"/>
        </w:rPr>
        <w:t>landets jägare och skyttar</w:t>
      </w:r>
      <w:r w:rsidR="00EB238F">
        <w:rPr>
          <w:sz w:val="24"/>
          <w:szCs w:val="24"/>
        </w:rPr>
        <w:t>,</w:t>
      </w:r>
      <w:r w:rsidR="00771B7E">
        <w:rPr>
          <w:sz w:val="24"/>
          <w:szCs w:val="24"/>
        </w:rPr>
        <w:t xml:space="preserve"> </w:t>
      </w:r>
      <w:r w:rsidR="0013283C" w:rsidRPr="0013283C">
        <w:rPr>
          <w:sz w:val="24"/>
          <w:szCs w:val="24"/>
        </w:rPr>
        <w:t xml:space="preserve">verkligen </w:t>
      </w:r>
      <w:r w:rsidR="00771B7E">
        <w:rPr>
          <w:sz w:val="24"/>
          <w:szCs w:val="24"/>
        </w:rPr>
        <w:t xml:space="preserve">är </w:t>
      </w:r>
      <w:r w:rsidR="0013283C" w:rsidRPr="0013283C">
        <w:rPr>
          <w:sz w:val="24"/>
          <w:szCs w:val="24"/>
        </w:rPr>
        <w:t>en prioriterad uppgift för</w:t>
      </w:r>
      <w:r w:rsidR="00771B7E">
        <w:rPr>
          <w:sz w:val="24"/>
          <w:szCs w:val="24"/>
        </w:rPr>
        <w:t xml:space="preserve"> Polismyndigheten. Han har även frågat mig om jag kommer </w:t>
      </w:r>
      <w:r w:rsidR="0013283C" w:rsidRPr="0013283C">
        <w:rPr>
          <w:sz w:val="24"/>
          <w:szCs w:val="24"/>
        </w:rPr>
        <w:t xml:space="preserve">att vidta några åtgärder för att säkerställa att </w:t>
      </w:r>
      <w:r w:rsidR="00EB238F">
        <w:rPr>
          <w:sz w:val="24"/>
          <w:szCs w:val="24"/>
        </w:rPr>
        <w:t>Polismyndighetens</w:t>
      </w:r>
      <w:r w:rsidR="00771B7E">
        <w:rPr>
          <w:sz w:val="24"/>
          <w:szCs w:val="24"/>
        </w:rPr>
        <w:t xml:space="preserve"> </w:t>
      </w:r>
      <w:r w:rsidR="0013283C" w:rsidRPr="0013283C">
        <w:rPr>
          <w:sz w:val="24"/>
          <w:szCs w:val="24"/>
        </w:rPr>
        <w:t xml:space="preserve">tillämpning av </w:t>
      </w:r>
      <w:r w:rsidR="00771B7E">
        <w:rPr>
          <w:sz w:val="24"/>
          <w:szCs w:val="24"/>
        </w:rPr>
        <w:t xml:space="preserve">förslaget om nya </w:t>
      </w:r>
      <w:r w:rsidR="00771B7E" w:rsidRPr="00771B7E">
        <w:rPr>
          <w:sz w:val="24"/>
          <w:szCs w:val="24"/>
        </w:rPr>
        <w:t xml:space="preserve">föreskrifter och allmänna råd om utförande och besiktning av </w:t>
      </w:r>
      <w:r w:rsidR="00771B7E">
        <w:rPr>
          <w:sz w:val="24"/>
          <w:szCs w:val="24"/>
        </w:rPr>
        <w:t xml:space="preserve">skjutbanor </w:t>
      </w:r>
      <w:r w:rsidR="0013283C" w:rsidRPr="0013283C">
        <w:rPr>
          <w:sz w:val="24"/>
          <w:szCs w:val="24"/>
        </w:rPr>
        <w:t>inte kommer att påverka skyttet för landets jägare och</w:t>
      </w:r>
      <w:r w:rsidR="00771B7E">
        <w:rPr>
          <w:sz w:val="24"/>
          <w:szCs w:val="24"/>
        </w:rPr>
        <w:t xml:space="preserve"> </w:t>
      </w:r>
      <w:r w:rsidR="0013283C" w:rsidRPr="0013283C">
        <w:rPr>
          <w:sz w:val="24"/>
          <w:szCs w:val="24"/>
        </w:rPr>
        <w:t>skyttar på ett negativt sätt eller begränsa möjligheterna till idrottsskytte och</w:t>
      </w:r>
      <w:r w:rsidR="00771B7E">
        <w:rPr>
          <w:sz w:val="24"/>
          <w:szCs w:val="24"/>
        </w:rPr>
        <w:t xml:space="preserve"> </w:t>
      </w:r>
      <w:r w:rsidR="0013283C" w:rsidRPr="0013283C">
        <w:rPr>
          <w:sz w:val="24"/>
          <w:szCs w:val="24"/>
        </w:rPr>
        <w:t>övning inför jakt</w:t>
      </w:r>
      <w:r w:rsidR="00771B7E">
        <w:rPr>
          <w:sz w:val="24"/>
          <w:szCs w:val="24"/>
        </w:rPr>
        <w:t xml:space="preserve">. </w:t>
      </w:r>
    </w:p>
    <w:p w:rsidR="00FF2503" w:rsidRDefault="003D7F6F" w:rsidP="00505C01">
      <w:pPr>
        <w:pStyle w:val="Brdtext"/>
        <w:rPr>
          <w:sz w:val="24"/>
          <w:szCs w:val="24"/>
        </w:rPr>
      </w:pPr>
      <w:r w:rsidRPr="00E061E2">
        <w:rPr>
          <w:sz w:val="24"/>
          <w:szCs w:val="24"/>
        </w:rPr>
        <w:t xml:space="preserve">Polismyndigheten </w:t>
      </w:r>
      <w:r w:rsidR="0099176F">
        <w:rPr>
          <w:sz w:val="24"/>
          <w:szCs w:val="24"/>
        </w:rPr>
        <w:t>och dessförinnan Rikspolisstyrelsen har i decennier varit bemyndigade</w:t>
      </w:r>
      <w:r w:rsidRPr="00E061E2">
        <w:rPr>
          <w:sz w:val="24"/>
          <w:szCs w:val="24"/>
        </w:rPr>
        <w:t xml:space="preserve"> </w:t>
      </w:r>
      <w:r w:rsidR="00F52ADD">
        <w:rPr>
          <w:sz w:val="24"/>
          <w:szCs w:val="24"/>
        </w:rPr>
        <w:t xml:space="preserve">av regeringen </w:t>
      </w:r>
      <w:r w:rsidRPr="00E061E2">
        <w:rPr>
          <w:sz w:val="24"/>
          <w:szCs w:val="24"/>
        </w:rPr>
        <w:t>att meddela föreskrifter om bl.a. utförand</w:t>
      </w:r>
      <w:r w:rsidR="00505C01">
        <w:rPr>
          <w:sz w:val="24"/>
          <w:szCs w:val="24"/>
        </w:rPr>
        <w:t>e och besiktning av skjutbanor</w:t>
      </w:r>
      <w:r w:rsidR="00671AED">
        <w:rPr>
          <w:sz w:val="24"/>
          <w:szCs w:val="24"/>
        </w:rPr>
        <w:t xml:space="preserve">. </w:t>
      </w:r>
      <w:r w:rsidR="00725DD1">
        <w:rPr>
          <w:sz w:val="24"/>
          <w:szCs w:val="24"/>
        </w:rPr>
        <w:t>Polis</w:t>
      </w:r>
      <w:r w:rsidR="004876ED">
        <w:rPr>
          <w:sz w:val="24"/>
          <w:szCs w:val="24"/>
        </w:rPr>
        <w:t xml:space="preserve">myndigheten arbetar för närvarande med en översyn av </w:t>
      </w:r>
      <w:r w:rsidR="00671AED">
        <w:rPr>
          <w:sz w:val="24"/>
          <w:szCs w:val="24"/>
        </w:rPr>
        <w:t xml:space="preserve">sina </w:t>
      </w:r>
      <w:r w:rsidR="004876ED">
        <w:rPr>
          <w:sz w:val="24"/>
          <w:szCs w:val="24"/>
        </w:rPr>
        <w:t>föreskrifter och allmänna råd på området</w:t>
      </w:r>
      <w:r w:rsidR="00505C01">
        <w:rPr>
          <w:sz w:val="24"/>
          <w:szCs w:val="24"/>
        </w:rPr>
        <w:t xml:space="preserve">. </w:t>
      </w:r>
    </w:p>
    <w:p w:rsidR="0004341E" w:rsidRDefault="004876ED" w:rsidP="0004341E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Sten Bergheden har tidigare ställt liknande frågor och jag har då svarat att jag inte har för </w:t>
      </w:r>
      <w:r w:rsidRPr="004876ED">
        <w:rPr>
          <w:sz w:val="24"/>
          <w:szCs w:val="24"/>
        </w:rPr>
        <w:t>avsikt att vidta någon åtgärd med anledning av Polismyndighetens pågående översyn.</w:t>
      </w:r>
      <w:r>
        <w:rPr>
          <w:sz w:val="24"/>
          <w:szCs w:val="24"/>
        </w:rPr>
        <w:t xml:space="preserve"> </w:t>
      </w:r>
      <w:r w:rsidR="00DE5DF0" w:rsidRPr="005D6B5B">
        <w:rPr>
          <w:sz w:val="24"/>
          <w:szCs w:val="24"/>
        </w:rPr>
        <w:t xml:space="preserve">Jag har </w:t>
      </w:r>
      <w:r w:rsidR="007B6FAF">
        <w:rPr>
          <w:sz w:val="24"/>
          <w:szCs w:val="24"/>
        </w:rPr>
        <w:t xml:space="preserve">informerats </w:t>
      </w:r>
      <w:r w:rsidR="00DE5DF0" w:rsidRPr="005D6B5B">
        <w:rPr>
          <w:sz w:val="24"/>
          <w:szCs w:val="24"/>
        </w:rPr>
        <w:t xml:space="preserve">om att </w:t>
      </w:r>
      <w:r w:rsidR="00A6640A">
        <w:rPr>
          <w:sz w:val="24"/>
          <w:szCs w:val="24"/>
        </w:rPr>
        <w:t>Polismyndigheten</w:t>
      </w:r>
      <w:r w:rsidR="00EB238F">
        <w:rPr>
          <w:sz w:val="24"/>
          <w:szCs w:val="24"/>
        </w:rPr>
        <w:t xml:space="preserve"> </w:t>
      </w:r>
      <w:r w:rsidR="0004341E">
        <w:rPr>
          <w:sz w:val="24"/>
          <w:szCs w:val="24"/>
        </w:rPr>
        <w:t xml:space="preserve">kommer </w:t>
      </w:r>
      <w:r w:rsidR="00147E7D">
        <w:rPr>
          <w:sz w:val="24"/>
          <w:szCs w:val="24"/>
        </w:rPr>
        <w:t xml:space="preserve">att </w:t>
      </w:r>
      <w:r w:rsidR="00EB238F">
        <w:rPr>
          <w:sz w:val="24"/>
          <w:szCs w:val="24"/>
        </w:rPr>
        <w:t xml:space="preserve">skicka </w:t>
      </w:r>
      <w:r w:rsidR="00130BA9">
        <w:rPr>
          <w:sz w:val="24"/>
          <w:szCs w:val="24"/>
        </w:rPr>
        <w:t xml:space="preserve">ut </w:t>
      </w:r>
      <w:r w:rsidR="00947387">
        <w:rPr>
          <w:sz w:val="24"/>
          <w:szCs w:val="24"/>
        </w:rPr>
        <w:t>förslag</w:t>
      </w:r>
      <w:r w:rsidR="00EB238F">
        <w:rPr>
          <w:sz w:val="24"/>
          <w:szCs w:val="24"/>
        </w:rPr>
        <w:t>et</w:t>
      </w:r>
      <w:r w:rsidR="00147E7D">
        <w:rPr>
          <w:sz w:val="24"/>
          <w:szCs w:val="24"/>
        </w:rPr>
        <w:t xml:space="preserve"> om</w:t>
      </w:r>
      <w:r w:rsidR="00947387">
        <w:rPr>
          <w:sz w:val="24"/>
          <w:szCs w:val="24"/>
        </w:rPr>
        <w:t xml:space="preserve"> ändrade föreskrifter och allmänna råd </w:t>
      </w:r>
      <w:r w:rsidR="0004341E" w:rsidRPr="00771B7E">
        <w:rPr>
          <w:sz w:val="24"/>
          <w:szCs w:val="24"/>
        </w:rPr>
        <w:t xml:space="preserve">om utförande och besiktning av </w:t>
      </w:r>
      <w:r w:rsidR="0004341E">
        <w:rPr>
          <w:sz w:val="24"/>
          <w:szCs w:val="24"/>
        </w:rPr>
        <w:t xml:space="preserve">skjutbanor </w:t>
      </w:r>
      <w:r w:rsidR="00947387">
        <w:rPr>
          <w:sz w:val="24"/>
          <w:szCs w:val="24"/>
        </w:rPr>
        <w:t>till s</w:t>
      </w:r>
      <w:r w:rsidR="00DE5DF0" w:rsidRPr="005D6B5B">
        <w:rPr>
          <w:sz w:val="24"/>
          <w:szCs w:val="24"/>
        </w:rPr>
        <w:t>kyttesammanslutningarna</w:t>
      </w:r>
      <w:r w:rsidR="0004341E">
        <w:rPr>
          <w:sz w:val="24"/>
          <w:szCs w:val="24"/>
        </w:rPr>
        <w:t xml:space="preserve">, som kommer att </w:t>
      </w:r>
      <w:r w:rsidR="00130BA9">
        <w:rPr>
          <w:sz w:val="24"/>
          <w:szCs w:val="24"/>
        </w:rPr>
        <w:t>få möjlighet att yttra sig innan de beslutas</w:t>
      </w:r>
      <w:r w:rsidR="0004341E" w:rsidRPr="005D6B5B">
        <w:rPr>
          <w:sz w:val="24"/>
          <w:szCs w:val="24"/>
        </w:rPr>
        <w:t>.</w:t>
      </w:r>
    </w:p>
    <w:p w:rsidR="000B2E97" w:rsidRDefault="000B2E97" w:rsidP="00DE5DF0">
      <w:pPr>
        <w:pStyle w:val="Brdtext"/>
        <w:rPr>
          <w:sz w:val="24"/>
          <w:szCs w:val="24"/>
        </w:rPr>
      </w:pPr>
      <w:r w:rsidRPr="000B2E97">
        <w:rPr>
          <w:sz w:val="24"/>
          <w:szCs w:val="24"/>
        </w:rPr>
        <w:t xml:space="preserve">Jag har därför inte </w:t>
      </w:r>
      <w:r w:rsidR="006A6766">
        <w:rPr>
          <w:sz w:val="24"/>
          <w:szCs w:val="24"/>
        </w:rPr>
        <w:t xml:space="preserve">heller nu </w:t>
      </w:r>
      <w:r w:rsidRPr="000B2E97">
        <w:rPr>
          <w:sz w:val="24"/>
          <w:szCs w:val="24"/>
        </w:rPr>
        <w:t>för avsikt att vidta någon åtgärd med anledning av Polismyndighetens pågående översyn av aktuella föreskrifter och allmänna råd.</w:t>
      </w:r>
    </w:p>
    <w:p w:rsidR="00527620" w:rsidRPr="00E061E2" w:rsidRDefault="00D449FC" w:rsidP="00E47FED">
      <w:pPr>
        <w:pStyle w:val="Brdtext"/>
        <w:spacing w:line="480" w:lineRule="auto"/>
        <w:rPr>
          <w:sz w:val="24"/>
          <w:szCs w:val="24"/>
        </w:rPr>
      </w:pPr>
      <w:r w:rsidRPr="00E061E2">
        <w:rPr>
          <w:sz w:val="24"/>
          <w:szCs w:val="24"/>
        </w:rPr>
        <w:t xml:space="preserve">Stockholm den </w:t>
      </w:r>
      <w:r w:rsidR="00771B7E">
        <w:rPr>
          <w:sz w:val="24"/>
          <w:szCs w:val="24"/>
        </w:rPr>
        <w:t>15 maj</w:t>
      </w:r>
      <w:r w:rsidR="00307670">
        <w:rPr>
          <w:sz w:val="24"/>
          <w:szCs w:val="24"/>
        </w:rPr>
        <w:t xml:space="preserve"> 2019</w:t>
      </w:r>
    </w:p>
    <w:p w:rsidR="004E1887" w:rsidRPr="00E061E2" w:rsidRDefault="00527620" w:rsidP="00E47FED">
      <w:pPr>
        <w:pStyle w:val="Brdtext"/>
        <w:spacing w:line="480" w:lineRule="auto"/>
        <w:rPr>
          <w:sz w:val="24"/>
          <w:szCs w:val="24"/>
        </w:rPr>
      </w:pPr>
      <w:r w:rsidRPr="00E061E2">
        <w:rPr>
          <w:sz w:val="24"/>
          <w:szCs w:val="24"/>
        </w:rPr>
        <w:t>M</w:t>
      </w:r>
      <w:r w:rsidR="007C30CC" w:rsidRPr="00E061E2">
        <w:rPr>
          <w:sz w:val="24"/>
          <w:szCs w:val="24"/>
        </w:rPr>
        <w:t>ikael Damberg</w:t>
      </w:r>
      <w:bookmarkEnd w:id="0"/>
    </w:p>
    <w:sectPr w:rsidR="004E1887" w:rsidRPr="00E061E2" w:rsidSect="002A4C78">
      <w:footerReference w:type="default" r:id="rId15"/>
      <w:headerReference w:type="first" r:id="rId16"/>
      <w:footerReference w:type="first" r:id="rId17"/>
      <w:pgSz w:w="11907" w:h="16839" w:code="9"/>
      <w:pgMar w:top="2041" w:right="1842" w:bottom="1560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44E" w:rsidRDefault="008B044E" w:rsidP="00A87A54">
      <w:pPr>
        <w:spacing w:after="0" w:line="240" w:lineRule="auto"/>
      </w:pPr>
      <w:r>
        <w:separator/>
      </w:r>
    </w:p>
  </w:endnote>
  <w:endnote w:type="continuationSeparator" w:id="0">
    <w:p w:rsidR="008B044E" w:rsidRDefault="008B044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4C040F" w:rsidRPr="00347E11" w:rsidTr="007F6507">
      <w:trPr>
        <w:trHeight w:val="227"/>
        <w:jc w:val="right"/>
      </w:trPr>
      <w:tc>
        <w:tcPr>
          <w:tcW w:w="708" w:type="dxa"/>
          <w:vAlign w:val="bottom"/>
        </w:tcPr>
        <w:p w:rsidR="004C040F" w:rsidRPr="00B62610" w:rsidRDefault="004C040F" w:rsidP="004C040F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D268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D268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4C040F" w:rsidRPr="00347E11" w:rsidTr="007F6507">
      <w:trPr>
        <w:trHeight w:val="850"/>
        <w:jc w:val="right"/>
      </w:trPr>
      <w:tc>
        <w:tcPr>
          <w:tcW w:w="708" w:type="dxa"/>
          <w:vAlign w:val="bottom"/>
        </w:tcPr>
        <w:p w:rsidR="004C040F" w:rsidRPr="00347E11" w:rsidRDefault="004C040F" w:rsidP="004C040F">
          <w:pPr>
            <w:pStyle w:val="Sidfot"/>
            <w:spacing w:line="276" w:lineRule="auto"/>
            <w:jc w:val="right"/>
          </w:pPr>
        </w:p>
      </w:tc>
    </w:tr>
  </w:tbl>
  <w:p w:rsidR="004C040F" w:rsidRPr="005606BC" w:rsidRDefault="004C040F" w:rsidP="004C040F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44E" w:rsidRDefault="008B044E" w:rsidP="00A87A54">
      <w:pPr>
        <w:spacing w:after="0" w:line="240" w:lineRule="auto"/>
      </w:pPr>
      <w:r>
        <w:separator/>
      </w:r>
    </w:p>
  </w:footnote>
  <w:footnote w:type="continuationSeparator" w:id="0">
    <w:p w:rsidR="008B044E" w:rsidRDefault="008B044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C040F" w:rsidTr="00C93EBA">
      <w:trPr>
        <w:trHeight w:val="227"/>
      </w:trPr>
      <w:tc>
        <w:tcPr>
          <w:tcW w:w="5534" w:type="dxa"/>
        </w:tcPr>
        <w:p w:rsidR="004C040F" w:rsidRPr="007D73AB" w:rsidRDefault="004C040F">
          <w:pPr>
            <w:pStyle w:val="Sidhuvud"/>
          </w:pPr>
        </w:p>
      </w:tc>
      <w:tc>
        <w:tcPr>
          <w:tcW w:w="3170" w:type="dxa"/>
          <w:vAlign w:val="bottom"/>
        </w:tcPr>
        <w:p w:rsidR="004C040F" w:rsidRPr="007D73AB" w:rsidRDefault="004C040F" w:rsidP="00340DE0">
          <w:pPr>
            <w:pStyle w:val="Sidhuvud"/>
          </w:pPr>
        </w:p>
      </w:tc>
      <w:tc>
        <w:tcPr>
          <w:tcW w:w="1134" w:type="dxa"/>
        </w:tcPr>
        <w:p w:rsidR="004C040F" w:rsidRDefault="004C040F" w:rsidP="005A703A">
          <w:pPr>
            <w:pStyle w:val="Sidhuvud"/>
          </w:pPr>
        </w:p>
      </w:tc>
    </w:tr>
    <w:tr w:rsidR="004C040F" w:rsidTr="00C93EBA">
      <w:trPr>
        <w:trHeight w:val="1928"/>
      </w:trPr>
      <w:tc>
        <w:tcPr>
          <w:tcW w:w="5534" w:type="dxa"/>
        </w:tcPr>
        <w:p w:rsidR="004C040F" w:rsidRPr="00340DE0" w:rsidRDefault="004C040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1B4A018" wp14:editId="096E6FB8">
                <wp:extent cx="1743633" cy="505162"/>
                <wp:effectExtent l="0" t="0" r="0" b="9525"/>
                <wp:docPr id="8" name="Bildobjekt 8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C040F" w:rsidRPr="002A4C78" w:rsidRDefault="004C040F" w:rsidP="00EE3C0F">
          <w:pPr>
            <w:pStyle w:val="Sidhuvud"/>
            <w:rPr>
              <w:b/>
            </w:rPr>
          </w:pPr>
        </w:p>
        <w:p w:rsidR="004C040F" w:rsidRPr="002A4C78" w:rsidRDefault="004C040F" w:rsidP="00EE3C0F">
          <w:pPr>
            <w:pStyle w:val="Sidhuvud"/>
          </w:pPr>
        </w:p>
        <w:p w:rsidR="004C040F" w:rsidRPr="002A4C78" w:rsidRDefault="004C040F" w:rsidP="00EE3C0F">
          <w:pPr>
            <w:pStyle w:val="Sidhuvud"/>
          </w:pPr>
        </w:p>
        <w:p w:rsidR="004C040F" w:rsidRPr="002A4C78" w:rsidRDefault="004C040F" w:rsidP="00EE3C0F">
          <w:pPr>
            <w:pStyle w:val="Sidhuvud"/>
          </w:pPr>
        </w:p>
        <w:sdt>
          <w:sdtPr>
            <w:alias w:val="Dnr"/>
            <w:tag w:val="ccRKShow_Dnr"/>
            <w:id w:val="-1284726113"/>
            <w:placeholder>
              <w:docPart w:val="BF1D67DCFC414B4D8F27464532252740"/>
            </w:placeholder>
            <w:dataBinding w:prefixMappings="xmlns:ns0='http://lp/documentinfo/RK' " w:xpath="/ns0:DocumentInfo[1]/ns0:BaseInfo[1]/ns0:Dnr[1]" w:storeItemID="{C9A508AA-532A-41D1-8155-372C627DB06A}"/>
            <w:text/>
          </w:sdtPr>
          <w:sdtEndPr/>
          <w:sdtContent>
            <w:p w:rsidR="004C040F" w:rsidRPr="002A4C78" w:rsidRDefault="002A4C78" w:rsidP="00EE3C0F">
              <w:pPr>
                <w:pStyle w:val="Sidhuvud"/>
              </w:pPr>
              <w:r w:rsidRPr="00147E7D">
                <w:t>Ju2019/</w:t>
              </w:r>
              <w:r w:rsidR="002D7305" w:rsidRPr="00147E7D">
                <w:t>01</w:t>
              </w:r>
              <w:r w:rsidR="00147E7D" w:rsidRPr="00147E7D">
                <w:t>687</w:t>
              </w:r>
              <w:r w:rsidRPr="00147E7D">
                <w:t>/POL</w:t>
              </w:r>
            </w:p>
          </w:sdtContent>
        </w:sdt>
        <w:sdt>
          <w:sdtPr>
            <w:alias w:val="DocNumber"/>
            <w:tag w:val="DocNumber"/>
            <w:id w:val="527918790"/>
            <w:placeholder>
              <w:docPart w:val="BF13D336B3674CD7A14F834B8D3CD7CC"/>
            </w:placeholder>
            <w:showingPlcHdr/>
            <w:dataBinding w:prefixMappings="xmlns:ns0='http://lp/documentinfo/RK' " w:xpath="/ns0:DocumentInfo[1]/ns0:BaseInfo[1]/ns0:DocNumber[1]" w:storeItemID="{C9A508AA-532A-41D1-8155-372C627DB06A}"/>
            <w:text/>
          </w:sdtPr>
          <w:sdtEndPr/>
          <w:sdtContent>
            <w:p w:rsidR="004C040F" w:rsidRPr="002A4C78" w:rsidRDefault="002D730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4C040F" w:rsidRPr="002A4C78" w:rsidRDefault="004C040F" w:rsidP="002A4C78">
          <w:pPr>
            <w:pStyle w:val="Sidhuvud"/>
          </w:pPr>
        </w:p>
      </w:tc>
      <w:tc>
        <w:tcPr>
          <w:tcW w:w="1134" w:type="dxa"/>
        </w:tcPr>
        <w:p w:rsidR="004C040F" w:rsidRPr="002A4C78" w:rsidRDefault="004C040F" w:rsidP="0094502D">
          <w:pPr>
            <w:pStyle w:val="Sidhuvud"/>
          </w:pPr>
        </w:p>
        <w:p w:rsidR="004C040F" w:rsidRPr="002A4C78" w:rsidRDefault="004C040F" w:rsidP="00EC71A6">
          <w:pPr>
            <w:pStyle w:val="Sidhuvud"/>
          </w:pPr>
        </w:p>
      </w:tc>
    </w:tr>
    <w:tr w:rsidR="004C040F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626287856"/>
          <w:placeholder>
            <w:docPart w:val="10A3AF92B8734AC0B8A94D1A5230EF67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4C040F" w:rsidRPr="004C040F" w:rsidRDefault="004C040F" w:rsidP="00340DE0">
              <w:pPr>
                <w:pStyle w:val="Sidhuvud"/>
                <w:rPr>
                  <w:b/>
                </w:rPr>
              </w:pPr>
              <w:r w:rsidRPr="004C040F">
                <w:rPr>
                  <w:b/>
                </w:rPr>
                <w:t>Justitiedepartementet</w:t>
              </w:r>
            </w:p>
            <w:p w:rsidR="004C040F" w:rsidRPr="004C040F" w:rsidRDefault="002E19D4" w:rsidP="002E19D4">
              <w:pPr>
                <w:pStyle w:val="Sidhuvud"/>
                <w:tabs>
                  <w:tab w:val="clear" w:pos="9072"/>
                  <w:tab w:val="right" w:pos="4408"/>
                </w:tabs>
                <w:rPr>
                  <w:b/>
                </w:rPr>
              </w:pPr>
              <w:r>
                <w:t>I</w:t>
              </w:r>
              <w:r w:rsidR="004C040F" w:rsidRPr="004C040F">
                <w:t>nrikesministern</w:t>
              </w:r>
            </w:p>
          </w:tc>
        </w:sdtContent>
      </w:sdt>
      <w:sdt>
        <w:sdtPr>
          <w:alias w:val="Recipient"/>
          <w:tag w:val="ccRKShow_Recipient"/>
          <w:id w:val="-1497413929"/>
          <w:placeholder>
            <w:docPart w:val="A7C475F3923840C09703E44BBF8C6B2B"/>
          </w:placeholder>
          <w:dataBinding w:prefixMappings="xmlns:ns0='http://lp/documentinfo/RK' " w:xpath="/ns0:DocumentInfo[1]/ns0:BaseInfo[1]/ns0:Recipient[1]" w:storeItemID="{C9A508AA-532A-41D1-8155-372C627DB06A}"/>
          <w:text w:multiLine="1"/>
        </w:sdtPr>
        <w:sdtEndPr/>
        <w:sdtContent>
          <w:tc>
            <w:tcPr>
              <w:tcW w:w="3170" w:type="dxa"/>
            </w:tcPr>
            <w:p w:rsidR="004C040F" w:rsidRDefault="004C040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C040F" w:rsidRDefault="004C040F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0F"/>
    <w:rsid w:val="00004D5C"/>
    <w:rsid w:val="00005F68"/>
    <w:rsid w:val="00012B00"/>
    <w:rsid w:val="00026711"/>
    <w:rsid w:val="00027EBB"/>
    <w:rsid w:val="00041564"/>
    <w:rsid w:val="00041EDC"/>
    <w:rsid w:val="0004341E"/>
    <w:rsid w:val="00057FE0"/>
    <w:rsid w:val="000757FC"/>
    <w:rsid w:val="000862E0"/>
    <w:rsid w:val="00093408"/>
    <w:rsid w:val="0009435C"/>
    <w:rsid w:val="000A3BD3"/>
    <w:rsid w:val="000B2E97"/>
    <w:rsid w:val="000C61D1"/>
    <w:rsid w:val="000E0EF9"/>
    <w:rsid w:val="000E12D9"/>
    <w:rsid w:val="000E7BBA"/>
    <w:rsid w:val="000F00B8"/>
    <w:rsid w:val="00121002"/>
    <w:rsid w:val="00130BA9"/>
    <w:rsid w:val="0013283C"/>
    <w:rsid w:val="00147E7D"/>
    <w:rsid w:val="00170CE4"/>
    <w:rsid w:val="00173126"/>
    <w:rsid w:val="00176B5C"/>
    <w:rsid w:val="00192E34"/>
    <w:rsid w:val="001C5DC9"/>
    <w:rsid w:val="001C71A9"/>
    <w:rsid w:val="001E3EBA"/>
    <w:rsid w:val="001F0629"/>
    <w:rsid w:val="001F0736"/>
    <w:rsid w:val="001F4302"/>
    <w:rsid w:val="00201342"/>
    <w:rsid w:val="00204079"/>
    <w:rsid w:val="00211B4E"/>
    <w:rsid w:val="00213258"/>
    <w:rsid w:val="00222258"/>
    <w:rsid w:val="00223AD6"/>
    <w:rsid w:val="00233D52"/>
    <w:rsid w:val="00260D2D"/>
    <w:rsid w:val="00281106"/>
    <w:rsid w:val="00282D27"/>
    <w:rsid w:val="00292420"/>
    <w:rsid w:val="002A4C78"/>
    <w:rsid w:val="002B788B"/>
    <w:rsid w:val="002D07DB"/>
    <w:rsid w:val="002D268D"/>
    <w:rsid w:val="002D7305"/>
    <w:rsid w:val="002E0EC3"/>
    <w:rsid w:val="002E19D4"/>
    <w:rsid w:val="002E4D3F"/>
    <w:rsid w:val="002F66A6"/>
    <w:rsid w:val="003050DB"/>
    <w:rsid w:val="00307670"/>
    <w:rsid w:val="00307E0B"/>
    <w:rsid w:val="00310561"/>
    <w:rsid w:val="003128E2"/>
    <w:rsid w:val="00326C03"/>
    <w:rsid w:val="00340DE0"/>
    <w:rsid w:val="00342327"/>
    <w:rsid w:val="00347E11"/>
    <w:rsid w:val="00350C92"/>
    <w:rsid w:val="00370311"/>
    <w:rsid w:val="00376BD1"/>
    <w:rsid w:val="0038587E"/>
    <w:rsid w:val="00392ED4"/>
    <w:rsid w:val="003A5969"/>
    <w:rsid w:val="003A5C58"/>
    <w:rsid w:val="003C7BE0"/>
    <w:rsid w:val="003D0DD3"/>
    <w:rsid w:val="003D17EF"/>
    <w:rsid w:val="003D3535"/>
    <w:rsid w:val="003D7F6F"/>
    <w:rsid w:val="003E572E"/>
    <w:rsid w:val="003E6020"/>
    <w:rsid w:val="0041223B"/>
    <w:rsid w:val="0042068E"/>
    <w:rsid w:val="004637C6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876ED"/>
    <w:rsid w:val="00491796"/>
    <w:rsid w:val="004B66DA"/>
    <w:rsid w:val="004C040F"/>
    <w:rsid w:val="004C70EE"/>
    <w:rsid w:val="004D11F6"/>
    <w:rsid w:val="004E1887"/>
    <w:rsid w:val="004E25CD"/>
    <w:rsid w:val="004F0448"/>
    <w:rsid w:val="004F4586"/>
    <w:rsid w:val="004F6525"/>
    <w:rsid w:val="00505C01"/>
    <w:rsid w:val="0052127C"/>
    <w:rsid w:val="00527620"/>
    <w:rsid w:val="00544738"/>
    <w:rsid w:val="005456E4"/>
    <w:rsid w:val="00547B89"/>
    <w:rsid w:val="005606BC"/>
    <w:rsid w:val="00567799"/>
    <w:rsid w:val="00571A0B"/>
    <w:rsid w:val="005850D7"/>
    <w:rsid w:val="00596E2B"/>
    <w:rsid w:val="005A5193"/>
    <w:rsid w:val="005C02E0"/>
    <w:rsid w:val="005D410B"/>
    <w:rsid w:val="005D6B5B"/>
    <w:rsid w:val="005E2F29"/>
    <w:rsid w:val="005E4E79"/>
    <w:rsid w:val="00615106"/>
    <w:rsid w:val="006175D7"/>
    <w:rsid w:val="006208E5"/>
    <w:rsid w:val="00625C43"/>
    <w:rsid w:val="00631F82"/>
    <w:rsid w:val="00643EF1"/>
    <w:rsid w:val="00644DDA"/>
    <w:rsid w:val="00645F22"/>
    <w:rsid w:val="00654B4D"/>
    <w:rsid w:val="00670A48"/>
    <w:rsid w:val="00671AED"/>
    <w:rsid w:val="00672F6F"/>
    <w:rsid w:val="0069172A"/>
    <w:rsid w:val="0069523C"/>
    <w:rsid w:val="006A6766"/>
    <w:rsid w:val="006B4A30"/>
    <w:rsid w:val="006B7569"/>
    <w:rsid w:val="006C12DA"/>
    <w:rsid w:val="006D3188"/>
    <w:rsid w:val="006D59F9"/>
    <w:rsid w:val="006E08FC"/>
    <w:rsid w:val="006F2588"/>
    <w:rsid w:val="00700AE5"/>
    <w:rsid w:val="00710A6C"/>
    <w:rsid w:val="00712266"/>
    <w:rsid w:val="00725DD1"/>
    <w:rsid w:val="0074140A"/>
    <w:rsid w:val="00750C93"/>
    <w:rsid w:val="00757B3B"/>
    <w:rsid w:val="00771B7E"/>
    <w:rsid w:val="00773075"/>
    <w:rsid w:val="00782B3F"/>
    <w:rsid w:val="0079641B"/>
    <w:rsid w:val="007A629C"/>
    <w:rsid w:val="007B6FAF"/>
    <w:rsid w:val="007C30CC"/>
    <w:rsid w:val="007C44FF"/>
    <w:rsid w:val="007C7BDB"/>
    <w:rsid w:val="007D73AB"/>
    <w:rsid w:val="007E2E0A"/>
    <w:rsid w:val="007F1B87"/>
    <w:rsid w:val="00804C1B"/>
    <w:rsid w:val="0081562A"/>
    <w:rsid w:val="00816677"/>
    <w:rsid w:val="008178E6"/>
    <w:rsid w:val="008375D5"/>
    <w:rsid w:val="00875DDD"/>
    <w:rsid w:val="00891929"/>
    <w:rsid w:val="008A0A0D"/>
    <w:rsid w:val="008B044E"/>
    <w:rsid w:val="008C562B"/>
    <w:rsid w:val="008D3090"/>
    <w:rsid w:val="008D4306"/>
    <w:rsid w:val="008D4508"/>
    <w:rsid w:val="008E77D6"/>
    <w:rsid w:val="00910638"/>
    <w:rsid w:val="0094502D"/>
    <w:rsid w:val="00947013"/>
    <w:rsid w:val="00947387"/>
    <w:rsid w:val="0097781B"/>
    <w:rsid w:val="00986CC3"/>
    <w:rsid w:val="0099176F"/>
    <w:rsid w:val="009920AA"/>
    <w:rsid w:val="009A4D0A"/>
    <w:rsid w:val="009C2459"/>
    <w:rsid w:val="009C7518"/>
    <w:rsid w:val="009D5D40"/>
    <w:rsid w:val="009D6B1B"/>
    <w:rsid w:val="009E107B"/>
    <w:rsid w:val="009E18D6"/>
    <w:rsid w:val="009F7CC0"/>
    <w:rsid w:val="00A01F5C"/>
    <w:rsid w:val="00A035B6"/>
    <w:rsid w:val="00A061BD"/>
    <w:rsid w:val="00A13C94"/>
    <w:rsid w:val="00A3270B"/>
    <w:rsid w:val="00A43B02"/>
    <w:rsid w:val="00A5156E"/>
    <w:rsid w:val="00A56824"/>
    <w:rsid w:val="00A6640A"/>
    <w:rsid w:val="00A67276"/>
    <w:rsid w:val="00A67840"/>
    <w:rsid w:val="00A743AC"/>
    <w:rsid w:val="00A80619"/>
    <w:rsid w:val="00A87A54"/>
    <w:rsid w:val="00A90558"/>
    <w:rsid w:val="00AA1809"/>
    <w:rsid w:val="00AB0F41"/>
    <w:rsid w:val="00AB6313"/>
    <w:rsid w:val="00AF0BB7"/>
    <w:rsid w:val="00AF0EDE"/>
    <w:rsid w:val="00B06751"/>
    <w:rsid w:val="00B2169D"/>
    <w:rsid w:val="00B21CBB"/>
    <w:rsid w:val="00B316CA"/>
    <w:rsid w:val="00B3502F"/>
    <w:rsid w:val="00B41F72"/>
    <w:rsid w:val="00B43C87"/>
    <w:rsid w:val="00B517E1"/>
    <w:rsid w:val="00B55E70"/>
    <w:rsid w:val="00B72AB4"/>
    <w:rsid w:val="00B84409"/>
    <w:rsid w:val="00BB5683"/>
    <w:rsid w:val="00BD0826"/>
    <w:rsid w:val="00BD5BC4"/>
    <w:rsid w:val="00BE3210"/>
    <w:rsid w:val="00C141C6"/>
    <w:rsid w:val="00C2071A"/>
    <w:rsid w:val="00C20ACB"/>
    <w:rsid w:val="00C26068"/>
    <w:rsid w:val="00C271A8"/>
    <w:rsid w:val="00C37A77"/>
    <w:rsid w:val="00C461E6"/>
    <w:rsid w:val="00C81DCA"/>
    <w:rsid w:val="00C93EBA"/>
    <w:rsid w:val="00CA7FF5"/>
    <w:rsid w:val="00CB1E7C"/>
    <w:rsid w:val="00CB2EA1"/>
    <w:rsid w:val="00CB43F1"/>
    <w:rsid w:val="00CB6EDE"/>
    <w:rsid w:val="00CC41BA"/>
    <w:rsid w:val="00CD1C6C"/>
    <w:rsid w:val="00CD6169"/>
    <w:rsid w:val="00D021D2"/>
    <w:rsid w:val="00D1166D"/>
    <w:rsid w:val="00D13D8A"/>
    <w:rsid w:val="00D2564F"/>
    <w:rsid w:val="00D279D8"/>
    <w:rsid w:val="00D27C8E"/>
    <w:rsid w:val="00D4141B"/>
    <w:rsid w:val="00D4145D"/>
    <w:rsid w:val="00D449FC"/>
    <w:rsid w:val="00D5467F"/>
    <w:rsid w:val="00D6730A"/>
    <w:rsid w:val="00D73EA2"/>
    <w:rsid w:val="00D76068"/>
    <w:rsid w:val="00D76B01"/>
    <w:rsid w:val="00D84704"/>
    <w:rsid w:val="00D95424"/>
    <w:rsid w:val="00DA671E"/>
    <w:rsid w:val="00DB0976"/>
    <w:rsid w:val="00DB714B"/>
    <w:rsid w:val="00DD2BA8"/>
    <w:rsid w:val="00DD4741"/>
    <w:rsid w:val="00DE5DF0"/>
    <w:rsid w:val="00DE69CE"/>
    <w:rsid w:val="00DF58E9"/>
    <w:rsid w:val="00DF5BFB"/>
    <w:rsid w:val="00E061E2"/>
    <w:rsid w:val="00E156FE"/>
    <w:rsid w:val="00E469E4"/>
    <w:rsid w:val="00E475C3"/>
    <w:rsid w:val="00E47FED"/>
    <w:rsid w:val="00E509B0"/>
    <w:rsid w:val="00E56ADF"/>
    <w:rsid w:val="00E83A04"/>
    <w:rsid w:val="00E9388E"/>
    <w:rsid w:val="00EA0C22"/>
    <w:rsid w:val="00EA1688"/>
    <w:rsid w:val="00EB238F"/>
    <w:rsid w:val="00EC4DBD"/>
    <w:rsid w:val="00ED592E"/>
    <w:rsid w:val="00ED6ABD"/>
    <w:rsid w:val="00EE3578"/>
    <w:rsid w:val="00EE3C0F"/>
    <w:rsid w:val="00EF2A7F"/>
    <w:rsid w:val="00F01A57"/>
    <w:rsid w:val="00F03EAC"/>
    <w:rsid w:val="00F06A82"/>
    <w:rsid w:val="00F14024"/>
    <w:rsid w:val="00F259D7"/>
    <w:rsid w:val="00F32D05"/>
    <w:rsid w:val="00F35263"/>
    <w:rsid w:val="00F52ADD"/>
    <w:rsid w:val="00F53AEA"/>
    <w:rsid w:val="00F66093"/>
    <w:rsid w:val="00F848D6"/>
    <w:rsid w:val="00F9194A"/>
    <w:rsid w:val="00FA5DDD"/>
    <w:rsid w:val="00FA5EDB"/>
    <w:rsid w:val="00FD0B7B"/>
    <w:rsid w:val="00FD7CEC"/>
    <w:rsid w:val="00FE05D0"/>
    <w:rsid w:val="00FF2503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3A332E-45B8-4120-9480-BFEBD92D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4C040F"/>
  </w:style>
  <w:style w:type="paragraph" w:styleId="Rubrik1">
    <w:name w:val="heading 1"/>
    <w:basedOn w:val="Brdtext"/>
    <w:next w:val="Brdtext"/>
    <w:link w:val="Rubrik1Char"/>
    <w:uiPriority w:val="1"/>
    <w:qFormat/>
    <w:rsid w:val="004C040F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4C040F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4C040F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4C040F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4C040F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C04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C04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C04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C04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4C040F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4C040F"/>
  </w:style>
  <w:style w:type="paragraph" w:styleId="Brdtextmedindrag">
    <w:name w:val="Body Text Indent"/>
    <w:basedOn w:val="Normal"/>
    <w:link w:val="BrdtextmedindragChar"/>
    <w:qFormat/>
    <w:rsid w:val="004C040F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C040F"/>
  </w:style>
  <w:style w:type="character" w:customStyle="1" w:styleId="Rubrik1Char">
    <w:name w:val="Rubrik 1 Char"/>
    <w:basedOn w:val="Standardstycketeckensnitt"/>
    <w:link w:val="Rubrik1"/>
    <w:uiPriority w:val="1"/>
    <w:rsid w:val="004C040F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4C040F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4C040F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4C040F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4C040F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C040F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4C040F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4C040F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4C040F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4C040F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C040F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C040F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C040F"/>
  </w:style>
  <w:style w:type="paragraph" w:styleId="Beskrivning">
    <w:name w:val="caption"/>
    <w:basedOn w:val="Bildtext"/>
    <w:next w:val="Normal"/>
    <w:uiPriority w:val="35"/>
    <w:qFormat/>
    <w:rsid w:val="004C040F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4C040F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4C040F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4C040F"/>
  </w:style>
  <w:style w:type="paragraph" w:styleId="Sidhuvud">
    <w:name w:val="header"/>
    <w:basedOn w:val="Normal"/>
    <w:link w:val="SidhuvudChar"/>
    <w:uiPriority w:val="99"/>
    <w:rsid w:val="004C040F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4C040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4C040F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4C040F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rsid w:val="004C040F"/>
    <w:pPr>
      <w:spacing w:after="0" w:line="240" w:lineRule="auto"/>
    </w:pPr>
  </w:style>
  <w:style w:type="character" w:styleId="Sidnummer">
    <w:name w:val="page number"/>
    <w:basedOn w:val="SidfotChar"/>
    <w:uiPriority w:val="99"/>
    <w:rsid w:val="004C040F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rsid w:val="004C040F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rsid w:val="004C040F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4C040F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qFormat/>
    <w:rsid w:val="004C040F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4C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rsid w:val="004C040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C040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C040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4C040F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4C040F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4C040F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4C040F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4C040F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4C040F"/>
    <w:pPr>
      <w:numPr>
        <w:numId w:val="34"/>
      </w:numPr>
    </w:pPr>
  </w:style>
  <w:style w:type="numbering" w:customStyle="1" w:styleId="RKPunktlista">
    <w:name w:val="RK Punktlista"/>
    <w:uiPriority w:val="99"/>
    <w:rsid w:val="004C040F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qFormat/>
    <w:rsid w:val="004C040F"/>
    <w:pPr>
      <w:numPr>
        <w:ilvl w:val="1"/>
      </w:numPr>
    </w:pPr>
  </w:style>
  <w:style w:type="numbering" w:customStyle="1" w:styleId="Strecklistan">
    <w:name w:val="Strecklistan"/>
    <w:uiPriority w:val="99"/>
    <w:rsid w:val="004C040F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4C040F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4C040F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qFormat/>
    <w:rsid w:val="004C040F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4C040F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4C04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rsid w:val="004C040F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4C040F"/>
    <w:rPr>
      <w:rFonts w:ascii="Calibri" w:hAnsi="Calibri" w:cs="Calibri"/>
      <w:sz w:val="1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C040F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C040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C04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C04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Knormal">
    <w:name w:val="RKnormal"/>
    <w:basedOn w:val="Normal"/>
    <w:link w:val="RKnormalChar"/>
    <w:rsid w:val="004C040F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4C040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C040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C040F"/>
  </w:style>
  <w:style w:type="character" w:styleId="AnvndHyperlnk">
    <w:name w:val="FollowedHyperlink"/>
    <w:basedOn w:val="Standardstycketeckensnitt"/>
    <w:uiPriority w:val="99"/>
    <w:semiHidden/>
    <w:unhideWhenUsed/>
    <w:rsid w:val="004C040F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4C040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C040F"/>
  </w:style>
  <w:style w:type="paragraph" w:styleId="Avsndaradress-brev">
    <w:name w:val="envelope return"/>
    <w:basedOn w:val="Normal"/>
    <w:uiPriority w:val="99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040F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4C040F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4C040F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C040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C040F"/>
  </w:style>
  <w:style w:type="paragraph" w:styleId="Brdtext3">
    <w:name w:val="Body Text 3"/>
    <w:basedOn w:val="Normal"/>
    <w:link w:val="Brdtext3Char"/>
    <w:uiPriority w:val="99"/>
    <w:semiHidden/>
    <w:unhideWhenUsed/>
    <w:rsid w:val="004C040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C040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C040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C040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C040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C040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C040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C040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C040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C040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C04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C040F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C040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C040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C040F"/>
  </w:style>
  <w:style w:type="character" w:customStyle="1" w:styleId="DatumChar">
    <w:name w:val="Datum Char"/>
    <w:basedOn w:val="Standardstycketeckensnitt"/>
    <w:link w:val="Datum"/>
    <w:uiPriority w:val="99"/>
    <w:semiHidden/>
    <w:rsid w:val="004C040F"/>
  </w:style>
  <w:style w:type="character" w:styleId="Diskretbetoning">
    <w:name w:val="Subtle Emphasis"/>
    <w:basedOn w:val="Standardstycketeckensnitt"/>
    <w:uiPriority w:val="19"/>
    <w:semiHidden/>
    <w:qFormat/>
    <w:rsid w:val="004C040F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4C040F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4C04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C04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C040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C040F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4C04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C040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C04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C040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C040F"/>
  </w:style>
  <w:style w:type="paragraph" w:styleId="Figurfrteckning">
    <w:name w:val="table of figures"/>
    <w:basedOn w:val="Normal"/>
    <w:next w:val="Normal"/>
    <w:uiPriority w:val="99"/>
    <w:semiHidden/>
    <w:unhideWhenUsed/>
    <w:rsid w:val="004C040F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C04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C040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C040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4C040F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4C040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C040F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4C040F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4C040F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4C040F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4C040F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C040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C040F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4C040F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4C040F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4C040F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4C040F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C040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4C040F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4C040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C040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C040F"/>
  </w:style>
  <w:style w:type="paragraph" w:styleId="Innehll4">
    <w:name w:val="toc 4"/>
    <w:basedOn w:val="Normal"/>
    <w:next w:val="Normal"/>
    <w:autoRedefine/>
    <w:uiPriority w:val="39"/>
    <w:semiHidden/>
    <w:unhideWhenUsed/>
    <w:rsid w:val="004C040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C040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C040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C040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C040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4C040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4C040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C040F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C040F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C040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040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4C040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C040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C040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C040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C040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4C040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C040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C040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C040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C040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4C040F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4C040F"/>
  </w:style>
  <w:style w:type="table" w:styleId="Ljuslista">
    <w:name w:val="Light List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4C04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4C04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C040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C04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C040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C04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4C040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4C040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4C040F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C040F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4C040F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C04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C040F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4C040F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4C04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4C040F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C040F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4C040F"/>
    <w:rPr>
      <w:noProof w:val="0"/>
    </w:rPr>
  </w:style>
  <w:style w:type="table" w:styleId="Rutntstabell1ljus">
    <w:name w:val="Grid Table 1 Light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4C040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C040F"/>
  </w:style>
  <w:style w:type="character" w:styleId="Slutnotsreferens">
    <w:name w:val="endnote reference"/>
    <w:basedOn w:val="Standardstycketeckensnitt"/>
    <w:uiPriority w:val="99"/>
    <w:semiHidden/>
    <w:unhideWhenUsed/>
    <w:rsid w:val="004C040F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4C040F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C040F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4C040F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4C04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C04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C04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4C040F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4C040F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4C040F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C040F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C040F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4C040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C040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C04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C040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C040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C040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C040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C040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C04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C04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C040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C04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C04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C04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C04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4C04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C040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C040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C040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C040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C040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4C04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4C0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4C040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C040F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unhideWhenUsed/>
    <w:rsid w:val="004C040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C040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C040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link w:val="RKnormal"/>
    <w:locked/>
    <w:rsid w:val="00F9194A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1D67DCFC414B4D8F274645322527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FFD5B8-034F-4580-9D5A-8A537F750765}"/>
      </w:docPartPr>
      <w:docPartBody>
        <w:p w:rsidR="00C708AC" w:rsidRDefault="009C0D65" w:rsidP="009C0D65">
          <w:pPr>
            <w:pStyle w:val="BF1D67DCFC414B4D8F2746453225274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13D336B3674CD7A14F834B8D3CD7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0A4CFB-DBB4-4F69-8E2E-CEA3FAA952B0}"/>
      </w:docPartPr>
      <w:docPartBody>
        <w:p w:rsidR="00C708AC" w:rsidRDefault="009C0D65" w:rsidP="009C0D65">
          <w:pPr>
            <w:pStyle w:val="BF13D336B3674CD7A14F834B8D3CD7C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A3AF92B8734AC0B8A94D1A5230EF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EA9EC3-EFAE-4053-91D5-90665AC653BC}"/>
      </w:docPartPr>
      <w:docPartBody>
        <w:p w:rsidR="00C708AC" w:rsidRDefault="009C0D65" w:rsidP="009C0D65">
          <w:pPr>
            <w:pStyle w:val="10A3AF92B8734AC0B8A94D1A5230EF6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C475F3923840C09703E44BBF8C6B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956C41-00B9-49D7-BB77-7C096A0088F0}"/>
      </w:docPartPr>
      <w:docPartBody>
        <w:p w:rsidR="00C708AC" w:rsidRDefault="009C0D65" w:rsidP="009C0D65">
          <w:pPr>
            <w:pStyle w:val="A7C475F3923840C09703E44BBF8C6B2B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65"/>
    <w:rsid w:val="000356C7"/>
    <w:rsid w:val="00135E4B"/>
    <w:rsid w:val="00194F08"/>
    <w:rsid w:val="00397C3C"/>
    <w:rsid w:val="00427402"/>
    <w:rsid w:val="00571A63"/>
    <w:rsid w:val="009C0D65"/>
    <w:rsid w:val="00C708AC"/>
    <w:rsid w:val="00C805ED"/>
    <w:rsid w:val="00F5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BD4D261BC84441D9307054C48B5E03F">
    <w:name w:val="4BD4D261BC84441D9307054C48B5E03F"/>
    <w:rsid w:val="009C0D65"/>
  </w:style>
  <w:style w:type="character" w:styleId="Platshllartext">
    <w:name w:val="Placeholder Text"/>
    <w:basedOn w:val="Standardstycketeckensnitt"/>
    <w:uiPriority w:val="99"/>
    <w:semiHidden/>
    <w:rsid w:val="00C805ED"/>
  </w:style>
  <w:style w:type="paragraph" w:customStyle="1" w:styleId="D2EAAF4C69C74DD48DE20CFFFFEA3857">
    <w:name w:val="D2EAAF4C69C74DD48DE20CFFFFEA3857"/>
    <w:rsid w:val="009C0D65"/>
  </w:style>
  <w:style w:type="paragraph" w:customStyle="1" w:styleId="1EE88290882C48D69D00BBEB0FB37C43">
    <w:name w:val="1EE88290882C48D69D00BBEB0FB37C43"/>
    <w:rsid w:val="009C0D65"/>
  </w:style>
  <w:style w:type="paragraph" w:customStyle="1" w:styleId="C550F87A1F77473BAE94DEF8B74278E3">
    <w:name w:val="C550F87A1F77473BAE94DEF8B74278E3"/>
    <w:rsid w:val="009C0D65"/>
  </w:style>
  <w:style w:type="paragraph" w:customStyle="1" w:styleId="BF1D67DCFC414B4D8F27464532252740">
    <w:name w:val="BF1D67DCFC414B4D8F27464532252740"/>
    <w:rsid w:val="009C0D65"/>
  </w:style>
  <w:style w:type="paragraph" w:customStyle="1" w:styleId="BF13D336B3674CD7A14F834B8D3CD7CC">
    <w:name w:val="BF13D336B3674CD7A14F834B8D3CD7CC"/>
    <w:rsid w:val="009C0D65"/>
  </w:style>
  <w:style w:type="paragraph" w:customStyle="1" w:styleId="B528F6E343CA4E5EBCE905C87D36DECF">
    <w:name w:val="B528F6E343CA4E5EBCE905C87D36DECF"/>
    <w:rsid w:val="009C0D65"/>
  </w:style>
  <w:style w:type="paragraph" w:customStyle="1" w:styleId="473943D2C9754CC9B43ADEC21AD633EE">
    <w:name w:val="473943D2C9754CC9B43ADEC21AD633EE"/>
    <w:rsid w:val="009C0D65"/>
  </w:style>
  <w:style w:type="paragraph" w:customStyle="1" w:styleId="A8CCE4D6F50B4816BD34B725BE87B4DE">
    <w:name w:val="A8CCE4D6F50B4816BD34B725BE87B4DE"/>
    <w:rsid w:val="009C0D65"/>
  </w:style>
  <w:style w:type="paragraph" w:customStyle="1" w:styleId="10A3AF92B8734AC0B8A94D1A5230EF67">
    <w:name w:val="10A3AF92B8734AC0B8A94D1A5230EF67"/>
    <w:rsid w:val="009C0D65"/>
  </w:style>
  <w:style w:type="paragraph" w:customStyle="1" w:styleId="A7C475F3923840C09703E44BBF8C6B2B">
    <w:name w:val="A7C475F3923840C09703E44BBF8C6B2B"/>
    <w:rsid w:val="009C0D65"/>
  </w:style>
  <w:style w:type="paragraph" w:customStyle="1" w:styleId="1E4290DE354D44E78C046124903326F1">
    <w:name w:val="1E4290DE354D44E78C046124903326F1"/>
    <w:rsid w:val="009C0D65"/>
  </w:style>
  <w:style w:type="paragraph" w:customStyle="1" w:styleId="93B176CE19064F4DACD4AC48ABA70C9C">
    <w:name w:val="93B176CE19064F4DACD4AC48ABA70C9C"/>
    <w:rsid w:val="009C0D65"/>
  </w:style>
  <w:style w:type="paragraph" w:customStyle="1" w:styleId="3F8C7E07B32B4BD5B456708A43472625">
    <w:name w:val="3F8C7E07B32B4BD5B456708A43472625"/>
    <w:rsid w:val="009C0D65"/>
  </w:style>
  <w:style w:type="paragraph" w:customStyle="1" w:styleId="D2977B7223F74E2C87DC80844270E257">
    <w:name w:val="D2977B7223F74E2C87DC80844270E257"/>
    <w:rsid w:val="009C0D65"/>
  </w:style>
  <w:style w:type="paragraph" w:customStyle="1" w:styleId="82CB9A092D234643AF410FF5558BF700">
    <w:name w:val="82CB9A092D234643AF410FF5558BF700"/>
    <w:rsid w:val="00C805ED"/>
  </w:style>
  <w:style w:type="paragraph" w:customStyle="1" w:styleId="A994B1D6E9754184BE2633A417AF0C66">
    <w:name w:val="A994B1D6E9754184BE2633A417AF0C66"/>
    <w:rsid w:val="00C805ED"/>
  </w:style>
  <w:style w:type="paragraph" w:customStyle="1" w:styleId="615CC085F3A04224A517E7828C51F245">
    <w:name w:val="615CC085F3A04224A517E7828C51F245"/>
    <w:rsid w:val="00C805ED"/>
  </w:style>
  <w:style w:type="paragraph" w:customStyle="1" w:styleId="B7E1A62AC6554695B12A938AC6AD939F">
    <w:name w:val="B7E1A62AC6554695B12A938AC6AD939F"/>
    <w:rsid w:val="00C805ED"/>
  </w:style>
  <w:style w:type="paragraph" w:customStyle="1" w:styleId="BB862D6B358440BDB921F097FCE0B6D7">
    <w:name w:val="BB862D6B358440BDB921F097FCE0B6D7"/>
    <w:rsid w:val="00C805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2018-08-01</HeaderDate>
    <Office/>
    <Dnr>Ju2019/01687/POL</Dnr>
    <ParagrafNr/>
    <DocumentTitle/>
    <VisitingAddress/>
    <Extra1/>
    <Extra2/>
    <Extra3>Maria Malmer Stenergard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72002A9C4FAAC140BA77815672C32463" ma:contentTypeVersion="18" ma:contentTypeDescription="Skapa ett nytt dokument." ma:contentTypeScope="" ma:versionID="fae575ad692d89171c724927b4f8ba60">
  <xsd:schema xmlns:xsd="http://www.w3.org/2001/XMLSchema" xmlns:xs="http://www.w3.org/2001/XMLSchema" xmlns:p="http://schemas.microsoft.com/office/2006/metadata/properties" xmlns:ns2="c43a2d8f-bf28-4bd0-b6c4-0c6d6c609fb1" xmlns:ns3="cc625d36-bb37-4650-91b9-0c96159295ba" xmlns:ns5="e43df85e-1a90-4f35-984f-b50671c40a74" xmlns:ns7="4e9c2f0c-7bf8-49af-8356-cbf363fc78a7" xmlns:ns8="18f3d968-6251-40b0-9f11-012b293496c2" xmlns:ns9="9c9941df-7074-4a92-bf99-225d24d78d61" targetNamespace="http://schemas.microsoft.com/office/2006/metadata/properties" ma:root="true" ma:fieldsID="1364dd49b6ecfc09333076ca42b6a92e" ns2:_="" ns3:_="" ns5:_="" ns7:_="" ns8:_="" ns9:_="">
    <xsd:import namespace="c43a2d8f-bf28-4bd0-b6c4-0c6d6c609fb1"/>
    <xsd:import namespace="cc625d36-bb37-4650-91b9-0c96159295ba"/>
    <xsd:import namespace="e43df85e-1a90-4f35-984f-b50671c40a74"/>
    <xsd:import namespace="4e9c2f0c-7bf8-49af-8356-cbf363fc78a7"/>
    <xsd:import namespace="18f3d968-6251-40b0-9f11-012b293496c2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5:RKOrdnaClass" minOccurs="0"/>
                <xsd:element ref="ns5:RKOrdnaCheckInComment" minOccurs="0"/>
                <xsd:element ref="ns7:RecordNumber" minOccurs="0"/>
                <xsd:element ref="ns8:RKNyckelord" minOccurs="0"/>
                <xsd:element ref="ns3:edbe0b5c82304c8e847ab7b8c02a77c3" minOccurs="0"/>
                <xsd:element ref="ns7:DirtyMigration" minOccurs="0"/>
                <xsd:element ref="ns9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a2d8f-bf28-4bd0-b6c4-0c6d6c609f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8639cc7-9ac4-45d8-97bc-146cbc74489b}" ma:internalName="TaxCatchAll" ma:readOnly="false" ma:showField="CatchAllData" ma:web="06e9e28e-a232-4b87-8ea1-d4c36aa44c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8639cc7-9ac4-45d8-97bc-146cbc74489b}" ma:internalName="TaxCatchAllLabel" ma:readOnly="true" ma:showField="CatchAllDataLabel" ma:web="06e9e28e-a232-4b87-8ea1-d4c36aa44c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21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df85e-1a90-4f35-984f-b50671c40a74" elementFormDefault="qualified">
    <xsd:import namespace="http://schemas.microsoft.com/office/2006/documentManagement/types"/>
    <xsd:import namespace="http://schemas.microsoft.com/office/infopath/2007/PartnerControls"/>
    <xsd:element name="RKOrdnaClass" ma:index="15" nillable="true" ma:displayName="Klass" ma:hidden="true" ma:internalName="RKOrdnaClass" ma:readOnly="false">
      <xsd:simpleType>
        <xsd:restriction base="dms:Text"/>
      </xsd:simpleType>
    </xsd:element>
    <xsd:element name="RKOrdnaCheckInComment" ma:index="17" nillable="true" ma:displayName="Incheckningskommentar" ma:hidden="true" ma:internalName="RKOrdnaCheckInCommen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22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2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dabaf1d6-74e8-4de2-ab23-efd5b0c15780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9CDF7-80B9-48F0-A1A0-A5972C334F5B}"/>
</file>

<file path=customXml/itemProps2.xml><?xml version="1.0" encoding="utf-8"?>
<ds:datastoreItem xmlns:ds="http://schemas.openxmlformats.org/officeDocument/2006/customXml" ds:itemID="{5E3A83EC-6AA3-4AFE-AB4E-3672DA1179A0}"/>
</file>

<file path=customXml/itemProps3.xml><?xml version="1.0" encoding="utf-8"?>
<ds:datastoreItem xmlns:ds="http://schemas.openxmlformats.org/officeDocument/2006/customXml" ds:itemID="{C9A508AA-532A-41D1-8155-372C627DB06A}"/>
</file>

<file path=customXml/itemProps4.xml><?xml version="1.0" encoding="utf-8"?>
<ds:datastoreItem xmlns:ds="http://schemas.openxmlformats.org/officeDocument/2006/customXml" ds:itemID="{1E454FC3-CE97-4E84-ABAE-A399C11732A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99EF3F2-6377-4280-B058-2F5801E35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a2d8f-bf28-4bd0-b6c4-0c6d6c609fb1"/>
    <ds:schemaRef ds:uri="cc625d36-bb37-4650-91b9-0c96159295ba"/>
    <ds:schemaRef ds:uri="e43df85e-1a90-4f35-984f-b50671c40a74"/>
    <ds:schemaRef ds:uri="4e9c2f0c-7bf8-49af-8356-cbf363fc78a7"/>
    <ds:schemaRef ds:uri="18f3d968-6251-40b0-9f11-012b293496c2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C8CA090-3E98-467B-A9DC-888B09DB15D0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5D078476-4204-42D4-83F1-2149AAAC5D15}"/>
</file>

<file path=customXml/itemProps8.xml><?xml version="1.0" encoding="utf-8"?>
<ds:datastoreItem xmlns:ds="http://schemas.openxmlformats.org/officeDocument/2006/customXml" ds:itemID="{A5835E76-2822-4542-8069-B8E144994F5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263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1595_svar_Vapenlagen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1595_svar_Vapenlagen</dc:title>
  <dc:subject/>
  <dc:creator>Emelie Smiding</dc:creator>
  <cp:keywords/>
  <dc:description/>
  <cp:lastModifiedBy>Anna Vilgeus Huldt</cp:lastModifiedBy>
  <cp:revision>5</cp:revision>
  <cp:lastPrinted>2019-04-15T11:09:00Z</cp:lastPrinted>
  <dcterms:created xsi:type="dcterms:W3CDTF">2019-05-03T11:38:00Z</dcterms:created>
  <dcterms:modified xsi:type="dcterms:W3CDTF">2019-05-09T08:03:00Z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cc9131e1-c50e-4f3d-abb1-d72dbd822916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Order">
    <vt:r8>53700</vt:r8>
  </property>
  <property fmtid="{D5CDD505-2E9C-101B-9397-08002B2CF9AE}" pid="7" name="Organisation">
    <vt:lpwstr/>
  </property>
  <property fmtid="{D5CDD505-2E9C-101B-9397-08002B2CF9AE}" pid="8" name="ActivityCategory">
    <vt:lpwstr/>
  </property>
</Properties>
</file>