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DFA1D" w14:textId="77777777" w:rsidR="0007187C" w:rsidRDefault="0007187C" w:rsidP="00DA0661">
      <w:pPr>
        <w:pStyle w:val="Rubrik"/>
      </w:pPr>
      <w:bookmarkStart w:id="0" w:name="Start"/>
      <w:bookmarkStart w:id="1" w:name="_GoBack"/>
      <w:bookmarkEnd w:id="0"/>
      <w:bookmarkEnd w:id="1"/>
      <w:r>
        <w:t xml:space="preserve">Svar på fråga 2019/20:1601 av Åsa </w:t>
      </w:r>
      <w:proofErr w:type="spellStart"/>
      <w:r>
        <w:t>Coenraads</w:t>
      </w:r>
      <w:proofErr w:type="spellEnd"/>
      <w:r>
        <w:t xml:space="preserve"> (M)</w:t>
      </w:r>
      <w:r>
        <w:br/>
        <w:t>Ambulansflygets framtid</w:t>
      </w:r>
    </w:p>
    <w:p w14:paraId="6A30FD41" w14:textId="77777777" w:rsidR="00C136CE" w:rsidRDefault="0007187C" w:rsidP="002749F7">
      <w:pPr>
        <w:pStyle w:val="Brdtext"/>
      </w:pPr>
      <w:r>
        <w:t xml:space="preserve">Åsa </w:t>
      </w:r>
      <w:proofErr w:type="spellStart"/>
      <w:r>
        <w:t>Coenraads</w:t>
      </w:r>
      <w:proofErr w:type="spellEnd"/>
      <w:r>
        <w:t xml:space="preserve"> har frågat </w:t>
      </w:r>
      <w:r w:rsidR="00C136CE">
        <w:t xml:space="preserve">socialministern Lena Hallengren hur hon avser att arbeta för att </w:t>
      </w:r>
      <w:r>
        <w:t>säkerställa att ambulansflyget kan starta och landa i alla Sveriges regioner.</w:t>
      </w:r>
      <w:r w:rsidR="00BD32A7">
        <w:t xml:space="preserve"> </w:t>
      </w:r>
      <w:r w:rsidR="00C136CE">
        <w:t>Arbetet inom Regeringskansliet är så fördelat att det är jag som ska svara på frågan.</w:t>
      </w:r>
    </w:p>
    <w:p w14:paraId="747094D4" w14:textId="77777777" w:rsidR="005A02EE" w:rsidRDefault="005A02EE" w:rsidP="005A02EE">
      <w:pPr>
        <w:pStyle w:val="Brdtext"/>
        <w:rPr>
          <w:rFonts w:cs="Times New Roman"/>
        </w:rPr>
      </w:pPr>
      <w:r>
        <w:rPr>
          <w:rFonts w:cs="Times New Roman"/>
          <w:color w:val="000000" w:themeColor="text1"/>
        </w:rPr>
        <w:t xml:space="preserve">Spridningen av det nya coronaviruset som orsakar sjukdomen covid-19 har inneburit kraftigt reducerad flygtrafik. Detta är en tydlig konsekvens av att smittspridningen ska minska i samhället. </w:t>
      </w:r>
      <w:r>
        <w:rPr>
          <w:rFonts w:cs="Times New Roman"/>
        </w:rPr>
        <w:t xml:space="preserve">Som en följd av detta har också ekonomin för flygplatserna i Sverige påverkats. </w:t>
      </w:r>
    </w:p>
    <w:p w14:paraId="1E0A90A3" w14:textId="77777777" w:rsidR="00512616" w:rsidRDefault="00512616" w:rsidP="00512616">
      <w:pPr>
        <w:pStyle w:val="Brdtext"/>
        <w:rPr>
          <w:rFonts w:cs="Times New Roman"/>
        </w:rPr>
      </w:pPr>
      <w:r>
        <w:rPr>
          <w:rFonts w:cs="Times New Roman"/>
        </w:rPr>
        <w:t xml:space="preserve">Regeringen har </w:t>
      </w:r>
      <w:r w:rsidR="0095215F">
        <w:rPr>
          <w:rFonts w:cs="Times New Roman"/>
        </w:rPr>
        <w:t xml:space="preserve">den 15 juni </w:t>
      </w:r>
      <w:r>
        <w:rPr>
          <w:rFonts w:cs="Times New Roman"/>
        </w:rPr>
        <w:t xml:space="preserve">i extra ändringsbudget </w:t>
      </w:r>
      <w:r w:rsidR="0095215F">
        <w:rPr>
          <w:rFonts w:cs="Times New Roman"/>
        </w:rPr>
        <w:t>för 2020 – Ersättning till riskgrupper, kapitalinsatser i statligt ägda företag och andra åtgärder med anledning coronaviruset (prop. 2019/20:87)</w:t>
      </w:r>
      <w:r>
        <w:rPr>
          <w:rFonts w:cs="Times New Roman"/>
        </w:rPr>
        <w:t xml:space="preserve"> föreslagit att ett tillfälligt driftstöd ska kunna ges till de regionala flygplatserna runt om i landet under 2020. </w:t>
      </w:r>
      <w:r w:rsidR="00D864B6">
        <w:rPr>
          <w:rFonts w:cs="Times New Roman"/>
        </w:rPr>
        <w:t>Driftss</w:t>
      </w:r>
      <w:r>
        <w:rPr>
          <w:rFonts w:cs="Times New Roman"/>
        </w:rPr>
        <w:t>tödet föreslås uppgå till 100 miljoner kronor och ska delvis kunna kompensera för de ökade underskott som flygplatserna har i sina verksamheter</w:t>
      </w:r>
      <w:r w:rsidR="00731349">
        <w:rPr>
          <w:rFonts w:cs="Times New Roman"/>
        </w:rPr>
        <w:t xml:space="preserve"> på grund av den rådande situationen med covid-19</w:t>
      </w:r>
      <w:r>
        <w:rPr>
          <w:rFonts w:cs="Times New Roman"/>
        </w:rPr>
        <w:t xml:space="preserve">. Stödet avses betalas ut till kommuner som beslutar om driftstöden till flygplatserna. </w:t>
      </w:r>
      <w:r w:rsidR="003F2507">
        <w:rPr>
          <w:rFonts w:cs="Times New Roman"/>
        </w:rPr>
        <w:t xml:space="preserve">I samma proposition </w:t>
      </w:r>
      <w:r w:rsidR="00BD32A7">
        <w:rPr>
          <w:rFonts w:cs="Times New Roman"/>
        </w:rPr>
        <w:t xml:space="preserve">har </w:t>
      </w:r>
      <w:r w:rsidR="003F2507">
        <w:rPr>
          <w:rFonts w:cs="Times New Roman"/>
        </w:rPr>
        <w:t xml:space="preserve">regeringen </w:t>
      </w:r>
      <w:r w:rsidR="00BD32A7">
        <w:rPr>
          <w:rFonts w:cs="Times New Roman"/>
        </w:rPr>
        <w:t>också föreslagit att 75 miljoner kronor avsätts i syfte att förstärka ambulansflygets kapacitet och tillgänglighet under covid-19-pandemin.</w:t>
      </w:r>
    </w:p>
    <w:p w14:paraId="165B8E5D" w14:textId="77777777" w:rsidR="005A02EE" w:rsidRDefault="00F77AE5" w:rsidP="00F77AE5">
      <w:pPr>
        <w:rPr>
          <w:rFonts w:cs="Times New Roman"/>
        </w:rPr>
      </w:pPr>
      <w:r>
        <w:rPr>
          <w:rFonts w:cs="Times New Roman"/>
        </w:rPr>
        <w:t>R</w:t>
      </w:r>
      <w:r w:rsidR="00F42551">
        <w:rPr>
          <w:rFonts w:cs="Times New Roman"/>
        </w:rPr>
        <w:t xml:space="preserve">iksdagen har efter </w:t>
      </w:r>
      <w:r w:rsidR="005A02EE">
        <w:rPr>
          <w:rFonts w:cs="Times New Roman"/>
        </w:rPr>
        <w:t>för</w:t>
      </w:r>
      <w:r w:rsidR="00F42551">
        <w:rPr>
          <w:rFonts w:cs="Times New Roman"/>
        </w:rPr>
        <w:t xml:space="preserve">slag från regeringen höjt det </w:t>
      </w:r>
      <w:r>
        <w:rPr>
          <w:rFonts w:cs="Times New Roman"/>
        </w:rPr>
        <w:t xml:space="preserve">generella statsbidraget till kommuner och regioner med 26 miljarder kronor </w:t>
      </w:r>
      <w:r w:rsidR="00CE2B21">
        <w:rPr>
          <w:rFonts w:cs="Times New Roman"/>
        </w:rPr>
        <w:t xml:space="preserve">för </w:t>
      </w:r>
      <w:r>
        <w:rPr>
          <w:rFonts w:cs="Times New Roman"/>
        </w:rPr>
        <w:t xml:space="preserve">2020, varav </w:t>
      </w:r>
      <w:r w:rsidR="005A02EE">
        <w:rPr>
          <w:rFonts w:cs="Times New Roman"/>
        </w:rPr>
        <w:t xml:space="preserve">12,5 miljarder kronor utgör ett permanent tillskott. </w:t>
      </w:r>
      <w:r>
        <w:rPr>
          <w:rFonts w:cs="Times New Roman"/>
        </w:rPr>
        <w:t xml:space="preserve">Kommunerna kan </w:t>
      </w:r>
      <w:proofErr w:type="gramStart"/>
      <w:r>
        <w:rPr>
          <w:rFonts w:cs="Times New Roman"/>
        </w:rPr>
        <w:t>bl.a.</w:t>
      </w:r>
      <w:proofErr w:type="gramEnd"/>
      <w:r>
        <w:rPr>
          <w:rFonts w:cs="Times New Roman"/>
        </w:rPr>
        <w:t xml:space="preserve"> använda dessa medel till sina flygplatser</w:t>
      </w:r>
      <w:r w:rsidR="005A02EE">
        <w:rPr>
          <w:rFonts w:cs="Times New Roman"/>
        </w:rPr>
        <w:t xml:space="preserve">. </w:t>
      </w:r>
      <w:proofErr w:type="spellStart"/>
      <w:r w:rsidR="005A02EE">
        <w:rPr>
          <w:rFonts w:cs="Times New Roman"/>
        </w:rPr>
        <w:t>Swedavia</w:t>
      </w:r>
      <w:proofErr w:type="spellEnd"/>
      <w:r w:rsidR="005A02EE">
        <w:rPr>
          <w:rFonts w:cs="Times New Roman"/>
        </w:rPr>
        <w:t xml:space="preserve"> </w:t>
      </w:r>
      <w:r>
        <w:rPr>
          <w:rFonts w:cs="Times New Roman"/>
        </w:rPr>
        <w:t xml:space="preserve">och ägare av icke statliga flygplatser </w:t>
      </w:r>
      <w:r w:rsidR="005A02EE">
        <w:rPr>
          <w:rFonts w:cs="Times New Roman"/>
        </w:rPr>
        <w:t>har möjlighet att använda sig av generella statliga åtgärder med anledning av det nya coronaviruset, t.ex. statligt stöd vid korttidspermitteringar.</w:t>
      </w:r>
    </w:p>
    <w:p w14:paraId="517154C2" w14:textId="77777777" w:rsidR="005A02EE" w:rsidRDefault="005A02EE" w:rsidP="005A02EE">
      <w:pPr>
        <w:pStyle w:val="Brdtext"/>
        <w:rPr>
          <w:rFonts w:cs="Times New Roman"/>
        </w:rPr>
      </w:pPr>
      <w:r>
        <w:rPr>
          <w:rFonts w:cs="Times New Roman"/>
        </w:rPr>
        <w:t>I sammanhanget vill jag nämna att de icke statliga regionala flygplatserna årligen får ca 103 miljoner kronor i statligt drif</w:t>
      </w:r>
      <w:r w:rsidR="002A7A67">
        <w:rPr>
          <w:rFonts w:cs="Times New Roman"/>
        </w:rPr>
        <w:t>t</w:t>
      </w:r>
      <w:r w:rsidR="00D864B6">
        <w:rPr>
          <w:rFonts w:cs="Times New Roman"/>
        </w:rPr>
        <w:t>sstöd</w:t>
      </w:r>
      <w:r>
        <w:rPr>
          <w:rFonts w:cs="Times New Roman"/>
        </w:rPr>
        <w:t>. Staten finansierar även jourberedskap vid beredskapsflygplatser. Den 19 december 2019 tog regeringen beslut om ett uppdrag till Trafikverket att göra en översyn av de svenska beredskapsflygplatserna. Uppdraget har slutredovisats den 15 juni 2020 och bereds nu inom Regeringskansliet.</w:t>
      </w:r>
    </w:p>
    <w:p w14:paraId="03CD818E" w14:textId="77777777" w:rsidR="0007187C" w:rsidRDefault="0007187C" w:rsidP="006A12F1">
      <w:pPr>
        <w:pStyle w:val="Brdtext"/>
      </w:pPr>
      <w:r>
        <w:t xml:space="preserve">Stockholm den </w:t>
      </w:r>
      <w:sdt>
        <w:sdtPr>
          <w:id w:val="-1225218591"/>
          <w:placeholder>
            <w:docPart w:val="0D8137EE880142AB9E360D87DA64D130"/>
          </w:placeholder>
          <w:dataBinding w:prefixMappings="xmlns:ns0='http://lp/documentinfo/RK' " w:xpath="/ns0:DocumentInfo[1]/ns0:BaseInfo[1]/ns0:HeaderDate[1]" w:storeItemID="{09F9CA9A-5957-49B5-A199-A14B018ED8B3}"/>
          <w:date w:fullDate="2020-06-24T00:00:00Z">
            <w:dateFormat w:val="d MMMM yyyy"/>
            <w:lid w:val="sv-SE"/>
            <w:storeMappedDataAs w:val="dateTime"/>
            <w:calendar w:val="gregorian"/>
          </w:date>
        </w:sdtPr>
        <w:sdtEndPr/>
        <w:sdtContent>
          <w:r w:rsidR="00077CDC">
            <w:t>24 juni 2020</w:t>
          </w:r>
        </w:sdtContent>
      </w:sdt>
    </w:p>
    <w:p w14:paraId="7DEFC759" w14:textId="77777777" w:rsidR="0007187C" w:rsidRDefault="0007187C" w:rsidP="004E7A8F">
      <w:pPr>
        <w:pStyle w:val="Brdtextutanavstnd"/>
      </w:pPr>
    </w:p>
    <w:p w14:paraId="72BFAC52" w14:textId="77777777" w:rsidR="0007187C" w:rsidRDefault="0007187C" w:rsidP="004E7A8F">
      <w:pPr>
        <w:pStyle w:val="Brdtextutanavstnd"/>
      </w:pPr>
    </w:p>
    <w:p w14:paraId="3E42C3E5" w14:textId="77777777" w:rsidR="0007187C" w:rsidRDefault="0007187C" w:rsidP="00422A41">
      <w:pPr>
        <w:pStyle w:val="Brdtext"/>
      </w:pPr>
      <w:r>
        <w:t>Tomas Eneroth</w:t>
      </w:r>
    </w:p>
    <w:p w14:paraId="2261F6A5" w14:textId="77777777" w:rsidR="0007187C" w:rsidRPr="00DB48AB" w:rsidRDefault="0007187C" w:rsidP="00DB48AB">
      <w:pPr>
        <w:pStyle w:val="Brdtext"/>
      </w:pPr>
    </w:p>
    <w:sectPr w:rsidR="0007187C" w:rsidRPr="00DB48AB"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7285D" w14:textId="77777777" w:rsidR="001915FD" w:rsidRDefault="001915FD" w:rsidP="00A87A54">
      <w:pPr>
        <w:spacing w:after="0" w:line="240" w:lineRule="auto"/>
      </w:pPr>
      <w:r>
        <w:separator/>
      </w:r>
    </w:p>
  </w:endnote>
  <w:endnote w:type="continuationSeparator" w:id="0">
    <w:p w14:paraId="56317E0F" w14:textId="77777777" w:rsidR="001915FD" w:rsidRDefault="001915F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FCA2" w14:textId="77777777" w:rsidR="003869F8" w:rsidRDefault="003869F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5045A2F" w14:textId="77777777" w:rsidTr="006A26EC">
      <w:trPr>
        <w:trHeight w:val="227"/>
        <w:jc w:val="right"/>
      </w:trPr>
      <w:tc>
        <w:tcPr>
          <w:tcW w:w="708" w:type="dxa"/>
          <w:vAlign w:val="bottom"/>
        </w:tcPr>
        <w:p w14:paraId="254C23C1"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879578F" w14:textId="77777777" w:rsidTr="006A26EC">
      <w:trPr>
        <w:trHeight w:val="850"/>
        <w:jc w:val="right"/>
      </w:trPr>
      <w:tc>
        <w:tcPr>
          <w:tcW w:w="708" w:type="dxa"/>
          <w:vAlign w:val="bottom"/>
        </w:tcPr>
        <w:p w14:paraId="4304C153" w14:textId="77777777" w:rsidR="005606BC" w:rsidRPr="00347E11" w:rsidRDefault="005606BC" w:rsidP="005606BC">
          <w:pPr>
            <w:pStyle w:val="Sidfot"/>
            <w:spacing w:line="276" w:lineRule="auto"/>
            <w:jc w:val="right"/>
          </w:pPr>
        </w:p>
      </w:tc>
    </w:tr>
  </w:tbl>
  <w:p w14:paraId="5220CA96"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00C96F1" w14:textId="77777777" w:rsidTr="001F4302">
      <w:trPr>
        <w:trHeight w:val="510"/>
      </w:trPr>
      <w:tc>
        <w:tcPr>
          <w:tcW w:w="8525" w:type="dxa"/>
          <w:gridSpan w:val="2"/>
          <w:vAlign w:val="bottom"/>
        </w:tcPr>
        <w:p w14:paraId="399EE6E4" w14:textId="77777777" w:rsidR="00347E11" w:rsidRPr="00347E11" w:rsidRDefault="00347E11" w:rsidP="00347E11">
          <w:pPr>
            <w:pStyle w:val="Sidfot"/>
            <w:rPr>
              <w:sz w:val="8"/>
            </w:rPr>
          </w:pPr>
        </w:p>
      </w:tc>
    </w:tr>
    <w:tr w:rsidR="00093408" w:rsidRPr="00EE3C0F" w14:paraId="6BF08C7F" w14:textId="77777777" w:rsidTr="00C26068">
      <w:trPr>
        <w:trHeight w:val="227"/>
      </w:trPr>
      <w:tc>
        <w:tcPr>
          <w:tcW w:w="4074" w:type="dxa"/>
        </w:tcPr>
        <w:p w14:paraId="1E07546C" w14:textId="77777777" w:rsidR="00347E11" w:rsidRPr="00F53AEA" w:rsidRDefault="00347E11" w:rsidP="00C26068">
          <w:pPr>
            <w:pStyle w:val="Sidfot"/>
            <w:spacing w:line="276" w:lineRule="auto"/>
          </w:pPr>
        </w:p>
      </w:tc>
      <w:tc>
        <w:tcPr>
          <w:tcW w:w="4451" w:type="dxa"/>
        </w:tcPr>
        <w:p w14:paraId="1A3E87E8" w14:textId="77777777" w:rsidR="00093408" w:rsidRPr="00F53AEA" w:rsidRDefault="00093408" w:rsidP="00F53AEA">
          <w:pPr>
            <w:pStyle w:val="Sidfot"/>
            <w:spacing w:line="276" w:lineRule="auto"/>
          </w:pPr>
        </w:p>
      </w:tc>
    </w:tr>
  </w:tbl>
  <w:p w14:paraId="064ACD5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993B6" w14:textId="77777777" w:rsidR="001915FD" w:rsidRDefault="001915FD" w:rsidP="00A87A54">
      <w:pPr>
        <w:spacing w:after="0" w:line="240" w:lineRule="auto"/>
      </w:pPr>
      <w:r>
        <w:separator/>
      </w:r>
    </w:p>
  </w:footnote>
  <w:footnote w:type="continuationSeparator" w:id="0">
    <w:p w14:paraId="3BDDB409" w14:textId="77777777" w:rsidR="001915FD" w:rsidRDefault="001915F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FD23D" w14:textId="77777777" w:rsidR="003869F8" w:rsidRDefault="003869F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E6F0" w14:textId="77777777" w:rsidR="003869F8" w:rsidRDefault="003869F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7187C" w14:paraId="229FD73C" w14:textId="77777777" w:rsidTr="00C93EBA">
      <w:trPr>
        <w:trHeight w:val="227"/>
      </w:trPr>
      <w:tc>
        <w:tcPr>
          <w:tcW w:w="5534" w:type="dxa"/>
        </w:tcPr>
        <w:p w14:paraId="1CF424CB" w14:textId="77777777" w:rsidR="0007187C" w:rsidRPr="007D73AB" w:rsidRDefault="0007187C">
          <w:pPr>
            <w:pStyle w:val="Sidhuvud"/>
          </w:pPr>
        </w:p>
      </w:tc>
      <w:tc>
        <w:tcPr>
          <w:tcW w:w="3170" w:type="dxa"/>
          <w:vAlign w:val="bottom"/>
        </w:tcPr>
        <w:p w14:paraId="5D34480D" w14:textId="77777777" w:rsidR="0007187C" w:rsidRPr="007D73AB" w:rsidRDefault="0007187C" w:rsidP="00340DE0">
          <w:pPr>
            <w:pStyle w:val="Sidhuvud"/>
          </w:pPr>
        </w:p>
      </w:tc>
      <w:tc>
        <w:tcPr>
          <w:tcW w:w="1134" w:type="dxa"/>
        </w:tcPr>
        <w:p w14:paraId="39BCFF6D" w14:textId="77777777" w:rsidR="0007187C" w:rsidRDefault="0007187C" w:rsidP="005A703A">
          <w:pPr>
            <w:pStyle w:val="Sidhuvud"/>
          </w:pPr>
        </w:p>
      </w:tc>
    </w:tr>
    <w:tr w:rsidR="0007187C" w14:paraId="77964BBB" w14:textId="77777777" w:rsidTr="00C93EBA">
      <w:trPr>
        <w:trHeight w:val="1928"/>
      </w:trPr>
      <w:tc>
        <w:tcPr>
          <w:tcW w:w="5534" w:type="dxa"/>
        </w:tcPr>
        <w:p w14:paraId="6910DC15" w14:textId="77777777" w:rsidR="0007187C" w:rsidRPr="00340DE0" w:rsidRDefault="0007187C" w:rsidP="00340DE0">
          <w:pPr>
            <w:pStyle w:val="Sidhuvud"/>
          </w:pPr>
          <w:r>
            <w:rPr>
              <w:noProof/>
            </w:rPr>
            <w:drawing>
              <wp:inline distT="0" distB="0" distL="0" distR="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6D7EFD0" w14:textId="77777777" w:rsidR="0007187C" w:rsidRPr="00710A6C" w:rsidRDefault="0007187C" w:rsidP="00EE3C0F">
          <w:pPr>
            <w:pStyle w:val="Sidhuvud"/>
            <w:rPr>
              <w:b/>
            </w:rPr>
          </w:pPr>
        </w:p>
        <w:p w14:paraId="6517E4C3" w14:textId="77777777" w:rsidR="0007187C" w:rsidRDefault="0007187C" w:rsidP="00EE3C0F">
          <w:pPr>
            <w:pStyle w:val="Sidhuvud"/>
          </w:pPr>
        </w:p>
        <w:p w14:paraId="60B003C0" w14:textId="77777777" w:rsidR="0007187C" w:rsidRDefault="0007187C" w:rsidP="00EE3C0F">
          <w:pPr>
            <w:pStyle w:val="Sidhuvud"/>
          </w:pPr>
        </w:p>
        <w:p w14:paraId="5B8CC0B4" w14:textId="77777777" w:rsidR="0007187C" w:rsidRDefault="0007187C" w:rsidP="00EE3C0F">
          <w:pPr>
            <w:pStyle w:val="Sidhuvud"/>
          </w:pPr>
        </w:p>
        <w:sdt>
          <w:sdtPr>
            <w:alias w:val="Dnr"/>
            <w:tag w:val="ccRKShow_Dnr"/>
            <w:id w:val="-829283628"/>
            <w:placeholder>
              <w:docPart w:val="15D12B56006842ED9118A28EA9D60914"/>
            </w:placeholder>
            <w:dataBinding w:prefixMappings="xmlns:ns0='http://lp/documentinfo/RK' " w:xpath="/ns0:DocumentInfo[1]/ns0:BaseInfo[1]/ns0:Dnr[1]" w:storeItemID="{09F9CA9A-5957-49B5-A199-A14B018ED8B3}"/>
            <w:text/>
          </w:sdtPr>
          <w:sdtEndPr/>
          <w:sdtContent>
            <w:p w14:paraId="41C99F12" w14:textId="77777777" w:rsidR="0007187C" w:rsidRDefault="004377B9" w:rsidP="00EE3C0F">
              <w:pPr>
                <w:pStyle w:val="Sidhuvud"/>
              </w:pPr>
              <w:r w:rsidRPr="004377B9">
                <w:t>I2020/01741/TP</w:t>
              </w:r>
            </w:p>
          </w:sdtContent>
        </w:sdt>
        <w:sdt>
          <w:sdtPr>
            <w:alias w:val="DocNumber"/>
            <w:tag w:val="DocNumber"/>
            <w:id w:val="1726028884"/>
            <w:placeholder>
              <w:docPart w:val="C481DAC704E04128B710F29B6105B053"/>
            </w:placeholder>
            <w:showingPlcHdr/>
            <w:dataBinding w:prefixMappings="xmlns:ns0='http://lp/documentinfo/RK' " w:xpath="/ns0:DocumentInfo[1]/ns0:BaseInfo[1]/ns0:DocNumber[1]" w:storeItemID="{09F9CA9A-5957-49B5-A199-A14B018ED8B3}"/>
            <w:text/>
          </w:sdtPr>
          <w:sdtEndPr/>
          <w:sdtContent>
            <w:p w14:paraId="6EE83BAB" w14:textId="77777777" w:rsidR="0007187C" w:rsidRDefault="0007187C" w:rsidP="00EE3C0F">
              <w:pPr>
                <w:pStyle w:val="Sidhuvud"/>
              </w:pPr>
              <w:r>
                <w:rPr>
                  <w:rStyle w:val="Platshllartext"/>
                </w:rPr>
                <w:t xml:space="preserve"> </w:t>
              </w:r>
            </w:p>
          </w:sdtContent>
        </w:sdt>
        <w:p w14:paraId="5E460FEC" w14:textId="77777777" w:rsidR="0007187C" w:rsidRDefault="0007187C" w:rsidP="00EE3C0F">
          <w:pPr>
            <w:pStyle w:val="Sidhuvud"/>
          </w:pPr>
        </w:p>
      </w:tc>
      <w:tc>
        <w:tcPr>
          <w:tcW w:w="1134" w:type="dxa"/>
        </w:tcPr>
        <w:p w14:paraId="40DDB3DD" w14:textId="77777777" w:rsidR="0007187C" w:rsidRDefault="0007187C" w:rsidP="0094502D">
          <w:pPr>
            <w:pStyle w:val="Sidhuvud"/>
          </w:pPr>
        </w:p>
        <w:p w14:paraId="144A0B0A" w14:textId="77777777" w:rsidR="0007187C" w:rsidRPr="0094502D" w:rsidRDefault="0007187C" w:rsidP="00EC71A6">
          <w:pPr>
            <w:pStyle w:val="Sidhuvud"/>
          </w:pPr>
        </w:p>
      </w:tc>
    </w:tr>
    <w:tr w:rsidR="0007187C" w14:paraId="43DA4AEE" w14:textId="77777777" w:rsidTr="00C93EBA">
      <w:trPr>
        <w:trHeight w:val="2268"/>
      </w:trPr>
      <w:sdt>
        <w:sdtPr>
          <w:rPr>
            <w:b/>
          </w:rPr>
          <w:alias w:val="SenderText"/>
          <w:tag w:val="ccRKShow_SenderText"/>
          <w:id w:val="1374046025"/>
          <w:placeholder>
            <w:docPart w:val="809EC3F1EE7F49689B3CB80617B2E362"/>
          </w:placeholder>
        </w:sdtPr>
        <w:sdtEndPr>
          <w:rPr>
            <w:b w:val="0"/>
          </w:rPr>
        </w:sdtEndPr>
        <w:sdtContent>
          <w:tc>
            <w:tcPr>
              <w:tcW w:w="5534" w:type="dxa"/>
              <w:tcMar>
                <w:right w:w="1134" w:type="dxa"/>
              </w:tcMar>
            </w:tcPr>
            <w:p w14:paraId="5BE4419D" w14:textId="77777777" w:rsidR="00B42E0C" w:rsidRPr="00B42E0C" w:rsidRDefault="00B42E0C" w:rsidP="00340DE0">
              <w:pPr>
                <w:pStyle w:val="Sidhuvud"/>
                <w:rPr>
                  <w:b/>
                </w:rPr>
              </w:pPr>
              <w:r w:rsidRPr="00B42E0C">
                <w:rPr>
                  <w:b/>
                </w:rPr>
                <w:t>Infrastrukturdepartementet</w:t>
              </w:r>
            </w:p>
            <w:p w14:paraId="5EB60777" w14:textId="77777777" w:rsidR="0007187C" w:rsidRPr="00340DE0" w:rsidRDefault="003869F8" w:rsidP="00340DE0">
              <w:pPr>
                <w:pStyle w:val="Sidhuvud"/>
              </w:pPr>
              <w:r>
                <w:t>Infrastrukturmininstern</w:t>
              </w:r>
            </w:p>
          </w:tc>
        </w:sdtContent>
      </w:sdt>
      <w:sdt>
        <w:sdtPr>
          <w:alias w:val="Recipient"/>
          <w:tag w:val="ccRKShow_Recipient"/>
          <w:id w:val="-28344517"/>
          <w:placeholder>
            <w:docPart w:val="CF3FD5C05AB8453AA3401BCA0AEE8A5C"/>
          </w:placeholder>
          <w:dataBinding w:prefixMappings="xmlns:ns0='http://lp/documentinfo/RK' " w:xpath="/ns0:DocumentInfo[1]/ns0:BaseInfo[1]/ns0:Recipient[1]" w:storeItemID="{09F9CA9A-5957-49B5-A199-A14B018ED8B3}"/>
          <w:text w:multiLine="1"/>
        </w:sdtPr>
        <w:sdtEndPr/>
        <w:sdtContent>
          <w:tc>
            <w:tcPr>
              <w:tcW w:w="3170" w:type="dxa"/>
            </w:tcPr>
            <w:p w14:paraId="08493B7F" w14:textId="77777777" w:rsidR="0007187C" w:rsidRDefault="0007187C" w:rsidP="00547B89">
              <w:pPr>
                <w:pStyle w:val="Sidhuvud"/>
              </w:pPr>
              <w:r>
                <w:t>Till riksdagen</w:t>
              </w:r>
            </w:p>
          </w:tc>
        </w:sdtContent>
      </w:sdt>
      <w:tc>
        <w:tcPr>
          <w:tcW w:w="1134" w:type="dxa"/>
        </w:tcPr>
        <w:p w14:paraId="7C7C33C0" w14:textId="77777777" w:rsidR="0007187C" w:rsidRDefault="0007187C" w:rsidP="003E6020">
          <w:pPr>
            <w:pStyle w:val="Sidhuvud"/>
          </w:pPr>
        </w:p>
      </w:tc>
    </w:tr>
  </w:tbl>
  <w:p w14:paraId="287961C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7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12C"/>
    <w:rsid w:val="0004352E"/>
    <w:rsid w:val="00051341"/>
    <w:rsid w:val="00053CAA"/>
    <w:rsid w:val="00055875"/>
    <w:rsid w:val="00057FE0"/>
    <w:rsid w:val="000620FD"/>
    <w:rsid w:val="00063DCB"/>
    <w:rsid w:val="000647D2"/>
    <w:rsid w:val="000656A1"/>
    <w:rsid w:val="00066BC9"/>
    <w:rsid w:val="0007033C"/>
    <w:rsid w:val="000707E9"/>
    <w:rsid w:val="0007187C"/>
    <w:rsid w:val="00072C86"/>
    <w:rsid w:val="00072FFC"/>
    <w:rsid w:val="00073B75"/>
    <w:rsid w:val="000757FC"/>
    <w:rsid w:val="00076667"/>
    <w:rsid w:val="00077CDC"/>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4EE1"/>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15FD"/>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CF6"/>
    <w:rsid w:val="00287F0D"/>
    <w:rsid w:val="00292420"/>
    <w:rsid w:val="00296B7A"/>
    <w:rsid w:val="002974DC"/>
    <w:rsid w:val="002A0CB3"/>
    <w:rsid w:val="002A39EF"/>
    <w:rsid w:val="002A6820"/>
    <w:rsid w:val="002A7A67"/>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069B5"/>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869F8"/>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507"/>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4451"/>
    <w:rsid w:val="0043623F"/>
    <w:rsid w:val="00437459"/>
    <w:rsid w:val="004377B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2616"/>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2EE"/>
    <w:rsid w:val="005A0CBA"/>
    <w:rsid w:val="005A2022"/>
    <w:rsid w:val="005A2CA5"/>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349"/>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77F80"/>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5AB2"/>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0C52"/>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16500"/>
    <w:rsid w:val="009279B2"/>
    <w:rsid w:val="00935814"/>
    <w:rsid w:val="0094502D"/>
    <w:rsid w:val="00946561"/>
    <w:rsid w:val="00946B39"/>
    <w:rsid w:val="00947013"/>
    <w:rsid w:val="0095062C"/>
    <w:rsid w:val="0095215F"/>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439A"/>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35F5"/>
    <w:rsid w:val="00A2416A"/>
    <w:rsid w:val="00A242CB"/>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3F0"/>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2E0C"/>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32A7"/>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36CE"/>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E2B21"/>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3F63"/>
    <w:rsid w:val="00D4460B"/>
    <w:rsid w:val="00D458F0"/>
    <w:rsid w:val="00D50B3B"/>
    <w:rsid w:val="00D51C1C"/>
    <w:rsid w:val="00D51FCC"/>
    <w:rsid w:val="00D5467F"/>
    <w:rsid w:val="00D55837"/>
    <w:rsid w:val="00D56A9F"/>
    <w:rsid w:val="00D57BA2"/>
    <w:rsid w:val="00D60F51"/>
    <w:rsid w:val="00D65E43"/>
    <w:rsid w:val="00D6730A"/>
    <w:rsid w:val="00D6736E"/>
    <w:rsid w:val="00D674A6"/>
    <w:rsid w:val="00D7168E"/>
    <w:rsid w:val="00D72719"/>
    <w:rsid w:val="00D73F9D"/>
    <w:rsid w:val="00D74B7C"/>
    <w:rsid w:val="00D76068"/>
    <w:rsid w:val="00D76B01"/>
    <w:rsid w:val="00D804A2"/>
    <w:rsid w:val="00D84704"/>
    <w:rsid w:val="00D84BF9"/>
    <w:rsid w:val="00D864B6"/>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0C52"/>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30B4"/>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2551"/>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7AE5"/>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E0676D-9208-4D5F-A6FB-06A3DDB9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3921">
      <w:bodyDiv w:val="1"/>
      <w:marLeft w:val="0"/>
      <w:marRight w:val="0"/>
      <w:marTop w:val="0"/>
      <w:marBottom w:val="0"/>
      <w:divBdr>
        <w:top w:val="none" w:sz="0" w:space="0" w:color="auto"/>
        <w:left w:val="none" w:sz="0" w:space="0" w:color="auto"/>
        <w:bottom w:val="none" w:sz="0" w:space="0" w:color="auto"/>
        <w:right w:val="none" w:sz="0" w:space="0" w:color="auto"/>
      </w:divBdr>
    </w:div>
    <w:div w:id="204144895">
      <w:bodyDiv w:val="1"/>
      <w:marLeft w:val="0"/>
      <w:marRight w:val="0"/>
      <w:marTop w:val="0"/>
      <w:marBottom w:val="0"/>
      <w:divBdr>
        <w:top w:val="none" w:sz="0" w:space="0" w:color="auto"/>
        <w:left w:val="none" w:sz="0" w:space="0" w:color="auto"/>
        <w:bottom w:val="none" w:sz="0" w:space="0" w:color="auto"/>
        <w:right w:val="none" w:sz="0" w:space="0" w:color="auto"/>
      </w:divBdr>
    </w:div>
    <w:div w:id="215437290">
      <w:bodyDiv w:val="1"/>
      <w:marLeft w:val="0"/>
      <w:marRight w:val="0"/>
      <w:marTop w:val="0"/>
      <w:marBottom w:val="0"/>
      <w:divBdr>
        <w:top w:val="none" w:sz="0" w:space="0" w:color="auto"/>
        <w:left w:val="none" w:sz="0" w:space="0" w:color="auto"/>
        <w:bottom w:val="none" w:sz="0" w:space="0" w:color="auto"/>
        <w:right w:val="none" w:sz="0" w:space="0" w:color="auto"/>
      </w:divBdr>
    </w:div>
    <w:div w:id="1475828056">
      <w:bodyDiv w:val="1"/>
      <w:marLeft w:val="0"/>
      <w:marRight w:val="0"/>
      <w:marTop w:val="0"/>
      <w:marBottom w:val="0"/>
      <w:divBdr>
        <w:top w:val="none" w:sz="0" w:space="0" w:color="auto"/>
        <w:left w:val="none" w:sz="0" w:space="0" w:color="auto"/>
        <w:bottom w:val="none" w:sz="0" w:space="0" w:color="auto"/>
        <w:right w:val="none" w:sz="0" w:space="0" w:color="auto"/>
      </w:divBdr>
    </w:div>
    <w:div w:id="154732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D12B56006842ED9118A28EA9D60914"/>
        <w:category>
          <w:name w:val="Allmänt"/>
          <w:gallery w:val="placeholder"/>
        </w:category>
        <w:types>
          <w:type w:val="bbPlcHdr"/>
        </w:types>
        <w:behaviors>
          <w:behavior w:val="content"/>
        </w:behaviors>
        <w:guid w:val="{07A3F994-EFCC-4417-9BA8-4A33F281EFF1}"/>
      </w:docPartPr>
      <w:docPartBody>
        <w:p w:rsidR="00E9705C" w:rsidRDefault="00D136E2" w:rsidP="00D136E2">
          <w:pPr>
            <w:pStyle w:val="15D12B56006842ED9118A28EA9D60914"/>
          </w:pPr>
          <w:r>
            <w:rPr>
              <w:rStyle w:val="Platshllartext"/>
            </w:rPr>
            <w:t xml:space="preserve"> </w:t>
          </w:r>
        </w:p>
      </w:docPartBody>
    </w:docPart>
    <w:docPart>
      <w:docPartPr>
        <w:name w:val="C481DAC704E04128B710F29B6105B053"/>
        <w:category>
          <w:name w:val="Allmänt"/>
          <w:gallery w:val="placeholder"/>
        </w:category>
        <w:types>
          <w:type w:val="bbPlcHdr"/>
        </w:types>
        <w:behaviors>
          <w:behavior w:val="content"/>
        </w:behaviors>
        <w:guid w:val="{BD87984C-29F7-49DA-A615-79888DD8244F}"/>
      </w:docPartPr>
      <w:docPartBody>
        <w:p w:rsidR="00E9705C" w:rsidRDefault="00D136E2" w:rsidP="00D136E2">
          <w:pPr>
            <w:pStyle w:val="C481DAC704E04128B710F29B6105B0531"/>
          </w:pPr>
          <w:r>
            <w:rPr>
              <w:rStyle w:val="Platshllartext"/>
            </w:rPr>
            <w:t xml:space="preserve"> </w:t>
          </w:r>
        </w:p>
      </w:docPartBody>
    </w:docPart>
    <w:docPart>
      <w:docPartPr>
        <w:name w:val="809EC3F1EE7F49689B3CB80617B2E362"/>
        <w:category>
          <w:name w:val="Allmänt"/>
          <w:gallery w:val="placeholder"/>
        </w:category>
        <w:types>
          <w:type w:val="bbPlcHdr"/>
        </w:types>
        <w:behaviors>
          <w:behavior w:val="content"/>
        </w:behaviors>
        <w:guid w:val="{588635E5-556B-499E-8B73-6FBA744914F4}"/>
      </w:docPartPr>
      <w:docPartBody>
        <w:p w:rsidR="00E9705C" w:rsidRDefault="00D136E2" w:rsidP="00D136E2">
          <w:pPr>
            <w:pStyle w:val="809EC3F1EE7F49689B3CB80617B2E3621"/>
          </w:pPr>
          <w:r>
            <w:rPr>
              <w:rStyle w:val="Platshllartext"/>
            </w:rPr>
            <w:t xml:space="preserve"> </w:t>
          </w:r>
        </w:p>
      </w:docPartBody>
    </w:docPart>
    <w:docPart>
      <w:docPartPr>
        <w:name w:val="CF3FD5C05AB8453AA3401BCA0AEE8A5C"/>
        <w:category>
          <w:name w:val="Allmänt"/>
          <w:gallery w:val="placeholder"/>
        </w:category>
        <w:types>
          <w:type w:val="bbPlcHdr"/>
        </w:types>
        <w:behaviors>
          <w:behavior w:val="content"/>
        </w:behaviors>
        <w:guid w:val="{436E3F60-9623-4A74-9ABB-E82BBD0BE9B2}"/>
      </w:docPartPr>
      <w:docPartBody>
        <w:p w:rsidR="00E9705C" w:rsidRDefault="00D136E2" w:rsidP="00D136E2">
          <w:pPr>
            <w:pStyle w:val="CF3FD5C05AB8453AA3401BCA0AEE8A5C"/>
          </w:pPr>
          <w:r>
            <w:rPr>
              <w:rStyle w:val="Platshllartext"/>
            </w:rPr>
            <w:t xml:space="preserve"> </w:t>
          </w:r>
        </w:p>
      </w:docPartBody>
    </w:docPart>
    <w:docPart>
      <w:docPartPr>
        <w:name w:val="0D8137EE880142AB9E360D87DA64D130"/>
        <w:category>
          <w:name w:val="Allmänt"/>
          <w:gallery w:val="placeholder"/>
        </w:category>
        <w:types>
          <w:type w:val="bbPlcHdr"/>
        </w:types>
        <w:behaviors>
          <w:behavior w:val="content"/>
        </w:behaviors>
        <w:guid w:val="{B452F541-18C5-44B6-8F40-071D9F907CB6}"/>
      </w:docPartPr>
      <w:docPartBody>
        <w:p w:rsidR="00E9705C" w:rsidRDefault="00D136E2" w:rsidP="00D136E2">
          <w:pPr>
            <w:pStyle w:val="0D8137EE880142AB9E360D87DA64D13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6E2"/>
    <w:rsid w:val="006D2F8E"/>
    <w:rsid w:val="00AD4B37"/>
    <w:rsid w:val="00D136E2"/>
    <w:rsid w:val="00E970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5383A6E53F74468A2BD4CA2D0311840">
    <w:name w:val="F5383A6E53F74468A2BD4CA2D0311840"/>
    <w:rsid w:val="00D136E2"/>
  </w:style>
  <w:style w:type="character" w:styleId="Platshllartext">
    <w:name w:val="Placeholder Text"/>
    <w:basedOn w:val="Standardstycketeckensnitt"/>
    <w:uiPriority w:val="99"/>
    <w:semiHidden/>
    <w:rsid w:val="00D136E2"/>
    <w:rPr>
      <w:noProof w:val="0"/>
      <w:color w:val="808080"/>
    </w:rPr>
  </w:style>
  <w:style w:type="paragraph" w:customStyle="1" w:styleId="D89A0477B3B9451CB96C84ACF8EC6196">
    <w:name w:val="D89A0477B3B9451CB96C84ACF8EC6196"/>
    <w:rsid w:val="00D136E2"/>
  </w:style>
  <w:style w:type="paragraph" w:customStyle="1" w:styleId="2EA609518A274252915ECA8089C93751">
    <w:name w:val="2EA609518A274252915ECA8089C93751"/>
    <w:rsid w:val="00D136E2"/>
  </w:style>
  <w:style w:type="paragraph" w:customStyle="1" w:styleId="0B38A036C5D943CB91551241C8211CF9">
    <w:name w:val="0B38A036C5D943CB91551241C8211CF9"/>
    <w:rsid w:val="00D136E2"/>
  </w:style>
  <w:style w:type="paragraph" w:customStyle="1" w:styleId="15D12B56006842ED9118A28EA9D60914">
    <w:name w:val="15D12B56006842ED9118A28EA9D60914"/>
    <w:rsid w:val="00D136E2"/>
  </w:style>
  <w:style w:type="paragraph" w:customStyle="1" w:styleId="C481DAC704E04128B710F29B6105B053">
    <w:name w:val="C481DAC704E04128B710F29B6105B053"/>
    <w:rsid w:val="00D136E2"/>
  </w:style>
  <w:style w:type="paragraph" w:customStyle="1" w:styleId="959C959531704505986BD5F1DDD861E3">
    <w:name w:val="959C959531704505986BD5F1DDD861E3"/>
    <w:rsid w:val="00D136E2"/>
  </w:style>
  <w:style w:type="paragraph" w:customStyle="1" w:styleId="CC20D1FEC2EA4C34A40D98044ED75710">
    <w:name w:val="CC20D1FEC2EA4C34A40D98044ED75710"/>
    <w:rsid w:val="00D136E2"/>
  </w:style>
  <w:style w:type="paragraph" w:customStyle="1" w:styleId="1A43A463064A472EB588541C1E88C601">
    <w:name w:val="1A43A463064A472EB588541C1E88C601"/>
    <w:rsid w:val="00D136E2"/>
  </w:style>
  <w:style w:type="paragraph" w:customStyle="1" w:styleId="809EC3F1EE7F49689B3CB80617B2E362">
    <w:name w:val="809EC3F1EE7F49689B3CB80617B2E362"/>
    <w:rsid w:val="00D136E2"/>
  </w:style>
  <w:style w:type="paragraph" w:customStyle="1" w:styleId="CF3FD5C05AB8453AA3401BCA0AEE8A5C">
    <w:name w:val="CF3FD5C05AB8453AA3401BCA0AEE8A5C"/>
    <w:rsid w:val="00D136E2"/>
  </w:style>
  <w:style w:type="paragraph" w:customStyle="1" w:styleId="C481DAC704E04128B710F29B6105B0531">
    <w:name w:val="C481DAC704E04128B710F29B6105B0531"/>
    <w:rsid w:val="00D136E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09EC3F1EE7F49689B3CB80617B2E3621">
    <w:name w:val="809EC3F1EE7F49689B3CB80617B2E3621"/>
    <w:rsid w:val="00D136E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DF6E1073B3E49C7B2E35B66C451A818">
    <w:name w:val="3DF6E1073B3E49C7B2E35B66C451A818"/>
    <w:rsid w:val="00D136E2"/>
  </w:style>
  <w:style w:type="paragraph" w:customStyle="1" w:styleId="7E9D2E2F71F6472AB02FA385C656D332">
    <w:name w:val="7E9D2E2F71F6472AB02FA385C656D332"/>
    <w:rsid w:val="00D136E2"/>
  </w:style>
  <w:style w:type="paragraph" w:customStyle="1" w:styleId="11089231BA6C483586CDD0EA82A10663">
    <w:name w:val="11089231BA6C483586CDD0EA82A10663"/>
    <w:rsid w:val="00D136E2"/>
  </w:style>
  <w:style w:type="paragraph" w:customStyle="1" w:styleId="00B2E00EACF44F6AA28A203A36ED851A">
    <w:name w:val="00B2E00EACF44F6AA28A203A36ED851A"/>
    <w:rsid w:val="00D136E2"/>
  </w:style>
  <w:style w:type="paragraph" w:customStyle="1" w:styleId="8DE6336EEC814746842C08F0474BC687">
    <w:name w:val="8DE6336EEC814746842C08F0474BC687"/>
    <w:rsid w:val="00D136E2"/>
  </w:style>
  <w:style w:type="paragraph" w:customStyle="1" w:styleId="0D8137EE880142AB9E360D87DA64D130">
    <w:name w:val="0D8137EE880142AB9E360D87DA64D130"/>
    <w:rsid w:val="00D136E2"/>
  </w:style>
  <w:style w:type="paragraph" w:customStyle="1" w:styleId="A4673BDBEBA64DB1B9E9573DA305EB6B">
    <w:name w:val="A4673BDBEBA64DB1B9E9573DA305EB6B"/>
    <w:rsid w:val="00D13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2020-06-24T00:00:00</HeaderDate>
    <Office/>
    <Dnr>I2020/01741/TP</Dnr>
    <ParagrafNr/>
    <DocumentTitle/>
    <VisitingAddress/>
    <Extra1/>
    <Extra2/>
    <Extra3>Åsa Coenraads</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3024f3b2-9e9d-4a7f-bb05-90049a31b75f</RD_Svarsid>
  </documentManagement>
</p:properties>
</file>

<file path=customXml/itemProps1.xml><?xml version="1.0" encoding="utf-8"?>
<ds:datastoreItem xmlns:ds="http://schemas.openxmlformats.org/officeDocument/2006/customXml" ds:itemID="{3C83D933-2A53-4515-81EC-632E87BD55A0}"/>
</file>

<file path=customXml/itemProps2.xml><?xml version="1.0" encoding="utf-8"?>
<ds:datastoreItem xmlns:ds="http://schemas.openxmlformats.org/officeDocument/2006/customXml" ds:itemID="{09F9CA9A-5957-49B5-A199-A14B018ED8B3}"/>
</file>

<file path=customXml/itemProps3.xml><?xml version="1.0" encoding="utf-8"?>
<ds:datastoreItem xmlns:ds="http://schemas.openxmlformats.org/officeDocument/2006/customXml" ds:itemID="{5984862F-378C-483C-97E4-655729A7D479}"/>
</file>

<file path=customXml/itemProps4.xml><?xml version="1.0" encoding="utf-8"?>
<ds:datastoreItem xmlns:ds="http://schemas.openxmlformats.org/officeDocument/2006/customXml" ds:itemID="{94D1A68A-9BA7-412A-A374-DDD26FAF755F}"/>
</file>

<file path=customXml/itemProps5.xml><?xml version="1.0" encoding="utf-8"?>
<ds:datastoreItem xmlns:ds="http://schemas.openxmlformats.org/officeDocument/2006/customXml" ds:itemID="{0B243090-8DFF-452B-A671-CF79AB3B1B4A}"/>
</file>

<file path=docProps/app.xml><?xml version="1.0" encoding="utf-8"?>
<Properties xmlns="http://schemas.openxmlformats.org/officeDocument/2006/extended-properties" xmlns:vt="http://schemas.openxmlformats.org/officeDocument/2006/docPropsVTypes">
  <Template>RK Basmall</Template>
  <TotalTime>0</TotalTime>
  <Pages>1</Pages>
  <Words>363</Words>
  <Characters>1930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1601 av Åsa Coenraads (M) Ambulansflygets framtid.docx</dc:title>
  <dc:subject/>
  <dc:creator>Roland Bjuremalm</dc:creator>
  <cp:keywords/>
  <dc:description/>
  <cp:lastModifiedBy>Peter Kalliopuro</cp:lastModifiedBy>
  <cp:revision>2</cp:revision>
  <cp:lastPrinted>2020-06-18T08:47:00Z</cp:lastPrinted>
  <dcterms:created xsi:type="dcterms:W3CDTF">2020-06-24T05:51:00Z</dcterms:created>
  <dcterms:modified xsi:type="dcterms:W3CDTF">2020-06-24T05:51:00Z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