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6398" w14:textId="7467B9D1" w:rsidR="004674AD" w:rsidRDefault="003A606D" w:rsidP="00472EBA">
      <w:pPr>
        <w:pStyle w:val="Rubrik"/>
      </w:pPr>
      <w:r>
        <w:t>Svar på fråga 201</w:t>
      </w:r>
      <w:r w:rsidR="00230F95">
        <w:t>8/19</w:t>
      </w:r>
      <w:r>
        <w:t>:</w:t>
      </w:r>
      <w:r w:rsidR="00230F95">
        <w:t>185</w:t>
      </w:r>
      <w:r w:rsidR="004674AD">
        <w:t xml:space="preserve"> av </w:t>
      </w:r>
      <w:r w:rsidR="00EB404F">
        <w:t>Lars Beckman</w:t>
      </w:r>
      <w:r w:rsidR="00E73776">
        <w:t xml:space="preserve"> (M)</w:t>
      </w:r>
      <w:r w:rsidR="00230F95">
        <w:t xml:space="preserve"> </w:t>
      </w:r>
      <w:proofErr w:type="spellStart"/>
      <w:r w:rsidR="00EB404F">
        <w:t>Metria</w:t>
      </w:r>
      <w:proofErr w:type="spellEnd"/>
      <w:r>
        <w:t xml:space="preserve"> </w:t>
      </w:r>
    </w:p>
    <w:p w14:paraId="7BC5A8EE" w14:textId="7EC448AB" w:rsidR="00FF65CA" w:rsidRDefault="00EB404F" w:rsidP="00FF65CA">
      <w:pPr>
        <w:pStyle w:val="Brdtext"/>
      </w:pPr>
      <w:r>
        <w:t>Lars Beckman</w:t>
      </w:r>
      <w:r w:rsidR="00FF65CA">
        <w:t xml:space="preserve"> har frågat mig </w:t>
      </w:r>
      <w:r w:rsidR="00230F95">
        <w:t xml:space="preserve">när </w:t>
      </w:r>
      <w:r>
        <w:t>jag bed</w:t>
      </w:r>
      <w:r w:rsidR="00FD6787">
        <w:t>ömer att försäljningsprocessen vad gäller</w:t>
      </w:r>
      <w:r>
        <w:t xml:space="preserve"> </w:t>
      </w:r>
      <w:proofErr w:type="spellStart"/>
      <w:r>
        <w:t>Metria</w:t>
      </w:r>
      <w:proofErr w:type="spellEnd"/>
      <w:r w:rsidR="00230F95">
        <w:t xml:space="preserve"> AB kommer att återupptas</w:t>
      </w:r>
      <w:r>
        <w:t xml:space="preserve">. Bakgrunden till frågan är </w:t>
      </w:r>
      <w:r w:rsidR="00230F95">
        <w:t>inrikesminister Mikael Dambergs tidigare svar där han</w:t>
      </w:r>
      <w:r>
        <w:t xml:space="preserve"> angav att processen med att avyttra statens </w:t>
      </w:r>
      <w:r w:rsidR="00230F95">
        <w:t xml:space="preserve">aktier i </w:t>
      </w:r>
      <w:proofErr w:type="spellStart"/>
      <w:r w:rsidR="00230F95">
        <w:t>Metria</w:t>
      </w:r>
      <w:proofErr w:type="spellEnd"/>
      <w:r w:rsidR="00230F95">
        <w:t xml:space="preserve"> AB har avbrutits tills vidare</w:t>
      </w:r>
      <w:r>
        <w:t>.</w:t>
      </w:r>
    </w:p>
    <w:p w14:paraId="440AEFA5" w14:textId="0D381E33" w:rsidR="001C2D75" w:rsidRDefault="00EB404F" w:rsidP="00EB404F">
      <w:pPr>
        <w:pStyle w:val="Brdtext"/>
      </w:pPr>
      <w:r>
        <w:t>Svaret på Lars Beckmans frå</w:t>
      </w:r>
      <w:r w:rsidR="00230F95">
        <w:t xml:space="preserve">ga är </w:t>
      </w:r>
      <w:r w:rsidR="00FD6787">
        <w:t xml:space="preserve">att </w:t>
      </w:r>
      <w:r w:rsidR="00230F95">
        <w:t xml:space="preserve">det inte finns någon tidplan för när försäljningsprocessen kommer att återupptas. </w:t>
      </w:r>
      <w:r w:rsidR="00AF683F">
        <w:t>Först n</w:t>
      </w:r>
      <w:r w:rsidR="00230F95">
        <w:t xml:space="preserve">är regeringen bedömer att det finns förutsättningar för en framgångsrik avyttring av statens aktier i </w:t>
      </w:r>
      <w:proofErr w:type="spellStart"/>
      <w:r w:rsidR="00230F95">
        <w:t>Metria</w:t>
      </w:r>
      <w:proofErr w:type="spellEnd"/>
      <w:r w:rsidR="00230F95">
        <w:t xml:space="preserve"> AB så kommer en försäljningsprocess att inledas. </w:t>
      </w:r>
    </w:p>
    <w:p w14:paraId="1B1A404A" w14:textId="53D3D0EB" w:rsidR="004674AD" w:rsidRDefault="0094075B" w:rsidP="004674AD">
      <w:pPr>
        <w:pStyle w:val="Brdtext"/>
      </w:pPr>
      <w:r>
        <w:t>S</w:t>
      </w:r>
      <w:r w:rsidR="00827F02">
        <w:t>t</w:t>
      </w:r>
      <w:r>
        <w:t xml:space="preserve">ockholm den </w:t>
      </w:r>
      <w:r w:rsidR="00230F95">
        <w:t>19 februari 2019</w:t>
      </w:r>
    </w:p>
    <w:p w14:paraId="59210736" w14:textId="77777777" w:rsidR="00827F02" w:rsidRDefault="00827F02" w:rsidP="004674AD">
      <w:pPr>
        <w:pStyle w:val="Brdtext"/>
      </w:pPr>
    </w:p>
    <w:p w14:paraId="631E8286" w14:textId="6BF25E13" w:rsidR="00827F02" w:rsidRPr="004674AD" w:rsidRDefault="00230F95" w:rsidP="004674AD">
      <w:pPr>
        <w:pStyle w:val="Brdtext"/>
      </w:pPr>
      <w:r>
        <w:t xml:space="preserve">Ibrahim </w:t>
      </w:r>
      <w:proofErr w:type="spellStart"/>
      <w:r>
        <w:t>Baylan</w:t>
      </w:r>
      <w:proofErr w:type="spellEnd"/>
    </w:p>
    <w:p w14:paraId="24823BB4" w14:textId="77777777" w:rsidR="004674AD" w:rsidRPr="004674AD" w:rsidRDefault="004674AD" w:rsidP="004674AD">
      <w:pPr>
        <w:pStyle w:val="Brdtext"/>
      </w:pPr>
    </w:p>
    <w:p w14:paraId="333926E2" w14:textId="77777777" w:rsidR="004674AD" w:rsidRPr="00472EBA" w:rsidRDefault="004674AD" w:rsidP="00472EBA">
      <w:pPr>
        <w:pStyle w:val="Brdtext"/>
      </w:pPr>
    </w:p>
    <w:p w14:paraId="3295724F" w14:textId="77777777" w:rsidR="00B31BFB" w:rsidRPr="006273E4" w:rsidRDefault="00B31BFB" w:rsidP="006273E4"/>
    <w:sectPr w:rsidR="00B31BFB" w:rsidRPr="006273E4" w:rsidSect="004674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77B5" w14:textId="77777777" w:rsidR="004674AD" w:rsidRDefault="004674AD" w:rsidP="00A87A54">
      <w:pPr>
        <w:spacing w:after="0" w:line="240" w:lineRule="auto"/>
      </w:pPr>
      <w:r>
        <w:separator/>
      </w:r>
    </w:p>
  </w:endnote>
  <w:endnote w:type="continuationSeparator" w:id="0">
    <w:p w14:paraId="5244F936" w14:textId="77777777" w:rsidR="004674AD" w:rsidRDefault="004674A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B026" w14:textId="77777777" w:rsidR="00277282" w:rsidRDefault="002772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0C28F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706629" w14:textId="6B45DC3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B40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7728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A7494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8D093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B28EB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7A667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623AE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AFECE3" w14:textId="77777777" w:rsidTr="00C26068">
      <w:trPr>
        <w:trHeight w:val="227"/>
      </w:trPr>
      <w:tc>
        <w:tcPr>
          <w:tcW w:w="4074" w:type="dxa"/>
        </w:tcPr>
        <w:p w14:paraId="3EB9C61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F01DB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1F955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221C" w14:textId="77777777" w:rsidR="004674AD" w:rsidRDefault="004674AD" w:rsidP="00A87A54">
      <w:pPr>
        <w:spacing w:after="0" w:line="240" w:lineRule="auto"/>
      </w:pPr>
      <w:r>
        <w:separator/>
      </w:r>
    </w:p>
  </w:footnote>
  <w:footnote w:type="continuationSeparator" w:id="0">
    <w:p w14:paraId="75460C2E" w14:textId="77777777" w:rsidR="004674AD" w:rsidRDefault="004674A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8A84" w14:textId="77777777" w:rsidR="00277282" w:rsidRDefault="002772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5FF2" w14:textId="77777777" w:rsidR="00277282" w:rsidRDefault="002772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674AD" w14:paraId="4C2E2922" w14:textId="77777777" w:rsidTr="00C93EBA">
      <w:trPr>
        <w:trHeight w:val="227"/>
      </w:trPr>
      <w:tc>
        <w:tcPr>
          <w:tcW w:w="5534" w:type="dxa"/>
        </w:tcPr>
        <w:p w14:paraId="5CAF5349" w14:textId="77777777" w:rsidR="004674AD" w:rsidRPr="007D73AB" w:rsidRDefault="004674AD">
          <w:pPr>
            <w:pStyle w:val="Sidhuvud"/>
          </w:pPr>
        </w:p>
      </w:tc>
      <w:sdt>
        <w:sdtPr>
          <w:alias w:val="Status"/>
          <w:tag w:val="ccRKShow_Status"/>
          <w:id w:val="1789383027"/>
          <w:placeholder>
            <w:docPart w:val="E6EFF46C30664D2B8AD06818AD3A2708"/>
          </w:placeholder>
          <w:showingPlcHdr/>
          <w:text/>
        </w:sdtPr>
        <w:sdtEndPr/>
        <w:sdtContent>
          <w:tc>
            <w:tcPr>
              <w:tcW w:w="3170" w:type="dxa"/>
              <w:vAlign w:val="bottom"/>
            </w:tcPr>
            <w:p w14:paraId="4D1B0EF5" w14:textId="77777777" w:rsidR="004674AD" w:rsidRPr="007D73AB" w:rsidRDefault="004674AD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2219A07A" w14:textId="77777777" w:rsidR="004674AD" w:rsidRDefault="004674AD" w:rsidP="005A703A">
          <w:pPr>
            <w:pStyle w:val="Sidhuvud"/>
          </w:pPr>
        </w:p>
      </w:tc>
    </w:tr>
    <w:tr w:rsidR="004674AD" w14:paraId="76C33899" w14:textId="77777777" w:rsidTr="00C93EBA">
      <w:trPr>
        <w:trHeight w:val="1928"/>
      </w:trPr>
      <w:tc>
        <w:tcPr>
          <w:tcW w:w="5534" w:type="dxa"/>
        </w:tcPr>
        <w:p w14:paraId="21ECDBC3" w14:textId="77777777" w:rsidR="004674AD" w:rsidRPr="00340DE0" w:rsidRDefault="004674AD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CF581BD" wp14:editId="717F240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B79C96" w14:textId="77777777" w:rsidR="004674AD" w:rsidRDefault="004674AD" w:rsidP="00EE3C0F">
          <w:pPr>
            <w:pStyle w:val="Sidhuvud"/>
          </w:pPr>
        </w:p>
        <w:p w14:paraId="1CFEEAAE" w14:textId="77777777" w:rsidR="004674AD" w:rsidRDefault="004674AD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814D3D3525F44520AA3B936819773D7F"/>
            </w:placeholder>
            <w:showingPlcHdr/>
            <w:dataBinding w:prefixMappings="xmlns:ns0='http://lp/documentinfo/RK' " w:xpath="/ns0:DocumentInfo[1]/ns0:BaseInfo[1]/ns0:HeaderDate[1]" w:storeItemID="{FAC52113-319E-436C-A6B3-F92D3DD6CE16}"/>
            <w:date w:fullDate="2017-08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A7DD3EC" w14:textId="77777777" w:rsidR="004674AD" w:rsidRDefault="004674AD" w:rsidP="00EE3C0F">
              <w:pPr>
                <w:pStyle w:val="Sidhuvud"/>
              </w:pPr>
              <w:r>
                <w:t xml:space="preserve"> </w:t>
              </w:r>
            </w:p>
          </w:sdtContent>
        </w:sdt>
        <w:p w14:paraId="1732A575" w14:textId="11CE0BBB" w:rsidR="004674AD" w:rsidRDefault="00230F95" w:rsidP="008E3764">
          <w:pPr>
            <w:pStyle w:val="Sidhuvud"/>
          </w:pPr>
          <w:r>
            <w:t>N2019/00610</w:t>
          </w:r>
          <w:r w:rsidR="008E3764" w:rsidRPr="008E3764">
            <w:t xml:space="preserve">/BSÄ </w:t>
          </w:r>
        </w:p>
      </w:tc>
      <w:tc>
        <w:tcPr>
          <w:tcW w:w="1134" w:type="dxa"/>
        </w:tcPr>
        <w:p w14:paraId="0D0227BD" w14:textId="77777777" w:rsidR="004674AD" w:rsidRDefault="004674AD" w:rsidP="0094502D">
          <w:pPr>
            <w:pStyle w:val="Sidhuvud"/>
          </w:pPr>
        </w:p>
        <w:p w14:paraId="26BB33E9" w14:textId="77777777" w:rsidR="004674AD" w:rsidRPr="0094502D" w:rsidRDefault="004674AD" w:rsidP="00EC71A6">
          <w:pPr>
            <w:pStyle w:val="Sidhuvud"/>
          </w:pPr>
        </w:p>
      </w:tc>
    </w:tr>
    <w:tr w:rsidR="004674AD" w14:paraId="41360A6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BECB4D79E32404BBD6D26931362C5E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A5F464F" w14:textId="77777777" w:rsidR="004674AD" w:rsidRPr="004674AD" w:rsidRDefault="004674AD" w:rsidP="00340DE0">
              <w:pPr>
                <w:pStyle w:val="Sidhuvud"/>
                <w:rPr>
                  <w:b/>
                </w:rPr>
              </w:pPr>
              <w:r w:rsidRPr="004674AD">
                <w:rPr>
                  <w:b/>
                </w:rPr>
                <w:t>Näringsdepartementet</w:t>
              </w:r>
            </w:p>
            <w:p w14:paraId="741920C9" w14:textId="2F039101" w:rsidR="004674AD" w:rsidRPr="00FF65CA" w:rsidRDefault="00230F95" w:rsidP="00FF65CA">
              <w:pPr>
                <w:pStyle w:val="Sidhuvud"/>
              </w:pPr>
              <w:r>
                <w:t>Närings</w:t>
              </w:r>
              <w:r w:rsidR="004674AD">
                <w:t>ministern</w:t>
              </w:r>
            </w:p>
          </w:tc>
          <w:bookmarkStart w:id="0" w:name="_GoBack" w:displacedByCustomXml="next"/>
          <w:bookmarkEnd w:id="0" w:displacedByCustomXml="next"/>
        </w:sdtContent>
      </w:sdt>
      <w:sdt>
        <w:sdtPr>
          <w:alias w:val="Recipient"/>
          <w:tag w:val="ccRKShow_Recipient"/>
          <w:id w:val="-934290281"/>
          <w:placeholder>
            <w:docPart w:val="A05E43779A1E40A49A4FB67C8C1AE546"/>
          </w:placeholder>
          <w:dataBinding w:prefixMappings="xmlns:ns0='http://lp/documentinfo/RK' " w:xpath="/ns0:DocumentInfo[1]/ns0:BaseInfo[1]/ns0:Recipient[1]" w:storeItemID="{FAC52113-319E-436C-A6B3-F92D3DD6CE16}"/>
          <w:text w:multiLine="1"/>
        </w:sdtPr>
        <w:sdtEndPr/>
        <w:sdtContent>
          <w:tc>
            <w:tcPr>
              <w:tcW w:w="3170" w:type="dxa"/>
            </w:tcPr>
            <w:p w14:paraId="030BA1EE" w14:textId="77777777" w:rsidR="004674AD" w:rsidRDefault="004674AD" w:rsidP="004674AD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4FD1F1" w14:textId="77777777" w:rsidR="004674AD" w:rsidRDefault="004674AD" w:rsidP="003E6020">
          <w:pPr>
            <w:pStyle w:val="Sidhuvud"/>
          </w:pPr>
        </w:p>
      </w:tc>
    </w:tr>
  </w:tbl>
  <w:p w14:paraId="513917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268DA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8A0D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AF33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0889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D"/>
    <w:rsid w:val="00000290"/>
    <w:rsid w:val="00004D5C"/>
    <w:rsid w:val="00005F68"/>
    <w:rsid w:val="00006CA7"/>
    <w:rsid w:val="00012B00"/>
    <w:rsid w:val="000142DB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B65B3"/>
    <w:rsid w:val="000C61D1"/>
    <w:rsid w:val="000D31A9"/>
    <w:rsid w:val="000E12D9"/>
    <w:rsid w:val="000E638A"/>
    <w:rsid w:val="000F00B8"/>
    <w:rsid w:val="000F2084"/>
    <w:rsid w:val="000F6462"/>
    <w:rsid w:val="0011413E"/>
    <w:rsid w:val="00115BEE"/>
    <w:rsid w:val="0012033A"/>
    <w:rsid w:val="00121002"/>
    <w:rsid w:val="00126E6B"/>
    <w:rsid w:val="00130EC3"/>
    <w:rsid w:val="001428E2"/>
    <w:rsid w:val="00156D4A"/>
    <w:rsid w:val="00164129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28EC"/>
    <w:rsid w:val="001C2D75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0F95"/>
    <w:rsid w:val="00233D52"/>
    <w:rsid w:val="00237147"/>
    <w:rsid w:val="00242E05"/>
    <w:rsid w:val="00260D2D"/>
    <w:rsid w:val="00271D00"/>
    <w:rsid w:val="00275872"/>
    <w:rsid w:val="00277282"/>
    <w:rsid w:val="00281106"/>
    <w:rsid w:val="00282D27"/>
    <w:rsid w:val="00287F0D"/>
    <w:rsid w:val="00292420"/>
    <w:rsid w:val="00296B7A"/>
    <w:rsid w:val="002A6820"/>
    <w:rsid w:val="002B6849"/>
    <w:rsid w:val="002B69B5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5576"/>
    <w:rsid w:val="00326C03"/>
    <w:rsid w:val="00327474"/>
    <w:rsid w:val="00340DE0"/>
    <w:rsid w:val="00341F47"/>
    <w:rsid w:val="00342327"/>
    <w:rsid w:val="00347E11"/>
    <w:rsid w:val="00350696"/>
    <w:rsid w:val="00350C92"/>
    <w:rsid w:val="003645B4"/>
    <w:rsid w:val="00365461"/>
    <w:rsid w:val="00370311"/>
    <w:rsid w:val="00380663"/>
    <w:rsid w:val="003853E3"/>
    <w:rsid w:val="0038587E"/>
    <w:rsid w:val="003909C8"/>
    <w:rsid w:val="0039210B"/>
    <w:rsid w:val="00392ED4"/>
    <w:rsid w:val="00393680"/>
    <w:rsid w:val="00394D4C"/>
    <w:rsid w:val="003A1315"/>
    <w:rsid w:val="003A2E73"/>
    <w:rsid w:val="003A3071"/>
    <w:rsid w:val="003A5969"/>
    <w:rsid w:val="003A5C58"/>
    <w:rsid w:val="003A606D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60C8"/>
    <w:rsid w:val="00466375"/>
    <w:rsid w:val="004674AD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6345"/>
    <w:rsid w:val="004A66B1"/>
    <w:rsid w:val="004B1E7B"/>
    <w:rsid w:val="004B2854"/>
    <w:rsid w:val="004B3029"/>
    <w:rsid w:val="004B35E7"/>
    <w:rsid w:val="004B63BF"/>
    <w:rsid w:val="004B66DA"/>
    <w:rsid w:val="004B69B9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951"/>
    <w:rsid w:val="00513E7D"/>
    <w:rsid w:val="0052127C"/>
    <w:rsid w:val="00521E17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A7BDD"/>
    <w:rsid w:val="005B115A"/>
    <w:rsid w:val="005B537F"/>
    <w:rsid w:val="005C120D"/>
    <w:rsid w:val="005D07C2"/>
    <w:rsid w:val="005E2F29"/>
    <w:rsid w:val="005E4E79"/>
    <w:rsid w:val="005E5CE7"/>
    <w:rsid w:val="005F08C5"/>
    <w:rsid w:val="006052C8"/>
    <w:rsid w:val="00605718"/>
    <w:rsid w:val="00605C66"/>
    <w:rsid w:val="006175D7"/>
    <w:rsid w:val="006208E5"/>
    <w:rsid w:val="006273E4"/>
    <w:rsid w:val="00631F82"/>
    <w:rsid w:val="0063401D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0C2E"/>
    <w:rsid w:val="00671674"/>
    <w:rsid w:val="00672F6F"/>
    <w:rsid w:val="00674C8B"/>
    <w:rsid w:val="0069523C"/>
    <w:rsid w:val="006962CA"/>
    <w:rsid w:val="006A4622"/>
    <w:rsid w:val="006B4A30"/>
    <w:rsid w:val="006B7569"/>
    <w:rsid w:val="006C28EE"/>
    <w:rsid w:val="006D2998"/>
    <w:rsid w:val="006D3188"/>
    <w:rsid w:val="006E08FC"/>
    <w:rsid w:val="006E0F63"/>
    <w:rsid w:val="006E4EFA"/>
    <w:rsid w:val="006F2588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56DB"/>
    <w:rsid w:val="007A629C"/>
    <w:rsid w:val="007A6348"/>
    <w:rsid w:val="007B5FC1"/>
    <w:rsid w:val="007C44FF"/>
    <w:rsid w:val="007C7BDB"/>
    <w:rsid w:val="007D73AB"/>
    <w:rsid w:val="007D7BED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7F02"/>
    <w:rsid w:val="00830B7B"/>
    <w:rsid w:val="00832661"/>
    <w:rsid w:val="008349AA"/>
    <w:rsid w:val="008375D5"/>
    <w:rsid w:val="00841486"/>
    <w:rsid w:val="008431AF"/>
    <w:rsid w:val="008504F6"/>
    <w:rsid w:val="00862CF1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C5C96"/>
    <w:rsid w:val="008D2D6B"/>
    <w:rsid w:val="008D3090"/>
    <w:rsid w:val="008D4306"/>
    <w:rsid w:val="008D4508"/>
    <w:rsid w:val="008D4DC4"/>
    <w:rsid w:val="008D7CAF"/>
    <w:rsid w:val="008E02EE"/>
    <w:rsid w:val="008E3764"/>
    <w:rsid w:val="008E65A8"/>
    <w:rsid w:val="008E77D6"/>
    <w:rsid w:val="009036E7"/>
    <w:rsid w:val="0091053B"/>
    <w:rsid w:val="00912945"/>
    <w:rsid w:val="00935814"/>
    <w:rsid w:val="0094075B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27BB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683F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41C5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BD5"/>
    <w:rsid w:val="00CB6EDE"/>
    <w:rsid w:val="00CC41BA"/>
    <w:rsid w:val="00CD17C1"/>
    <w:rsid w:val="00CD1C6C"/>
    <w:rsid w:val="00CD2BBC"/>
    <w:rsid w:val="00CD3AB0"/>
    <w:rsid w:val="00CD6169"/>
    <w:rsid w:val="00CD6D76"/>
    <w:rsid w:val="00CE20BC"/>
    <w:rsid w:val="00CF1FD8"/>
    <w:rsid w:val="00CF47FB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A7B40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64B67"/>
    <w:rsid w:val="00E70297"/>
    <w:rsid w:val="00E73776"/>
    <w:rsid w:val="00E77B7E"/>
    <w:rsid w:val="00E82DF1"/>
    <w:rsid w:val="00E973A0"/>
    <w:rsid w:val="00EA1688"/>
    <w:rsid w:val="00EA4C83"/>
    <w:rsid w:val="00EB404F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392D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6CA6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2303"/>
    <w:rsid w:val="00FD0B7B"/>
    <w:rsid w:val="00FD60EC"/>
    <w:rsid w:val="00FD6787"/>
    <w:rsid w:val="00FE1DCC"/>
    <w:rsid w:val="00FF0538"/>
    <w:rsid w:val="00FF5B8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77CF9D"/>
  <w15:docId w15:val="{112646A9-D919-4EC4-B660-FFC2AD0B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74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74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74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74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4AD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4674A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74A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74AD"/>
  </w:style>
  <w:style w:type="paragraph" w:styleId="Avslutandetext">
    <w:name w:val="Closing"/>
    <w:basedOn w:val="Normal"/>
    <w:link w:val="AvslutandetextChar"/>
    <w:uiPriority w:val="99"/>
    <w:semiHidden/>
    <w:unhideWhenUsed/>
    <w:rsid w:val="004674A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74AD"/>
  </w:style>
  <w:style w:type="paragraph" w:styleId="Avsndaradress-brev">
    <w:name w:val="envelope return"/>
    <w:basedOn w:val="Normal"/>
    <w:uiPriority w:val="99"/>
    <w:semiHidden/>
    <w:unhideWhenUsed/>
    <w:rsid w:val="004674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74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74AD"/>
  </w:style>
  <w:style w:type="paragraph" w:styleId="Brdtext3">
    <w:name w:val="Body Text 3"/>
    <w:basedOn w:val="Normal"/>
    <w:link w:val="Brdtext3Char"/>
    <w:uiPriority w:val="99"/>
    <w:semiHidden/>
    <w:unhideWhenUsed/>
    <w:rsid w:val="004674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74A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74A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74A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74A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74A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74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74A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74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74A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674A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674AD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74A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74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74AD"/>
  </w:style>
  <w:style w:type="character" w:customStyle="1" w:styleId="DatumChar">
    <w:name w:val="Datum Char"/>
    <w:basedOn w:val="Standardstycketeckensnitt"/>
    <w:link w:val="Datum"/>
    <w:uiPriority w:val="99"/>
    <w:semiHidden/>
    <w:rsid w:val="004674A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74AD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74A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74AD"/>
  </w:style>
  <w:style w:type="paragraph" w:styleId="Figurfrteckning">
    <w:name w:val="table of figures"/>
    <w:basedOn w:val="Normal"/>
    <w:next w:val="Normal"/>
    <w:uiPriority w:val="99"/>
    <w:semiHidden/>
    <w:unhideWhenUsed/>
    <w:rsid w:val="004674AD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4674A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74AD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74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74A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74A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74AD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674A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74A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74AD"/>
  </w:style>
  <w:style w:type="paragraph" w:styleId="Innehll4">
    <w:name w:val="toc 4"/>
    <w:basedOn w:val="Normal"/>
    <w:next w:val="Normal"/>
    <w:autoRedefine/>
    <w:uiPriority w:val="39"/>
    <w:semiHidden/>
    <w:unhideWhenUsed/>
    <w:rsid w:val="004674A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74A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74A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74A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74A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74A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674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74A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74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74A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74A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74A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74A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74A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74A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74A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74A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74A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74A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74A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674A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74AD"/>
  </w:style>
  <w:style w:type="paragraph" w:styleId="Makrotext">
    <w:name w:val="macro"/>
    <w:link w:val="MakrotextChar"/>
    <w:uiPriority w:val="99"/>
    <w:semiHidden/>
    <w:unhideWhenUsed/>
    <w:rsid w:val="00467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74A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74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74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4674A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74A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674A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74AD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74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74AD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4674A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74AD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4674A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674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674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67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74A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74AD"/>
  </w:style>
  <w:style w:type="paragraph" w:styleId="Slutnotstext">
    <w:name w:val="endnote text"/>
    <w:basedOn w:val="Normal"/>
    <w:link w:val="SlutnotstextChar"/>
    <w:uiPriority w:val="99"/>
    <w:semiHidden/>
    <w:unhideWhenUsed/>
    <w:rsid w:val="004674A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674AD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674AD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674AD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74AD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674AD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CD2BB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CD2B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EFF46C30664D2B8AD06818AD3A2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387E3-7321-4EE4-B940-552E9FC414CB}"/>
      </w:docPartPr>
      <w:docPartBody>
        <w:p w:rsidR="008871FC" w:rsidRDefault="00D06D42" w:rsidP="00D06D42">
          <w:pPr>
            <w:pStyle w:val="E6EFF46C30664D2B8AD06818AD3A2708"/>
          </w:pPr>
          <w:r>
            <w:t xml:space="preserve"> </w:t>
          </w:r>
        </w:p>
      </w:docPartBody>
    </w:docPart>
    <w:docPart>
      <w:docPartPr>
        <w:name w:val="814D3D3525F44520AA3B936819773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A32B5-732D-4A1F-B959-ED85555C8B02}"/>
      </w:docPartPr>
      <w:docPartBody>
        <w:p w:rsidR="008871FC" w:rsidRDefault="00D06D42" w:rsidP="00D06D42">
          <w:pPr>
            <w:pStyle w:val="814D3D3525F44520AA3B936819773D7F"/>
          </w:pPr>
          <w:r>
            <w:t xml:space="preserve"> </w:t>
          </w:r>
        </w:p>
      </w:docPartBody>
    </w:docPart>
    <w:docPart>
      <w:docPartPr>
        <w:name w:val="EBECB4D79E32404BBD6D26931362C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32F5A-110F-4970-8979-63C2382DD4BE}"/>
      </w:docPartPr>
      <w:docPartBody>
        <w:p w:rsidR="008871FC" w:rsidRDefault="00D06D42" w:rsidP="00D06D42">
          <w:pPr>
            <w:pStyle w:val="EBECB4D79E32404BBD6D26931362C5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5E43779A1E40A49A4FB67C8C1AE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AC2BB-87C8-4032-B548-66AC22BEC6CD}"/>
      </w:docPartPr>
      <w:docPartBody>
        <w:p w:rsidR="008871FC" w:rsidRDefault="00D06D42" w:rsidP="00D06D42">
          <w:pPr>
            <w:pStyle w:val="A05E43779A1E40A49A4FB67C8C1AE54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42"/>
    <w:rsid w:val="00787183"/>
    <w:rsid w:val="008871FC"/>
    <w:rsid w:val="00D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EFF46C30664D2B8AD06818AD3A2708">
    <w:name w:val="E6EFF46C30664D2B8AD06818AD3A2708"/>
    <w:rsid w:val="00D06D42"/>
  </w:style>
  <w:style w:type="character" w:styleId="Platshllartext">
    <w:name w:val="Placeholder Text"/>
    <w:basedOn w:val="Standardstycketeckensnitt"/>
    <w:uiPriority w:val="99"/>
    <w:semiHidden/>
    <w:rsid w:val="00787183"/>
    <w:rPr>
      <w:color w:val="808080"/>
    </w:rPr>
  </w:style>
  <w:style w:type="paragraph" w:customStyle="1" w:styleId="23A070127AAA450898464D34839BC996">
    <w:name w:val="23A070127AAA450898464D34839BC996"/>
    <w:rsid w:val="00D06D42"/>
  </w:style>
  <w:style w:type="paragraph" w:customStyle="1" w:styleId="FE2259FD56304108AB856C4B6212F821">
    <w:name w:val="FE2259FD56304108AB856C4B6212F821"/>
    <w:rsid w:val="00D06D42"/>
  </w:style>
  <w:style w:type="paragraph" w:customStyle="1" w:styleId="85268CF46F1E4F20AEC5F179A205191A">
    <w:name w:val="85268CF46F1E4F20AEC5F179A205191A"/>
    <w:rsid w:val="00D06D42"/>
  </w:style>
  <w:style w:type="paragraph" w:customStyle="1" w:styleId="814D3D3525F44520AA3B936819773D7F">
    <w:name w:val="814D3D3525F44520AA3B936819773D7F"/>
    <w:rsid w:val="00D06D42"/>
  </w:style>
  <w:style w:type="paragraph" w:customStyle="1" w:styleId="F1FC69307DEA4C7D8CBA8C509D7F32F7">
    <w:name w:val="F1FC69307DEA4C7D8CBA8C509D7F32F7"/>
    <w:rsid w:val="00D06D42"/>
  </w:style>
  <w:style w:type="paragraph" w:customStyle="1" w:styleId="F4AF44DCFB6846C09AB9A8E162F112E2">
    <w:name w:val="F4AF44DCFB6846C09AB9A8E162F112E2"/>
    <w:rsid w:val="00D06D42"/>
  </w:style>
  <w:style w:type="paragraph" w:customStyle="1" w:styleId="73700FBCC37C430695A6C9FCBFF7231A">
    <w:name w:val="73700FBCC37C430695A6C9FCBFF7231A"/>
    <w:rsid w:val="00D06D42"/>
  </w:style>
  <w:style w:type="paragraph" w:customStyle="1" w:styleId="2642FEC4AE264BF4944EAE353EF56FDB">
    <w:name w:val="2642FEC4AE264BF4944EAE353EF56FDB"/>
    <w:rsid w:val="00D06D42"/>
  </w:style>
  <w:style w:type="paragraph" w:customStyle="1" w:styleId="61E71E47A4514BDBABD7D76FF5A9FFB7">
    <w:name w:val="61E71E47A4514BDBABD7D76FF5A9FFB7"/>
    <w:rsid w:val="00D06D42"/>
  </w:style>
  <w:style w:type="paragraph" w:customStyle="1" w:styleId="EBECB4D79E32404BBD6D26931362C5EF">
    <w:name w:val="EBECB4D79E32404BBD6D26931362C5EF"/>
    <w:rsid w:val="00D06D42"/>
  </w:style>
  <w:style w:type="paragraph" w:customStyle="1" w:styleId="A05E43779A1E40A49A4FB67C8C1AE546">
    <w:name w:val="A05E43779A1E40A49A4FB67C8C1AE546"/>
    <w:rsid w:val="00D06D42"/>
  </w:style>
  <w:style w:type="paragraph" w:customStyle="1" w:styleId="792D3B0373DA474E96BC5AD8F42DF46A">
    <w:name w:val="792D3B0373DA474E96BC5AD8F42DF46A"/>
    <w:rsid w:val="00D06D42"/>
  </w:style>
  <w:style w:type="paragraph" w:customStyle="1" w:styleId="0E6DF7A648DC4E649E45968B4E76D75A">
    <w:name w:val="0E6DF7A648DC4E649E45968B4E76D75A"/>
    <w:rsid w:val="00D06D42"/>
  </w:style>
  <w:style w:type="paragraph" w:customStyle="1" w:styleId="88D69E5EBD6847AFA4D14CECA3F90012">
    <w:name w:val="88D69E5EBD6847AFA4D14CECA3F90012"/>
    <w:rsid w:val="007871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2ac067fc-e532-4296-a429-cb92c20d0fbb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03356522715F504F9329D2017E62B1B1" ma:contentTypeVersion="9" ma:contentTypeDescription="Skapa ett nytt dokument." ma:contentTypeScope="" ma:versionID="41f4f972ab9d0eb2d28a9ff60af629df">
  <xsd:schema xmlns:xsd="http://www.w3.org/2001/XMLSchema" xmlns:xs="http://www.w3.org/2001/XMLSchema" xmlns:p="http://schemas.microsoft.com/office/2006/metadata/properties" xmlns:ns2="f9dd3602-e05d-49ea-aac2-bc5d23a2fafc" xmlns:ns3="cc625d36-bb37-4650-91b9-0c96159295ba" xmlns:ns6="4e9c2f0c-7bf8-49af-8356-cbf363fc78a7" targetNamespace="http://schemas.microsoft.com/office/2006/metadata/properties" ma:root="true" ma:fieldsID="f8710d4a93dc74387c6ec4890213398f" ns2:_="" ns3:_="" ns6:_="">
    <xsd:import namespace="f9dd3602-e05d-49ea-aac2-bc5d23a2fafc"/>
    <xsd:import namespace="cc625d36-bb37-4650-91b9-0c96159295ba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2:Diarienummer" minOccurs="0"/>
                <xsd:element ref="ns2: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5" nillable="true" ma:displayName="Diarienummer" ma:internalName="RecordNumber">
      <xsd:simpleType>
        <xsd:restriction base="dms:Text"/>
      </xsd:simpleType>
    </xsd:element>
    <xsd:element name="Nyckelord" ma:index="16" nillable="true" ma:displayName="Nyckelord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4ac8bd7-3937-409a-82d9-15c6824410b7}" ma:internalName="TaxCatchAll" ma:readOnly="false" ma:showField="CatchAllData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4ac8bd7-3937-409a-82d9-15c6824410b7}" ma:internalName="TaxCatchAllLabel" ma:readOnly="true" ma:showField="CatchAllDataLabel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9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0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9dd3602-e05d-49ea-aac2-bc5d23a2fafc" xsi:nil="true"/>
    <Nyckelord xmlns="f9dd3602-e05d-49ea-aac2-bc5d23a2fafc" xsi:nil="true"/>
    <_dlc_DocId xmlns="f9dd3602-e05d-49ea-aac2-bc5d23a2fafc">Y2WEERKTQMMT-7-17304</_dlc_DocId>
    <_dlc_DocIdUrl xmlns="f9dd3602-e05d-49ea-aac2-bc5d23a2fafc">
      <Url>http://rkdhs-n/enhet/isb/sbba/_layouts/DocIdRedir.aspx?ID=Y2WEERKTQMMT-7-17304</Url>
      <Description>Y2WEERKTQMMT-7-17304</Description>
    </_dlc_DocIdUrl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Christine Leandersson</SenderName>
      <SenderTitle>Kansliråd</SenderTitle>
      <SenderMail>christine.leandersson@regeringskansliet.se</SenderMail>
      <SenderPhone>08-405 23 46
0705-08 68 02</SenderPhone>
    </Sender>
    <TopId>1</TopId>
    <TopSender/>
    <OrganisationInfo>
      <Organisatoriskenhet1>Näringsdepartementet</Organisatoriskenhet1>
      <Organisatoriskenhet2>Avdelningen för innovation, analys och statliga bolag</Organisatoriskenhet2>
      <Organisatoriskenhet3> </Organisatoriskenhet3>
      <Organisatoriskenhet1Id>196</Organisatoriskenhet1Id>
      <Organisatoriskenhet2Id>643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4ABE-BEBC-4B8B-A830-6A4072F96403}"/>
</file>

<file path=customXml/itemProps2.xml><?xml version="1.0" encoding="utf-8"?>
<ds:datastoreItem xmlns:ds="http://schemas.openxmlformats.org/officeDocument/2006/customXml" ds:itemID="{3C10898F-5041-483C-9A55-23FD63BE998D}"/>
</file>

<file path=customXml/itemProps3.xml><?xml version="1.0" encoding="utf-8"?>
<ds:datastoreItem xmlns:ds="http://schemas.openxmlformats.org/officeDocument/2006/customXml" ds:itemID="{EB6F6E7A-C5A1-45CA-81F4-C1B75883DF38}"/>
</file>

<file path=customXml/itemProps4.xml><?xml version="1.0" encoding="utf-8"?>
<ds:datastoreItem xmlns:ds="http://schemas.openxmlformats.org/officeDocument/2006/customXml" ds:itemID="{C4802230-2E49-4DE8-B8B3-10A871C6DCD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F721634-7386-40A1-BB7B-E994B649F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d3602-e05d-49ea-aac2-bc5d23a2fafc"/>
    <ds:schemaRef ds:uri="cc625d36-bb37-4650-91b9-0c96159295ba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C10898F-5041-483C-9A55-23FD63BE998D}">
  <ds:schemaRefs>
    <ds:schemaRef ds:uri="f9dd3602-e05d-49ea-aac2-bc5d23a2fafc"/>
    <ds:schemaRef ds:uri="http://schemas.microsoft.com/office/2006/documentManagement/types"/>
    <ds:schemaRef ds:uri="4e9c2f0c-7bf8-49af-8356-cbf363fc78a7"/>
    <ds:schemaRef ds:uri="http://purl.org/dc/dcmitype/"/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FAC52113-319E-436C-A6B3-F92D3DD6CE16}"/>
</file>

<file path=customXml/itemProps8.xml><?xml version="1.0" encoding="utf-8"?>
<ds:datastoreItem xmlns:ds="http://schemas.openxmlformats.org/officeDocument/2006/customXml" ds:itemID="{307D4516-192B-4AD4-ADBE-FE331FBCC3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Leandersson</dc:creator>
  <cp:lastModifiedBy>Helena Malmborg</cp:lastModifiedBy>
  <cp:revision>2</cp:revision>
  <cp:lastPrinted>2019-02-18T07:58:00Z</cp:lastPrinted>
  <dcterms:created xsi:type="dcterms:W3CDTF">2019-02-19T09:01:00Z</dcterms:created>
  <dcterms:modified xsi:type="dcterms:W3CDTF">2019-02-19T09:01:00Z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7715d4d3-15ce-4082-8cb7-9e9ce5c05e87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ganisation">
    <vt:lpwstr/>
  </property>
  <property fmtid="{D5CDD505-2E9C-101B-9397-08002B2CF9AE}" pid="7" name="ActivityCategory">
    <vt:lpwstr/>
  </property>
</Properties>
</file>