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18" w:rsidRDefault="00AA0C18" w:rsidP="00DA0661">
      <w:pPr>
        <w:pStyle w:val="Rubrik"/>
      </w:pPr>
      <w:bookmarkStart w:id="0" w:name="Start"/>
      <w:bookmarkStart w:id="1" w:name="_GoBack"/>
      <w:bookmarkEnd w:id="0"/>
      <w:bookmarkEnd w:id="1"/>
      <w:r>
        <w:t>Svar på fråga 2019/20:355 av Lars Beckman (M)</w:t>
      </w:r>
      <w:r>
        <w:br/>
        <w:t>Vindkraftverk</w:t>
      </w:r>
    </w:p>
    <w:p w:rsidR="00AA0C18" w:rsidRDefault="00AA0C18" w:rsidP="002749F7">
      <w:pPr>
        <w:pStyle w:val="Brdtext"/>
      </w:pPr>
      <w:r>
        <w:t>Lars Beckman har frågat mig vilka åtgärder jag avser vidta för att stärka de närboendes möjligheter att påverka sin livsmiljö genom att få ett direkt veto mot vindkraftparker till havs och på land.</w:t>
      </w:r>
    </w:p>
    <w:p w:rsidR="00571351" w:rsidRDefault="00AA0C18" w:rsidP="002749F7">
      <w:pPr>
        <w:pStyle w:val="Brdtext"/>
      </w:pPr>
      <w:r>
        <w:t xml:space="preserve">Vindkraften spelar en allt viktigare roll i det svenska energisystemet. Vindförutsättningarna i landet är goda </w:t>
      </w:r>
      <w:r w:rsidR="0002425F">
        <w:t>och till följd av bland annat en snabb teknikutveckling bär ny vindkraft idag sina egna kostnader.</w:t>
      </w:r>
      <w:r>
        <w:t xml:space="preserve"> Vid sidan av vattenkraften är vindkraften den klart största förnybara </w:t>
      </w:r>
      <w:proofErr w:type="spellStart"/>
      <w:r>
        <w:t>elkällan</w:t>
      </w:r>
      <w:proofErr w:type="spellEnd"/>
      <w:r>
        <w:t xml:space="preserve"> vi har i Sverige och ingenting tyder på att detta kommer att ändras under överskådlig tid. </w:t>
      </w:r>
      <w:r w:rsidR="00571351">
        <w:t>Samtidigt har förstås vindkraften, liksom vattenkraften</w:t>
      </w:r>
      <w:r w:rsidR="000D5F40">
        <w:t>,</w:t>
      </w:r>
      <w:r w:rsidR="00571351">
        <w:t xml:space="preserve"> en miljöpåverkan i synnerhet på lokal nivå, såsom Lars Beckman </w:t>
      </w:r>
      <w:r w:rsidR="000D5F40">
        <w:t>påtalar</w:t>
      </w:r>
      <w:r w:rsidR="00571351">
        <w:t>.</w:t>
      </w:r>
    </w:p>
    <w:p w:rsidR="00571351" w:rsidRDefault="00571351" w:rsidP="002749F7">
      <w:pPr>
        <w:pStyle w:val="Brdtext"/>
      </w:pPr>
      <w:r>
        <w:t xml:space="preserve">Tillståndsprocessen är en balans mellan olika intressen där man alltid kan diskutera om det ena eller det andra intresset bör ges större eller mindre vikt i bedömningen. </w:t>
      </w:r>
      <w:r w:rsidR="00EB4315">
        <w:t xml:space="preserve">De </w:t>
      </w:r>
      <w:r w:rsidR="00A600E8">
        <w:t xml:space="preserve">berörda </w:t>
      </w:r>
      <w:r w:rsidR="00EB4315">
        <w:t>närboendes åsikter och kunskap spelar en viktig roll i den tillståndsprövning som krävs för alla stora vi</w:t>
      </w:r>
      <w:r w:rsidR="002713AA">
        <w:t>n</w:t>
      </w:r>
      <w:r w:rsidR="00EB4315">
        <w:t>dkraftsprojekt</w:t>
      </w:r>
      <w:r>
        <w:t>.</w:t>
      </w:r>
      <w:r w:rsidR="0002425F">
        <w:t xml:space="preserve"> Därtill finns, som Lars Beckman tar upp, </w:t>
      </w:r>
      <w:r w:rsidR="002713AA">
        <w:t>den</w:t>
      </w:r>
      <w:r w:rsidR="0002425F">
        <w:t xml:space="preserve"> kommunala </w:t>
      </w:r>
      <w:r w:rsidR="002713AA">
        <w:t>tillstyrkan</w:t>
      </w:r>
      <w:r w:rsidR="0002425F">
        <w:t>.</w:t>
      </w:r>
    </w:p>
    <w:p w:rsidR="00AA0C18" w:rsidRDefault="00571351" w:rsidP="002749F7">
      <w:pPr>
        <w:pStyle w:val="Brdtext"/>
      </w:pPr>
      <w:r>
        <w:t xml:space="preserve">Vad gäller den konkreta frågan om ett veto för närboende så finns inga planer på att införa ett sådant.    </w:t>
      </w:r>
    </w:p>
    <w:p w:rsidR="00AA0C18" w:rsidRDefault="00AA0C18" w:rsidP="006A12F1">
      <w:pPr>
        <w:pStyle w:val="Brdtext"/>
      </w:pPr>
      <w:r>
        <w:t xml:space="preserve">Stockholm den </w:t>
      </w:r>
      <w:sdt>
        <w:sdtPr>
          <w:id w:val="-1225218591"/>
          <w:placeholder>
            <w:docPart w:val="FCD574B4A8904DD888006832BF7FC53D"/>
          </w:placeholder>
          <w:dataBinding w:prefixMappings="xmlns:ns0='http://lp/documentinfo/RK' " w:xpath="/ns0:DocumentInfo[1]/ns0:BaseInfo[1]/ns0:HeaderDate[1]" w:storeItemID="{A9FB2675-4A96-4257-AB46-4F0BC626F7E4}"/>
          <w:date w:fullDate="2019-11-20T00:00:00Z">
            <w:dateFormat w:val="d MMMM yyyy"/>
            <w:lid w:val="sv-SE"/>
            <w:storeMappedDataAs w:val="dateTime"/>
            <w:calendar w:val="gregorian"/>
          </w:date>
        </w:sdtPr>
        <w:sdtEndPr/>
        <w:sdtContent>
          <w:r w:rsidR="00452135">
            <w:t>20 november 2019</w:t>
          </w:r>
        </w:sdtContent>
      </w:sdt>
    </w:p>
    <w:p w:rsidR="00AA0C18" w:rsidRDefault="00AA0C18" w:rsidP="004E7A8F">
      <w:pPr>
        <w:pStyle w:val="Brdtextutanavstnd"/>
      </w:pPr>
    </w:p>
    <w:p w:rsidR="00AA0C18" w:rsidRPr="00DB48AB" w:rsidRDefault="00571351" w:rsidP="00DB48AB">
      <w:pPr>
        <w:pStyle w:val="Brdtext"/>
      </w:pPr>
      <w:r>
        <w:t xml:space="preserve">Anders </w:t>
      </w:r>
      <w:proofErr w:type="spellStart"/>
      <w:r>
        <w:t>Ygeman</w:t>
      </w:r>
      <w:proofErr w:type="spellEnd"/>
    </w:p>
    <w:sectPr w:rsidR="00AA0C18"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18" w:rsidRDefault="00AA0C18" w:rsidP="00A87A54">
      <w:pPr>
        <w:spacing w:after="0" w:line="240" w:lineRule="auto"/>
      </w:pPr>
      <w:r>
        <w:separator/>
      </w:r>
    </w:p>
  </w:endnote>
  <w:endnote w:type="continuationSeparator" w:id="0">
    <w:p w:rsidR="00AA0C18" w:rsidRDefault="00AA0C1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18" w:rsidRDefault="00AA0C18" w:rsidP="00A87A54">
      <w:pPr>
        <w:spacing w:after="0" w:line="240" w:lineRule="auto"/>
      </w:pPr>
      <w:r>
        <w:separator/>
      </w:r>
    </w:p>
  </w:footnote>
  <w:footnote w:type="continuationSeparator" w:id="0">
    <w:p w:rsidR="00AA0C18" w:rsidRDefault="00AA0C1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A0C18" w:rsidTr="00C93EBA">
      <w:trPr>
        <w:trHeight w:val="227"/>
      </w:trPr>
      <w:tc>
        <w:tcPr>
          <w:tcW w:w="5534" w:type="dxa"/>
        </w:tcPr>
        <w:p w:rsidR="00AA0C18" w:rsidRPr="007D73AB" w:rsidRDefault="00AA0C18">
          <w:pPr>
            <w:pStyle w:val="Sidhuvud"/>
          </w:pPr>
        </w:p>
      </w:tc>
      <w:tc>
        <w:tcPr>
          <w:tcW w:w="3170" w:type="dxa"/>
          <w:vAlign w:val="bottom"/>
        </w:tcPr>
        <w:p w:rsidR="00AA0C18" w:rsidRPr="007D73AB" w:rsidRDefault="00AA0C18" w:rsidP="00340DE0">
          <w:pPr>
            <w:pStyle w:val="Sidhuvud"/>
          </w:pPr>
        </w:p>
      </w:tc>
      <w:tc>
        <w:tcPr>
          <w:tcW w:w="1134" w:type="dxa"/>
        </w:tcPr>
        <w:p w:rsidR="00AA0C18" w:rsidRDefault="00AA0C18" w:rsidP="005A703A">
          <w:pPr>
            <w:pStyle w:val="Sidhuvud"/>
          </w:pPr>
        </w:p>
      </w:tc>
    </w:tr>
    <w:tr w:rsidR="00AA0C18" w:rsidTr="00C93EBA">
      <w:trPr>
        <w:trHeight w:val="1928"/>
      </w:trPr>
      <w:tc>
        <w:tcPr>
          <w:tcW w:w="5534" w:type="dxa"/>
        </w:tcPr>
        <w:p w:rsidR="00AA0C18" w:rsidRPr="00340DE0" w:rsidRDefault="00AA0C1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A0C18" w:rsidRPr="00710A6C" w:rsidRDefault="00AA0C18" w:rsidP="00EE3C0F">
          <w:pPr>
            <w:pStyle w:val="Sidhuvud"/>
            <w:rPr>
              <w:b/>
            </w:rPr>
          </w:pPr>
        </w:p>
        <w:p w:rsidR="00AA0C18" w:rsidRDefault="00AA0C18" w:rsidP="00EE3C0F">
          <w:pPr>
            <w:pStyle w:val="Sidhuvud"/>
          </w:pPr>
        </w:p>
        <w:p w:rsidR="00AA0C18" w:rsidRDefault="00AA0C18" w:rsidP="00EE3C0F">
          <w:pPr>
            <w:pStyle w:val="Sidhuvud"/>
          </w:pPr>
        </w:p>
        <w:p w:rsidR="00AA0C18" w:rsidRDefault="00AA0C18" w:rsidP="00EE3C0F">
          <w:pPr>
            <w:pStyle w:val="Sidhuvud"/>
          </w:pPr>
        </w:p>
        <w:sdt>
          <w:sdtPr>
            <w:alias w:val="Dnr"/>
            <w:tag w:val="ccRKShow_Dnr"/>
            <w:id w:val="-829283628"/>
            <w:placeholder>
              <w:docPart w:val="63C54C2A15CB4AB09A62377786710B62"/>
            </w:placeholder>
            <w:dataBinding w:prefixMappings="xmlns:ns0='http://lp/documentinfo/RK' " w:xpath="/ns0:DocumentInfo[1]/ns0:BaseInfo[1]/ns0:Dnr[1]" w:storeItemID="{A9FB2675-4A96-4257-AB46-4F0BC626F7E4}"/>
            <w:text/>
          </w:sdtPr>
          <w:sdtEndPr/>
          <w:sdtContent>
            <w:p w:rsidR="00AA0C18" w:rsidRDefault="00C407EC" w:rsidP="00EE3C0F">
              <w:pPr>
                <w:pStyle w:val="Sidhuvud"/>
              </w:pPr>
              <w:r>
                <w:t>I2019/02943/E</w:t>
              </w:r>
            </w:p>
          </w:sdtContent>
        </w:sdt>
        <w:sdt>
          <w:sdtPr>
            <w:alias w:val="DocNumber"/>
            <w:tag w:val="DocNumber"/>
            <w:id w:val="1726028884"/>
            <w:placeholder>
              <w:docPart w:val="7F8D50A9573448BF94D08B7C227ECE48"/>
            </w:placeholder>
            <w:showingPlcHdr/>
            <w:dataBinding w:prefixMappings="xmlns:ns0='http://lp/documentinfo/RK' " w:xpath="/ns0:DocumentInfo[1]/ns0:BaseInfo[1]/ns0:DocNumber[1]" w:storeItemID="{A9FB2675-4A96-4257-AB46-4F0BC626F7E4}"/>
            <w:text/>
          </w:sdtPr>
          <w:sdtEndPr/>
          <w:sdtContent>
            <w:p w:rsidR="00AA0C18" w:rsidRDefault="00AA0C18" w:rsidP="00EE3C0F">
              <w:pPr>
                <w:pStyle w:val="Sidhuvud"/>
              </w:pPr>
              <w:r>
                <w:rPr>
                  <w:rStyle w:val="Platshllartext"/>
                </w:rPr>
                <w:t xml:space="preserve"> </w:t>
              </w:r>
            </w:p>
          </w:sdtContent>
        </w:sdt>
        <w:p w:rsidR="00AA0C18" w:rsidRDefault="00AA0C18" w:rsidP="00EE3C0F">
          <w:pPr>
            <w:pStyle w:val="Sidhuvud"/>
          </w:pPr>
        </w:p>
      </w:tc>
      <w:tc>
        <w:tcPr>
          <w:tcW w:w="1134" w:type="dxa"/>
        </w:tcPr>
        <w:p w:rsidR="00AA0C18" w:rsidRDefault="00AA0C18" w:rsidP="0094502D">
          <w:pPr>
            <w:pStyle w:val="Sidhuvud"/>
          </w:pPr>
        </w:p>
        <w:p w:rsidR="00AA0C18" w:rsidRPr="0094502D" w:rsidRDefault="00AA0C18" w:rsidP="00EC71A6">
          <w:pPr>
            <w:pStyle w:val="Sidhuvud"/>
          </w:pPr>
        </w:p>
      </w:tc>
    </w:tr>
    <w:tr w:rsidR="00AA0C18" w:rsidTr="00C93EBA">
      <w:trPr>
        <w:trHeight w:val="2268"/>
      </w:trPr>
      <w:tc>
        <w:tcPr>
          <w:tcW w:w="5534" w:type="dxa"/>
          <w:tcMar>
            <w:right w:w="1134" w:type="dxa"/>
          </w:tcMar>
        </w:tcPr>
        <w:sdt>
          <w:sdtPr>
            <w:rPr>
              <w:b/>
            </w:rPr>
            <w:alias w:val="SenderText"/>
            <w:tag w:val="ccRKShow_SenderText"/>
            <w:id w:val="1374046025"/>
            <w:placeholder>
              <w:docPart w:val="35DC36C7ECF64D34AA04BB8136042122"/>
            </w:placeholder>
          </w:sdtPr>
          <w:sdtEndPr>
            <w:rPr>
              <w:b w:val="0"/>
            </w:rPr>
          </w:sdtEndPr>
          <w:sdtContent>
            <w:p w:rsidR="00C407EC" w:rsidRPr="00C407EC" w:rsidRDefault="00C407EC" w:rsidP="00340DE0">
              <w:pPr>
                <w:pStyle w:val="Sidhuvud"/>
                <w:rPr>
                  <w:b/>
                </w:rPr>
              </w:pPr>
              <w:r w:rsidRPr="00C407EC">
                <w:rPr>
                  <w:b/>
                </w:rPr>
                <w:t>Infrastrukturdepartementet</w:t>
              </w:r>
            </w:p>
            <w:p w:rsidR="00AA0C18" w:rsidRDefault="00C407EC" w:rsidP="00340DE0">
              <w:pPr>
                <w:pStyle w:val="Sidhuvud"/>
              </w:pPr>
              <w:r w:rsidRPr="00C407EC">
                <w:t>Energi- och digitaliseringsministern</w:t>
              </w:r>
            </w:p>
          </w:sdtContent>
        </w:sdt>
        <w:p w:rsidR="009801DA" w:rsidRPr="009801DA" w:rsidRDefault="009801DA" w:rsidP="009801DA"/>
        <w:p w:rsidR="009801DA" w:rsidRDefault="009801DA" w:rsidP="009801DA">
          <w:pPr>
            <w:rPr>
              <w:rFonts w:asciiTheme="majorHAnsi" w:hAnsiTheme="majorHAnsi"/>
              <w:sz w:val="19"/>
            </w:rPr>
          </w:pPr>
        </w:p>
        <w:p w:rsidR="009801DA" w:rsidRDefault="009801DA" w:rsidP="009801DA">
          <w:pPr>
            <w:rPr>
              <w:rFonts w:asciiTheme="majorHAnsi" w:hAnsiTheme="majorHAnsi"/>
              <w:sz w:val="19"/>
            </w:rPr>
          </w:pPr>
        </w:p>
        <w:p w:rsidR="009801DA" w:rsidRPr="009801DA" w:rsidRDefault="009801DA" w:rsidP="009801DA"/>
      </w:tc>
      <w:sdt>
        <w:sdtPr>
          <w:alias w:val="Recipient"/>
          <w:tag w:val="ccRKShow_Recipient"/>
          <w:id w:val="-28344517"/>
          <w:placeholder>
            <w:docPart w:val="928A917E69A147DAAD4224839997897C"/>
          </w:placeholder>
          <w:dataBinding w:prefixMappings="xmlns:ns0='http://lp/documentinfo/RK' " w:xpath="/ns0:DocumentInfo[1]/ns0:BaseInfo[1]/ns0:Recipient[1]" w:storeItemID="{A9FB2675-4A96-4257-AB46-4F0BC626F7E4}"/>
          <w:text w:multiLine="1"/>
        </w:sdtPr>
        <w:sdtEndPr/>
        <w:sdtContent>
          <w:tc>
            <w:tcPr>
              <w:tcW w:w="3170" w:type="dxa"/>
            </w:tcPr>
            <w:p w:rsidR="00AA0C18" w:rsidRDefault="00C407EC" w:rsidP="00547B89">
              <w:pPr>
                <w:pStyle w:val="Sidhuvud"/>
              </w:pPr>
              <w:r>
                <w:t>Till riksdagen</w:t>
              </w:r>
            </w:p>
          </w:tc>
        </w:sdtContent>
      </w:sdt>
      <w:tc>
        <w:tcPr>
          <w:tcW w:w="1134" w:type="dxa"/>
        </w:tcPr>
        <w:p w:rsidR="00AA0C18" w:rsidRDefault="00AA0C1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8"/>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425F"/>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5F4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32FF"/>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3AA"/>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2135"/>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351"/>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735D"/>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01DA"/>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0E8"/>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0C18"/>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7EC"/>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4315"/>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9C0"/>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36CFA9F-4588-4732-B58B-96BCF6D6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54C2A15CB4AB09A62377786710B62"/>
        <w:category>
          <w:name w:val="Allmänt"/>
          <w:gallery w:val="placeholder"/>
        </w:category>
        <w:types>
          <w:type w:val="bbPlcHdr"/>
        </w:types>
        <w:behaviors>
          <w:behavior w:val="content"/>
        </w:behaviors>
        <w:guid w:val="{E15CF614-EBB6-4131-8D84-56628DEFFE30}"/>
      </w:docPartPr>
      <w:docPartBody>
        <w:p w:rsidR="002B1B44" w:rsidRDefault="006B4EC0" w:rsidP="006B4EC0">
          <w:pPr>
            <w:pStyle w:val="63C54C2A15CB4AB09A62377786710B62"/>
          </w:pPr>
          <w:r>
            <w:rPr>
              <w:rStyle w:val="Platshllartext"/>
            </w:rPr>
            <w:t xml:space="preserve"> </w:t>
          </w:r>
        </w:p>
      </w:docPartBody>
    </w:docPart>
    <w:docPart>
      <w:docPartPr>
        <w:name w:val="7F8D50A9573448BF94D08B7C227ECE48"/>
        <w:category>
          <w:name w:val="Allmänt"/>
          <w:gallery w:val="placeholder"/>
        </w:category>
        <w:types>
          <w:type w:val="bbPlcHdr"/>
        </w:types>
        <w:behaviors>
          <w:behavior w:val="content"/>
        </w:behaviors>
        <w:guid w:val="{B75F75E0-A879-4731-A09C-F667C747DBB4}"/>
      </w:docPartPr>
      <w:docPartBody>
        <w:p w:rsidR="002B1B44" w:rsidRDefault="006B4EC0" w:rsidP="006B4EC0">
          <w:pPr>
            <w:pStyle w:val="7F8D50A9573448BF94D08B7C227ECE48"/>
          </w:pPr>
          <w:r>
            <w:rPr>
              <w:rStyle w:val="Platshllartext"/>
            </w:rPr>
            <w:t xml:space="preserve"> </w:t>
          </w:r>
        </w:p>
      </w:docPartBody>
    </w:docPart>
    <w:docPart>
      <w:docPartPr>
        <w:name w:val="35DC36C7ECF64D34AA04BB8136042122"/>
        <w:category>
          <w:name w:val="Allmänt"/>
          <w:gallery w:val="placeholder"/>
        </w:category>
        <w:types>
          <w:type w:val="bbPlcHdr"/>
        </w:types>
        <w:behaviors>
          <w:behavior w:val="content"/>
        </w:behaviors>
        <w:guid w:val="{4C8AF51A-DB7B-477B-B885-58E81A7BF2D8}"/>
      </w:docPartPr>
      <w:docPartBody>
        <w:p w:rsidR="002B1B44" w:rsidRDefault="006B4EC0" w:rsidP="006B4EC0">
          <w:pPr>
            <w:pStyle w:val="35DC36C7ECF64D34AA04BB8136042122"/>
          </w:pPr>
          <w:r>
            <w:rPr>
              <w:rStyle w:val="Platshllartext"/>
            </w:rPr>
            <w:t xml:space="preserve"> </w:t>
          </w:r>
        </w:p>
      </w:docPartBody>
    </w:docPart>
    <w:docPart>
      <w:docPartPr>
        <w:name w:val="928A917E69A147DAAD4224839997897C"/>
        <w:category>
          <w:name w:val="Allmänt"/>
          <w:gallery w:val="placeholder"/>
        </w:category>
        <w:types>
          <w:type w:val="bbPlcHdr"/>
        </w:types>
        <w:behaviors>
          <w:behavior w:val="content"/>
        </w:behaviors>
        <w:guid w:val="{813C5E96-F6EB-44B5-A35C-51706E87DE85}"/>
      </w:docPartPr>
      <w:docPartBody>
        <w:p w:rsidR="002B1B44" w:rsidRDefault="006B4EC0" w:rsidP="006B4EC0">
          <w:pPr>
            <w:pStyle w:val="928A917E69A147DAAD4224839997897C"/>
          </w:pPr>
          <w:r>
            <w:rPr>
              <w:rStyle w:val="Platshllartext"/>
            </w:rPr>
            <w:t xml:space="preserve"> </w:t>
          </w:r>
        </w:p>
      </w:docPartBody>
    </w:docPart>
    <w:docPart>
      <w:docPartPr>
        <w:name w:val="FCD574B4A8904DD888006832BF7FC53D"/>
        <w:category>
          <w:name w:val="Allmänt"/>
          <w:gallery w:val="placeholder"/>
        </w:category>
        <w:types>
          <w:type w:val="bbPlcHdr"/>
        </w:types>
        <w:behaviors>
          <w:behavior w:val="content"/>
        </w:behaviors>
        <w:guid w:val="{0CD96965-72F7-4AC1-AA9C-D158A072058C}"/>
      </w:docPartPr>
      <w:docPartBody>
        <w:p w:rsidR="002B1B44" w:rsidRDefault="006B4EC0" w:rsidP="006B4EC0">
          <w:pPr>
            <w:pStyle w:val="FCD574B4A8904DD888006832BF7FC53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C0"/>
    <w:rsid w:val="002B1B44"/>
    <w:rsid w:val="006B4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D0192D614A413F920D3DA8AF92ACA8">
    <w:name w:val="0AD0192D614A413F920D3DA8AF92ACA8"/>
    <w:rsid w:val="006B4EC0"/>
  </w:style>
  <w:style w:type="character" w:styleId="Platshllartext">
    <w:name w:val="Placeholder Text"/>
    <w:basedOn w:val="Standardstycketeckensnitt"/>
    <w:uiPriority w:val="99"/>
    <w:semiHidden/>
    <w:rsid w:val="006B4EC0"/>
    <w:rPr>
      <w:noProof w:val="0"/>
      <w:color w:val="808080"/>
    </w:rPr>
  </w:style>
  <w:style w:type="paragraph" w:customStyle="1" w:styleId="9D04DBD62BA04A1F9E7273C9D34F8C34">
    <w:name w:val="9D04DBD62BA04A1F9E7273C9D34F8C34"/>
    <w:rsid w:val="006B4EC0"/>
  </w:style>
  <w:style w:type="paragraph" w:customStyle="1" w:styleId="A2FBEC22F4FA4E9F9125403D1DD013CB">
    <w:name w:val="A2FBEC22F4FA4E9F9125403D1DD013CB"/>
    <w:rsid w:val="006B4EC0"/>
  </w:style>
  <w:style w:type="paragraph" w:customStyle="1" w:styleId="BF94F3B0E16440B1864BEEDC87BCC880">
    <w:name w:val="BF94F3B0E16440B1864BEEDC87BCC880"/>
    <w:rsid w:val="006B4EC0"/>
  </w:style>
  <w:style w:type="paragraph" w:customStyle="1" w:styleId="63C54C2A15CB4AB09A62377786710B62">
    <w:name w:val="63C54C2A15CB4AB09A62377786710B62"/>
    <w:rsid w:val="006B4EC0"/>
  </w:style>
  <w:style w:type="paragraph" w:customStyle="1" w:styleId="7F8D50A9573448BF94D08B7C227ECE48">
    <w:name w:val="7F8D50A9573448BF94D08B7C227ECE48"/>
    <w:rsid w:val="006B4EC0"/>
  </w:style>
  <w:style w:type="paragraph" w:customStyle="1" w:styleId="C13EEFD070C8406CAE67CED257DEDBBE">
    <w:name w:val="C13EEFD070C8406CAE67CED257DEDBBE"/>
    <w:rsid w:val="006B4EC0"/>
  </w:style>
  <w:style w:type="paragraph" w:customStyle="1" w:styleId="B75DDD4B6C8B4E13A8F0BAD1156DB309">
    <w:name w:val="B75DDD4B6C8B4E13A8F0BAD1156DB309"/>
    <w:rsid w:val="006B4EC0"/>
  </w:style>
  <w:style w:type="paragraph" w:customStyle="1" w:styleId="7AEBA615057844C6B93C36E7551621A4">
    <w:name w:val="7AEBA615057844C6B93C36E7551621A4"/>
    <w:rsid w:val="006B4EC0"/>
  </w:style>
  <w:style w:type="paragraph" w:customStyle="1" w:styleId="35DC36C7ECF64D34AA04BB8136042122">
    <w:name w:val="35DC36C7ECF64D34AA04BB8136042122"/>
    <w:rsid w:val="006B4EC0"/>
  </w:style>
  <w:style w:type="paragraph" w:customStyle="1" w:styleId="928A917E69A147DAAD4224839997897C">
    <w:name w:val="928A917E69A147DAAD4224839997897C"/>
    <w:rsid w:val="006B4EC0"/>
  </w:style>
  <w:style w:type="paragraph" w:customStyle="1" w:styleId="633E00B92CA44C339E18C219D9317901">
    <w:name w:val="633E00B92CA44C339E18C219D9317901"/>
    <w:rsid w:val="006B4EC0"/>
  </w:style>
  <w:style w:type="paragraph" w:customStyle="1" w:styleId="E1495B2B0B6E4C7783168CB3A1030F93">
    <w:name w:val="E1495B2B0B6E4C7783168CB3A1030F93"/>
    <w:rsid w:val="006B4EC0"/>
  </w:style>
  <w:style w:type="paragraph" w:customStyle="1" w:styleId="8621495772604235A72BAC024B4DEB98">
    <w:name w:val="8621495772604235A72BAC024B4DEB98"/>
    <w:rsid w:val="006B4EC0"/>
  </w:style>
  <w:style w:type="paragraph" w:customStyle="1" w:styleId="D01406832C07461DA43A483CDDB64351">
    <w:name w:val="D01406832C07461DA43A483CDDB64351"/>
    <w:rsid w:val="006B4EC0"/>
  </w:style>
  <w:style w:type="paragraph" w:customStyle="1" w:styleId="DE7C5B46C998461B975CA2CA858C5CA6">
    <w:name w:val="DE7C5B46C998461B975CA2CA858C5CA6"/>
    <w:rsid w:val="006B4EC0"/>
  </w:style>
  <w:style w:type="paragraph" w:customStyle="1" w:styleId="FCD574B4A8904DD888006832BF7FC53D">
    <w:name w:val="FCD574B4A8904DD888006832BF7FC53D"/>
    <w:rsid w:val="006B4EC0"/>
  </w:style>
  <w:style w:type="paragraph" w:customStyle="1" w:styleId="322B3027CD28459F96D88401C0DE682F">
    <w:name w:val="322B3027CD28459F96D88401C0DE682F"/>
    <w:rsid w:val="006B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2019-11-20T00:00:00</HeaderDate>
    <Office/>
    <Dnr>I2019/02943/E</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de50d699-19d0-4544-a423-be0d117d7b7a</RD_Svarsid>
  </documentManagement>
</p:properties>
</file>

<file path=customXml/itemProps1.xml><?xml version="1.0" encoding="utf-8"?>
<ds:datastoreItem xmlns:ds="http://schemas.openxmlformats.org/officeDocument/2006/customXml" ds:itemID="{1C6A85C3-131B-422C-B085-4D0B3B06D716}"/>
</file>

<file path=customXml/itemProps2.xml><?xml version="1.0" encoding="utf-8"?>
<ds:datastoreItem xmlns:ds="http://schemas.openxmlformats.org/officeDocument/2006/customXml" ds:itemID="{4BF3C1F6-9A76-44B9-8EC5-7FEFFF4E1E50}"/>
</file>

<file path=customXml/itemProps3.xml><?xml version="1.0" encoding="utf-8"?>
<ds:datastoreItem xmlns:ds="http://schemas.openxmlformats.org/officeDocument/2006/customXml" ds:itemID="{C4DFA960-28D2-4840-88AF-0A9C10E86CDF}"/>
</file>

<file path=customXml/itemProps4.xml><?xml version="1.0" encoding="utf-8"?>
<ds:datastoreItem xmlns:ds="http://schemas.openxmlformats.org/officeDocument/2006/customXml" ds:itemID="{A9FB2675-4A96-4257-AB46-4F0BC626F7E4}"/>
</file>

<file path=customXml/itemProps5.xml><?xml version="1.0" encoding="utf-8"?>
<ds:datastoreItem xmlns:ds="http://schemas.openxmlformats.org/officeDocument/2006/customXml" ds:itemID="{E4EFAFF9-6250-42D1-87BF-AFC2808DEB79}"/>
</file>

<file path=docProps/app.xml><?xml version="1.0" encoding="utf-8"?>
<Properties xmlns="http://schemas.openxmlformats.org/officeDocument/2006/extended-properties" xmlns:vt="http://schemas.openxmlformats.org/officeDocument/2006/docPropsVTypes">
  <Template>RK Basmall.dotx</Template>
  <TotalTime>0</TotalTime>
  <Pages>1</Pages>
  <Words>205</Words>
  <Characters>1089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355 av Lars Beckman (M) Vindkraftverk.docx</dc:title>
  <dc:subject/>
  <dc:creator>Filip Vestling</dc:creator>
  <cp:keywords/>
  <dc:description/>
  <cp:lastModifiedBy>Berith Öhman</cp:lastModifiedBy>
  <cp:revision>2</cp:revision>
  <dcterms:created xsi:type="dcterms:W3CDTF">2019-11-20T10:07:00Z</dcterms:created>
  <dcterms:modified xsi:type="dcterms:W3CDTF">2019-11-20T10:07:00Z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