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D0A8" w14:textId="4A966080" w:rsidR="003F71DA" w:rsidRDefault="003F71DA" w:rsidP="00DA0661">
      <w:pPr>
        <w:pStyle w:val="Rubrik"/>
      </w:pPr>
      <w:bookmarkStart w:id="0" w:name="Start"/>
      <w:bookmarkEnd w:id="0"/>
      <w:r>
        <w:t>Svar på fråga 2020/21:2763 av Maj Karlsson (V)</w:t>
      </w:r>
      <w:r>
        <w:br/>
        <w:t>Bostäder till våldsutsatta kvinnor</w:t>
      </w:r>
    </w:p>
    <w:p w14:paraId="216A71CD" w14:textId="568ABBEF" w:rsidR="003F71DA" w:rsidRDefault="003F71DA" w:rsidP="005257E7">
      <w:pPr>
        <w:pStyle w:val="Brdtext"/>
      </w:pPr>
      <w:r>
        <w:t xml:space="preserve">Maj Karlsson har frågat </w:t>
      </w:r>
      <w:r w:rsidR="00AB0489">
        <w:t>socialminister</w:t>
      </w:r>
      <w:r w:rsidR="002E54F8">
        <w:t xml:space="preserve">n </w:t>
      </w:r>
      <w:r>
        <w:t xml:space="preserve">vad hon avser </w:t>
      </w:r>
      <w:r w:rsidR="005257E7">
        <w:t xml:space="preserve">att </w:t>
      </w:r>
      <w:r>
        <w:t>göra för att öka möjligheten för att våldsutsatta kvinnor, och i förekommande fall deras barn, får egen bostad</w:t>
      </w:r>
      <w:r w:rsidR="00531457">
        <w:t xml:space="preserve">. </w:t>
      </w:r>
      <w:r>
        <w:t>Frågan har överlämnats till mig.</w:t>
      </w:r>
    </w:p>
    <w:p w14:paraId="03D70452" w14:textId="2F7766D0" w:rsidR="00085569" w:rsidRDefault="00085569" w:rsidP="003F71DA">
      <w:pPr>
        <w:pStyle w:val="Brdtext"/>
      </w:pPr>
      <w:r w:rsidRPr="003A450B">
        <w:t>Det är angeläget att alla våldsutsatta vuxna och barn som behöver det</w:t>
      </w:r>
      <w:r w:rsidR="00163655">
        <w:t xml:space="preserve"> </w:t>
      </w:r>
      <w:r w:rsidRPr="003A450B">
        <w:t>har tillgång till behovsanpassat skyddat boende och får stöd i övergången till stadigvarande boende.</w:t>
      </w:r>
    </w:p>
    <w:p w14:paraId="4E8B879F" w14:textId="01ED3355" w:rsidR="001C7B94" w:rsidRDefault="001C7B94" w:rsidP="003F71DA">
      <w:pPr>
        <w:pStyle w:val="Brdtext"/>
      </w:pPr>
      <w:r w:rsidRPr="00262146">
        <w:t>Regeringen gav i november 2020 Socialstyrelsen i uppdrag att analysera och föreslå åtgärder för att motverka och förebygga hemlöshet. Myndigheten ska bland annat analysera och lämna förslag på åtgärder för att personer, med eller utan barn, som befunnit sig på skyddat boende på grund av våldsutsatthet ska kunna övergå till ett stadigvarande boende. Uppdraget ska rapporteras till Socialdepartementet senast den 24 september 2021.</w:t>
      </w:r>
    </w:p>
    <w:p w14:paraId="5A76DF3D" w14:textId="3D086B06" w:rsidR="003F71DA" w:rsidRDefault="003F71DA" w:rsidP="003F71DA">
      <w:pPr>
        <w:pStyle w:val="Brdtext"/>
      </w:pPr>
      <w:r>
        <w:t>Det har under många år byggts för lite bostäder i Sverige. Regeringen införde därför 2016 ett investeringsstöd för hyres- och studentbostäder</w:t>
      </w:r>
      <w:r w:rsidR="00C62D01">
        <w:t>. Stöd har sedan</w:t>
      </w:r>
      <w:r>
        <w:t xml:space="preserve"> dess beviljats för </w:t>
      </w:r>
      <w:r w:rsidR="00A23DB5">
        <w:t>drygt</w:t>
      </w:r>
      <w:r>
        <w:t xml:space="preserve"> </w:t>
      </w:r>
      <w:r w:rsidR="00A23DB5">
        <w:t>46</w:t>
      </w:r>
      <w:r>
        <w:t xml:space="preserve"> </w:t>
      </w:r>
      <w:r w:rsidR="00A23DB5">
        <w:t>600</w:t>
      </w:r>
      <w:r>
        <w:t xml:space="preserve"> bostäder</w:t>
      </w:r>
      <w:r w:rsidR="00A23DB5">
        <w:t xml:space="preserve"> varav nästan hälften färdigställts.</w:t>
      </w:r>
      <w:r>
        <w:t xml:space="preserve"> Regeringen har </w:t>
      </w:r>
      <w:r w:rsidR="0047145F">
        <w:t>även</w:t>
      </w:r>
      <w:r w:rsidR="00C62D01">
        <w:t>,</w:t>
      </w:r>
      <w:r w:rsidR="0047145F">
        <w:t xml:space="preserve"> </w:t>
      </w:r>
      <w:r>
        <w:t>i enlighet med januariavtalet</w:t>
      </w:r>
      <w:r w:rsidR="00C62D01">
        <w:t>,</w:t>
      </w:r>
      <w:r>
        <w:t xml:space="preserve"> reformerat investeringsstödet. </w:t>
      </w:r>
      <w:r w:rsidR="00F855CD">
        <w:t xml:space="preserve">Sedan </w:t>
      </w:r>
      <w:r w:rsidR="001112F1">
        <w:t>februari 2</w:t>
      </w:r>
      <w:r w:rsidR="00F855CD">
        <w:t xml:space="preserve">020 måste en åttondel av alla bostäder som </w:t>
      </w:r>
      <w:r w:rsidR="00FF24AF">
        <w:t>färdigställs</w:t>
      </w:r>
      <w:r w:rsidR="00F855CD">
        <w:t xml:space="preserve"> med hjälp av stödet</w:t>
      </w:r>
      <w:r w:rsidR="008468F5">
        <w:t>, i projekt med fler än 10 lägenhe</w:t>
      </w:r>
      <w:r w:rsidR="00D52A71">
        <w:t>te</w:t>
      </w:r>
      <w:r w:rsidR="008468F5">
        <w:t>r,</w:t>
      </w:r>
      <w:r w:rsidR="00F855CD">
        <w:t xml:space="preserve"> erbjudas till kommunerna</w:t>
      </w:r>
      <w:r w:rsidR="008468F5">
        <w:t>. De kan</w:t>
      </w:r>
      <w:r w:rsidR="00F855CD">
        <w:t xml:space="preserve"> </w:t>
      </w:r>
      <w:r w:rsidR="00C62D01">
        <w:t xml:space="preserve">i </w:t>
      </w:r>
      <w:r w:rsidR="00F855CD">
        <w:t xml:space="preserve">sin tur antingen förmedla dem till </w:t>
      </w:r>
      <w:r w:rsidR="001112F1">
        <w:t>personer</w:t>
      </w:r>
      <w:r w:rsidR="00F855CD">
        <w:t xml:space="preserve"> </w:t>
      </w:r>
      <w:r w:rsidR="001112F1">
        <w:t xml:space="preserve">som är yngre än 31 år </w:t>
      </w:r>
      <w:r w:rsidR="00F855CD">
        <w:t>eller hyra ut dem till socialt utsatta personer</w:t>
      </w:r>
      <w:r w:rsidR="003966DF">
        <w:t xml:space="preserve">, </w:t>
      </w:r>
      <w:proofErr w:type="gramStart"/>
      <w:r w:rsidR="003966DF">
        <w:t>t.ex.</w:t>
      </w:r>
      <w:proofErr w:type="gramEnd"/>
      <w:r w:rsidR="003966DF">
        <w:t xml:space="preserve"> våldsutsatta</w:t>
      </w:r>
      <w:r w:rsidR="00F855CD">
        <w:t xml:space="preserve"> i syfte att underlätta deras etablering på den ordinarie bostadsmarknaden.</w:t>
      </w:r>
      <w:r w:rsidR="001112F1">
        <w:t xml:space="preserve"> </w:t>
      </w:r>
      <w:r w:rsidR="003B3819">
        <w:t>D</w:t>
      </w:r>
      <w:r w:rsidR="00D52A71">
        <w:t xml:space="preserve">e </w:t>
      </w:r>
      <w:r w:rsidR="008468F5">
        <w:t xml:space="preserve">ansökningar om </w:t>
      </w:r>
      <w:r w:rsidR="00D52A71">
        <w:t>investerings</w:t>
      </w:r>
      <w:r w:rsidR="008468F5">
        <w:t xml:space="preserve">stöd </w:t>
      </w:r>
      <w:r w:rsidR="00D52A71">
        <w:t>som</w:t>
      </w:r>
      <w:r w:rsidR="00BC4420">
        <w:t xml:space="preserve"> </w:t>
      </w:r>
      <w:r w:rsidR="004C0D36">
        <w:t>har beviljats</w:t>
      </w:r>
      <w:r w:rsidR="00D52A71">
        <w:t xml:space="preserve"> </w:t>
      </w:r>
      <w:r w:rsidR="008468F5">
        <w:t xml:space="preserve">sedan februari 2020 </w:t>
      </w:r>
      <w:r w:rsidR="003B3819">
        <w:t xml:space="preserve">borde </w:t>
      </w:r>
      <w:r w:rsidR="008468F5">
        <w:t>utmynna i att minst 1 </w:t>
      </w:r>
      <w:r w:rsidR="00EC79E8">
        <w:t>300</w:t>
      </w:r>
      <w:r w:rsidR="008468F5">
        <w:t xml:space="preserve"> lägenheter </w:t>
      </w:r>
      <w:r w:rsidR="00085569">
        <w:t xml:space="preserve">erbjuds </w:t>
      </w:r>
      <w:r w:rsidR="00085569">
        <w:lastRenderedPageBreak/>
        <w:t xml:space="preserve">kommunerna </w:t>
      </w:r>
      <w:r w:rsidR="008468F5">
        <w:t xml:space="preserve">för </w:t>
      </w:r>
      <w:r w:rsidR="003B3819">
        <w:t>dessa</w:t>
      </w:r>
      <w:r w:rsidR="008468F5">
        <w:t xml:space="preserve"> ändamål. </w:t>
      </w:r>
      <w:r w:rsidR="00957E14">
        <w:t xml:space="preserve">Det är en förstärkning av </w:t>
      </w:r>
      <w:r w:rsidR="00BC4420">
        <w:t xml:space="preserve">kommunernas kapacitet att hantera </w:t>
      </w:r>
      <w:r w:rsidR="008106EB">
        <w:t>bostadsförsörjningen</w:t>
      </w:r>
      <w:r w:rsidR="004C0D36">
        <w:t xml:space="preserve"> som jag hoppas kommer </w:t>
      </w:r>
      <w:r w:rsidR="001A7AF8">
        <w:t xml:space="preserve">att </w:t>
      </w:r>
      <w:r w:rsidR="004C0D36">
        <w:t>tillvaratas.</w:t>
      </w:r>
    </w:p>
    <w:p w14:paraId="3498C547" w14:textId="777B4409" w:rsidR="003F71DA" w:rsidRDefault="00786FDA" w:rsidP="003F71DA">
      <w:pPr>
        <w:pStyle w:val="Brdtext"/>
      </w:pPr>
      <w:r w:rsidRPr="00786FDA">
        <w:t>Det finns ett behov av fler bostäder som hushåll med svag ställning på bostadsmarknaden kan efterfråga. Våldsutsatta kvinnor kan vara en del av denna grupp</w:t>
      </w:r>
      <w:r>
        <w:t xml:space="preserve">. </w:t>
      </w:r>
      <w:r w:rsidR="003F71DA">
        <w:t>Regeringen har därför tillsatt utredningen En socialt hållbar bostadsförsörjning (Fi 2020:06) med syftet att skapa förutsättningar för en bostadsförsörjning som underlättar situationen för hushåll som har svårt att skaffa en bostad på marknadens villkor. Utredningen ska lämna sitt betänkande i november 2021.</w:t>
      </w:r>
    </w:p>
    <w:p w14:paraId="4CFC7A65" w14:textId="467F9657" w:rsidR="00531457" w:rsidRDefault="00531457" w:rsidP="00531457">
      <w:pPr>
        <w:pStyle w:val="Brdtext"/>
      </w:pPr>
    </w:p>
    <w:p w14:paraId="166C1F61" w14:textId="77777777" w:rsidR="00531457" w:rsidRDefault="00531457" w:rsidP="003F71DA">
      <w:pPr>
        <w:pStyle w:val="Brdtext"/>
      </w:pPr>
    </w:p>
    <w:p w14:paraId="0B9C7F65" w14:textId="6C62ABF2" w:rsidR="003F71DA" w:rsidRDefault="003F71DA" w:rsidP="006A12F1">
      <w:pPr>
        <w:pStyle w:val="Brdtext"/>
      </w:pPr>
      <w:r>
        <w:t xml:space="preserve">Stockholm den </w:t>
      </w:r>
      <w:sdt>
        <w:sdtPr>
          <w:id w:val="2032990546"/>
          <w:placeholder>
            <w:docPart w:val="91EBE11838234A78A4D635F92B311D18"/>
          </w:placeholder>
          <w:dataBinding w:prefixMappings="xmlns:ns0='http://lp/documentinfo/RK' " w:xpath="/ns0:DocumentInfo[1]/ns0:BaseInfo[1]/ns0:HeaderDate[1]" w:storeItemID="{3EF69F6E-5746-428C-8F60-EF6F2313BD00}"/>
          <w:date w:fullDate="2021-05-12T00:00:00Z">
            <w:dateFormat w:val="d MMMM yyyy"/>
            <w:lid w:val="sv-SE"/>
            <w:storeMappedDataAs w:val="dateTime"/>
            <w:calendar w:val="gregorian"/>
          </w:date>
        </w:sdtPr>
        <w:sdtEndPr/>
        <w:sdtContent>
          <w:r w:rsidR="00C545E8">
            <w:t>12 maj 2021</w:t>
          </w:r>
        </w:sdtContent>
      </w:sdt>
    </w:p>
    <w:p w14:paraId="0DD008D5" w14:textId="77777777" w:rsidR="003F71DA" w:rsidRDefault="003F71DA" w:rsidP="00471B06">
      <w:pPr>
        <w:pStyle w:val="Brdtextutanavstnd"/>
      </w:pPr>
    </w:p>
    <w:p w14:paraId="00EF7D45" w14:textId="77777777" w:rsidR="003F71DA" w:rsidRDefault="003F71DA" w:rsidP="00471B06">
      <w:pPr>
        <w:pStyle w:val="Brdtextutanavstnd"/>
      </w:pPr>
    </w:p>
    <w:p w14:paraId="7EA561C8" w14:textId="77777777" w:rsidR="003F71DA" w:rsidRDefault="003F71DA" w:rsidP="00471B06">
      <w:pPr>
        <w:pStyle w:val="Brdtextutanavstnd"/>
      </w:pPr>
    </w:p>
    <w:sdt>
      <w:sdtPr>
        <w:alias w:val="Klicka på listpilen"/>
        <w:tag w:val="run-loadAllMinistersFromDep"/>
        <w:id w:val="908118230"/>
        <w:placeholder>
          <w:docPart w:val="D111E5F78D8D46EF860ED060AFB03CEB"/>
        </w:placeholder>
        <w:dataBinding w:prefixMappings="xmlns:ns0='http://lp/documentinfo/RK' " w:xpath="/ns0:DocumentInfo[1]/ns0:BaseInfo[1]/ns0:TopSender[1]" w:storeItemID="{3EF69F6E-5746-428C-8F60-EF6F2313BD00}"/>
        <w:comboBox w:lastValue="Märta Stenevi">
          <w:listItem w:displayText="Magdalena Andersson" w:value="Finansministern"/>
          <w:listItem w:displayText="Åsa Lindhagen" w:value="Finansmarknadsminister och biträdande finansminister"/>
          <w:listItem w:displayText="Lena Micko" w:value="Civilministern"/>
        </w:comboBox>
      </w:sdtPr>
      <w:sdtEndPr/>
      <w:sdtContent>
        <w:p w14:paraId="29A52BD2" w14:textId="5CFACF43" w:rsidR="003F71DA" w:rsidRDefault="003F71DA" w:rsidP="00422A41">
          <w:pPr>
            <w:pStyle w:val="Brdtext"/>
          </w:pPr>
          <w:r>
            <w:t>Märta Stenevi</w:t>
          </w:r>
        </w:p>
      </w:sdtContent>
    </w:sdt>
    <w:p w14:paraId="49A3B18B" w14:textId="3451E8A6" w:rsidR="003F71DA" w:rsidRPr="00DB48AB" w:rsidRDefault="003F71DA" w:rsidP="00DB48AB">
      <w:pPr>
        <w:pStyle w:val="Brdtext"/>
      </w:pPr>
    </w:p>
    <w:sectPr w:rsidR="003F71D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3CDE" w14:textId="77777777" w:rsidR="00992691" w:rsidRDefault="00992691" w:rsidP="00A87A54">
      <w:pPr>
        <w:spacing w:after="0" w:line="240" w:lineRule="auto"/>
      </w:pPr>
      <w:r>
        <w:separator/>
      </w:r>
    </w:p>
  </w:endnote>
  <w:endnote w:type="continuationSeparator" w:id="0">
    <w:p w14:paraId="68442572" w14:textId="77777777" w:rsidR="00992691" w:rsidRDefault="009926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DC51" w14:textId="77777777" w:rsidR="005164A4" w:rsidRDefault="005164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27D2F5E" w14:textId="77777777" w:rsidTr="006A26EC">
      <w:trPr>
        <w:trHeight w:val="227"/>
        <w:jc w:val="right"/>
      </w:trPr>
      <w:tc>
        <w:tcPr>
          <w:tcW w:w="708" w:type="dxa"/>
          <w:vAlign w:val="bottom"/>
        </w:tcPr>
        <w:p w14:paraId="31F0807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76673B8" w14:textId="77777777" w:rsidTr="006A26EC">
      <w:trPr>
        <w:trHeight w:val="850"/>
        <w:jc w:val="right"/>
      </w:trPr>
      <w:tc>
        <w:tcPr>
          <w:tcW w:w="708" w:type="dxa"/>
          <w:vAlign w:val="bottom"/>
        </w:tcPr>
        <w:p w14:paraId="478F16B2" w14:textId="77777777" w:rsidR="005606BC" w:rsidRPr="00347E11" w:rsidRDefault="005606BC" w:rsidP="005606BC">
          <w:pPr>
            <w:pStyle w:val="Sidfot"/>
            <w:spacing w:line="276" w:lineRule="auto"/>
            <w:jc w:val="right"/>
          </w:pPr>
        </w:p>
      </w:tc>
    </w:tr>
  </w:tbl>
  <w:p w14:paraId="1072378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2EC20E" w14:textId="77777777" w:rsidTr="001F4302">
      <w:trPr>
        <w:trHeight w:val="510"/>
      </w:trPr>
      <w:tc>
        <w:tcPr>
          <w:tcW w:w="8525" w:type="dxa"/>
          <w:gridSpan w:val="2"/>
          <w:vAlign w:val="bottom"/>
        </w:tcPr>
        <w:p w14:paraId="1A5C978D" w14:textId="77777777" w:rsidR="00347E11" w:rsidRPr="00347E11" w:rsidRDefault="00347E11" w:rsidP="00347E11">
          <w:pPr>
            <w:pStyle w:val="Sidfot"/>
            <w:rPr>
              <w:sz w:val="8"/>
            </w:rPr>
          </w:pPr>
        </w:p>
      </w:tc>
    </w:tr>
    <w:tr w:rsidR="00093408" w:rsidRPr="00EE3C0F" w14:paraId="4DEF23A5" w14:textId="77777777" w:rsidTr="00C26068">
      <w:trPr>
        <w:trHeight w:val="227"/>
      </w:trPr>
      <w:tc>
        <w:tcPr>
          <w:tcW w:w="4074" w:type="dxa"/>
        </w:tcPr>
        <w:p w14:paraId="35D77804" w14:textId="77777777" w:rsidR="00347E11" w:rsidRPr="00F53AEA" w:rsidRDefault="00347E11" w:rsidP="00C26068">
          <w:pPr>
            <w:pStyle w:val="Sidfot"/>
            <w:spacing w:line="276" w:lineRule="auto"/>
          </w:pPr>
        </w:p>
      </w:tc>
      <w:tc>
        <w:tcPr>
          <w:tcW w:w="4451" w:type="dxa"/>
        </w:tcPr>
        <w:p w14:paraId="2623FEB5" w14:textId="77777777" w:rsidR="00093408" w:rsidRPr="00F53AEA" w:rsidRDefault="00093408" w:rsidP="00F53AEA">
          <w:pPr>
            <w:pStyle w:val="Sidfot"/>
            <w:spacing w:line="276" w:lineRule="auto"/>
          </w:pPr>
        </w:p>
      </w:tc>
    </w:tr>
  </w:tbl>
  <w:p w14:paraId="6A374C2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58BF" w14:textId="77777777" w:rsidR="00992691" w:rsidRDefault="00992691" w:rsidP="00A87A54">
      <w:pPr>
        <w:spacing w:after="0" w:line="240" w:lineRule="auto"/>
      </w:pPr>
      <w:r>
        <w:separator/>
      </w:r>
    </w:p>
  </w:footnote>
  <w:footnote w:type="continuationSeparator" w:id="0">
    <w:p w14:paraId="38D292D9" w14:textId="77777777" w:rsidR="00992691" w:rsidRDefault="009926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3209" w14:textId="77777777" w:rsidR="005164A4" w:rsidRDefault="005164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990E" w14:textId="77777777" w:rsidR="005164A4" w:rsidRDefault="005164A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F71DA" w14:paraId="715BBD3F" w14:textId="77777777" w:rsidTr="00C93EBA">
      <w:trPr>
        <w:trHeight w:val="227"/>
      </w:trPr>
      <w:tc>
        <w:tcPr>
          <w:tcW w:w="5534" w:type="dxa"/>
        </w:tcPr>
        <w:p w14:paraId="023F6CB4" w14:textId="77777777" w:rsidR="003F71DA" w:rsidRPr="007D73AB" w:rsidRDefault="003F71DA">
          <w:pPr>
            <w:pStyle w:val="Sidhuvud"/>
          </w:pPr>
        </w:p>
      </w:tc>
      <w:tc>
        <w:tcPr>
          <w:tcW w:w="3170" w:type="dxa"/>
          <w:vAlign w:val="bottom"/>
        </w:tcPr>
        <w:p w14:paraId="5639F05C" w14:textId="77777777" w:rsidR="003F71DA" w:rsidRPr="007D73AB" w:rsidRDefault="003F71DA" w:rsidP="00340DE0">
          <w:pPr>
            <w:pStyle w:val="Sidhuvud"/>
          </w:pPr>
        </w:p>
      </w:tc>
      <w:tc>
        <w:tcPr>
          <w:tcW w:w="1134" w:type="dxa"/>
        </w:tcPr>
        <w:p w14:paraId="07C6D165" w14:textId="77777777" w:rsidR="003F71DA" w:rsidRDefault="003F71DA" w:rsidP="005A703A">
          <w:pPr>
            <w:pStyle w:val="Sidhuvud"/>
          </w:pPr>
        </w:p>
      </w:tc>
    </w:tr>
    <w:tr w:rsidR="003F71DA" w14:paraId="2F5307AC" w14:textId="77777777" w:rsidTr="00C93EBA">
      <w:trPr>
        <w:trHeight w:val="1928"/>
      </w:trPr>
      <w:tc>
        <w:tcPr>
          <w:tcW w:w="5534" w:type="dxa"/>
        </w:tcPr>
        <w:p w14:paraId="67780482" w14:textId="77777777" w:rsidR="003F71DA" w:rsidRPr="00340DE0" w:rsidRDefault="003F71DA" w:rsidP="00340DE0">
          <w:pPr>
            <w:pStyle w:val="Sidhuvud"/>
          </w:pPr>
          <w:r>
            <w:rPr>
              <w:noProof/>
            </w:rPr>
            <w:drawing>
              <wp:inline distT="0" distB="0" distL="0" distR="0" wp14:anchorId="59E39528" wp14:editId="0ADDF8A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251DB5A" w14:textId="77777777" w:rsidR="003F71DA" w:rsidRPr="00710A6C" w:rsidRDefault="003F71DA" w:rsidP="00EE3C0F">
          <w:pPr>
            <w:pStyle w:val="Sidhuvud"/>
            <w:rPr>
              <w:b/>
            </w:rPr>
          </w:pPr>
        </w:p>
        <w:p w14:paraId="1958C34B" w14:textId="77777777" w:rsidR="003F71DA" w:rsidRDefault="003F71DA" w:rsidP="00EE3C0F">
          <w:pPr>
            <w:pStyle w:val="Sidhuvud"/>
          </w:pPr>
        </w:p>
        <w:p w14:paraId="7D48E58B" w14:textId="77777777" w:rsidR="003F71DA" w:rsidRDefault="003F71DA" w:rsidP="00EE3C0F">
          <w:pPr>
            <w:pStyle w:val="Sidhuvud"/>
          </w:pPr>
        </w:p>
        <w:p w14:paraId="709AF968" w14:textId="77777777" w:rsidR="003F71DA" w:rsidRDefault="003F71DA" w:rsidP="00EE3C0F">
          <w:pPr>
            <w:pStyle w:val="Sidhuvud"/>
          </w:pPr>
        </w:p>
        <w:sdt>
          <w:sdtPr>
            <w:alias w:val="Dnr"/>
            <w:tag w:val="ccRKShow_Dnr"/>
            <w:id w:val="-829283628"/>
            <w:placeholder>
              <w:docPart w:val="71AD354FA821466C9E3867E93DBE4410"/>
            </w:placeholder>
            <w:dataBinding w:prefixMappings="xmlns:ns0='http://lp/documentinfo/RK' " w:xpath="/ns0:DocumentInfo[1]/ns0:BaseInfo[1]/ns0:Dnr[1]" w:storeItemID="{3EF69F6E-5746-428C-8F60-EF6F2313BD00}"/>
            <w:text/>
          </w:sdtPr>
          <w:sdtEndPr/>
          <w:sdtContent>
            <w:p w14:paraId="045F0AFD" w14:textId="43BC727A" w:rsidR="003F71DA" w:rsidRDefault="003F71DA" w:rsidP="00EE3C0F">
              <w:pPr>
                <w:pStyle w:val="Sidhuvud"/>
              </w:pPr>
              <w:r>
                <w:t>Fi2021/</w:t>
              </w:r>
              <w:r w:rsidR="005164A4">
                <w:t>01886</w:t>
              </w:r>
            </w:p>
          </w:sdtContent>
        </w:sdt>
        <w:sdt>
          <w:sdtPr>
            <w:alias w:val="DocNumber"/>
            <w:tag w:val="DocNumber"/>
            <w:id w:val="1726028884"/>
            <w:placeholder>
              <w:docPart w:val="D49C7E1E57674A679D445F6C406A8E55"/>
            </w:placeholder>
            <w:showingPlcHdr/>
            <w:dataBinding w:prefixMappings="xmlns:ns0='http://lp/documentinfo/RK' " w:xpath="/ns0:DocumentInfo[1]/ns0:BaseInfo[1]/ns0:DocNumber[1]" w:storeItemID="{3EF69F6E-5746-428C-8F60-EF6F2313BD00}"/>
            <w:text/>
          </w:sdtPr>
          <w:sdtEndPr/>
          <w:sdtContent>
            <w:p w14:paraId="4D35374B" w14:textId="2E8574CE" w:rsidR="003F71DA" w:rsidRDefault="003F71DA" w:rsidP="00EE3C0F">
              <w:pPr>
                <w:pStyle w:val="Sidhuvud"/>
              </w:pPr>
              <w:r>
                <w:rPr>
                  <w:rStyle w:val="Platshllartext"/>
                </w:rPr>
                <w:t xml:space="preserve"> </w:t>
              </w:r>
            </w:p>
          </w:sdtContent>
        </w:sdt>
        <w:p w14:paraId="0D97189B" w14:textId="77777777" w:rsidR="003F71DA" w:rsidRDefault="003F71DA" w:rsidP="00EE3C0F">
          <w:pPr>
            <w:pStyle w:val="Sidhuvud"/>
          </w:pPr>
        </w:p>
      </w:tc>
      <w:tc>
        <w:tcPr>
          <w:tcW w:w="1134" w:type="dxa"/>
        </w:tcPr>
        <w:p w14:paraId="7897BC69" w14:textId="77777777" w:rsidR="003F71DA" w:rsidRDefault="003F71DA" w:rsidP="0094502D">
          <w:pPr>
            <w:pStyle w:val="Sidhuvud"/>
          </w:pPr>
        </w:p>
        <w:p w14:paraId="7023FAA2" w14:textId="77777777" w:rsidR="003F71DA" w:rsidRPr="0094502D" w:rsidRDefault="003F71DA" w:rsidP="00EC71A6">
          <w:pPr>
            <w:pStyle w:val="Sidhuvud"/>
          </w:pPr>
        </w:p>
      </w:tc>
    </w:tr>
    <w:tr w:rsidR="003F71DA" w14:paraId="2C8987BA" w14:textId="77777777" w:rsidTr="00C93EBA">
      <w:trPr>
        <w:trHeight w:val="2268"/>
      </w:trPr>
      <w:sdt>
        <w:sdtPr>
          <w:rPr>
            <w:rFonts w:asciiTheme="majorHAnsi" w:eastAsiaTheme="minorHAnsi" w:hAnsiTheme="majorHAnsi" w:cstheme="minorBidi"/>
            <w:sz w:val="19"/>
            <w:szCs w:val="25"/>
          </w:rPr>
          <w:alias w:val="SenderText"/>
          <w:tag w:val="ccRKShow_SenderText"/>
          <w:id w:val="1374046025"/>
          <w:placeholder>
            <w:docPart w:val="1F8AE8CB7CBB4F38A6B3663FEE87216F"/>
          </w:placeholder>
        </w:sdtPr>
        <w:sdtEndPr/>
        <w:sdtContent>
          <w:tc>
            <w:tcPr>
              <w:tcW w:w="5534" w:type="dxa"/>
              <w:tcMar>
                <w:right w:w="1134" w:type="dxa"/>
              </w:tcMar>
            </w:tcPr>
            <w:sdt>
              <w:sdtPr>
                <w:rPr>
                  <w:rFonts w:asciiTheme="majorHAnsi" w:eastAsiaTheme="minorHAnsi" w:hAnsiTheme="majorHAnsi" w:cstheme="minorBidi"/>
                  <w:b/>
                  <w:sz w:val="19"/>
                  <w:szCs w:val="25"/>
                </w:rPr>
                <w:alias w:val="SenderText"/>
                <w:tag w:val="ccRKShow_SenderText"/>
                <w:id w:val="-1546679060"/>
                <w:placeholder>
                  <w:docPart w:val="21E8CF40751A406290F13A441436A44C"/>
                </w:placeholder>
              </w:sdtPr>
              <w:sdtEndPr>
                <w:rPr>
                  <w:b w:val="0"/>
                </w:rPr>
              </w:sdtEndPr>
              <w:sdtContent>
                <w:p w14:paraId="7A27C01B" w14:textId="316159D5" w:rsidR="005F1462" w:rsidRPr="009B6443" w:rsidRDefault="005F1462" w:rsidP="005F1462">
                  <w:pPr>
                    <w:pStyle w:val="RKnormal"/>
                    <w:tabs>
                      <w:tab w:val="clear" w:pos="709"/>
                      <w:tab w:val="left" w:pos="720"/>
                    </w:tabs>
                    <w:ind w:left="720" w:hanging="720"/>
                    <w:textAlignment w:val="baseline"/>
                    <w:rPr>
                      <w:b/>
                    </w:rPr>
                  </w:pPr>
                  <w:r w:rsidRPr="009B6443">
                    <w:rPr>
                      <w:b/>
                    </w:rPr>
                    <w:t>Finansdepartementet</w:t>
                  </w:r>
                </w:p>
                <w:p w14:paraId="2AF6D61F" w14:textId="3A97DE75" w:rsidR="005F1462" w:rsidRPr="009B6443" w:rsidRDefault="005F1462" w:rsidP="00B1077A">
                  <w:pPr>
                    <w:pStyle w:val="Sidhuvud"/>
                  </w:pPr>
                  <w:bookmarkStart w:id="1" w:name="_Hlk65159751"/>
                  <w:r w:rsidRPr="00D25EE4">
                    <w:t>Jämställdhets- och bostadsministern</w:t>
                  </w:r>
                  <w:r>
                    <w:t xml:space="preserve"> samt ministern med </w:t>
                  </w:r>
                  <w:r w:rsidRPr="0096624C">
                    <w:t>ansvar för stadsutveckling och arbetet mot segregation och diskriminering</w:t>
                  </w:r>
                </w:p>
                <w:bookmarkEnd w:id="1" w:displacedByCustomXml="next"/>
              </w:sdtContent>
            </w:sdt>
            <w:p w14:paraId="1F5A1DD7" w14:textId="5A812293" w:rsidR="003F71DA" w:rsidRPr="00340DE0" w:rsidRDefault="003F71DA" w:rsidP="00340DE0">
              <w:pPr>
                <w:pStyle w:val="Sidhuvud"/>
              </w:pPr>
            </w:p>
          </w:tc>
        </w:sdtContent>
      </w:sdt>
      <w:sdt>
        <w:sdtPr>
          <w:alias w:val="Recipient"/>
          <w:tag w:val="ccRKShow_Recipient"/>
          <w:id w:val="-28344517"/>
          <w:placeholder>
            <w:docPart w:val="562CFCD3FD3D4312AE48434A2515E317"/>
          </w:placeholder>
          <w:dataBinding w:prefixMappings="xmlns:ns0='http://lp/documentinfo/RK' " w:xpath="/ns0:DocumentInfo[1]/ns0:BaseInfo[1]/ns0:Recipient[1]" w:storeItemID="{3EF69F6E-5746-428C-8F60-EF6F2313BD00}"/>
          <w:text w:multiLine="1"/>
        </w:sdtPr>
        <w:sdtEndPr/>
        <w:sdtContent>
          <w:tc>
            <w:tcPr>
              <w:tcW w:w="3170" w:type="dxa"/>
            </w:tcPr>
            <w:p w14:paraId="5F37781A" w14:textId="77777777" w:rsidR="003F71DA" w:rsidRDefault="003F71DA" w:rsidP="00547B89">
              <w:pPr>
                <w:pStyle w:val="Sidhuvud"/>
              </w:pPr>
              <w:r>
                <w:t>Till riksdagen</w:t>
              </w:r>
            </w:p>
          </w:tc>
        </w:sdtContent>
      </w:sdt>
      <w:tc>
        <w:tcPr>
          <w:tcW w:w="1134" w:type="dxa"/>
        </w:tcPr>
        <w:p w14:paraId="6E0763B8" w14:textId="77777777" w:rsidR="003F71DA" w:rsidRDefault="003F71DA" w:rsidP="003E6020">
          <w:pPr>
            <w:pStyle w:val="Sidhuvud"/>
          </w:pPr>
        </w:p>
      </w:tc>
    </w:tr>
  </w:tbl>
  <w:p w14:paraId="3328A40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D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5569"/>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4D2"/>
    <w:rsid w:val="000F2A8A"/>
    <w:rsid w:val="000F3A92"/>
    <w:rsid w:val="000F6462"/>
    <w:rsid w:val="00101DE6"/>
    <w:rsid w:val="001055DA"/>
    <w:rsid w:val="00106F29"/>
    <w:rsid w:val="001112F1"/>
    <w:rsid w:val="00113168"/>
    <w:rsid w:val="0011413E"/>
    <w:rsid w:val="00116BC4"/>
    <w:rsid w:val="0012033A"/>
    <w:rsid w:val="00121002"/>
    <w:rsid w:val="00121EA2"/>
    <w:rsid w:val="00121FFC"/>
    <w:rsid w:val="00122D16"/>
    <w:rsid w:val="001235D9"/>
    <w:rsid w:val="0012582E"/>
    <w:rsid w:val="00125B5E"/>
    <w:rsid w:val="00126E6B"/>
    <w:rsid w:val="00130C63"/>
    <w:rsid w:val="00130EC3"/>
    <w:rsid w:val="001318F5"/>
    <w:rsid w:val="001331B1"/>
    <w:rsid w:val="00133CB0"/>
    <w:rsid w:val="0013477B"/>
    <w:rsid w:val="00134837"/>
    <w:rsid w:val="00135111"/>
    <w:rsid w:val="00142372"/>
    <w:rsid w:val="001428E2"/>
    <w:rsid w:val="0016294F"/>
    <w:rsid w:val="00163655"/>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AF8"/>
    <w:rsid w:val="001B4824"/>
    <w:rsid w:val="001C1C7D"/>
    <w:rsid w:val="001C4566"/>
    <w:rsid w:val="001C4980"/>
    <w:rsid w:val="001C5DC9"/>
    <w:rsid w:val="001C6B85"/>
    <w:rsid w:val="001C71A9"/>
    <w:rsid w:val="001C7B94"/>
    <w:rsid w:val="001D12FC"/>
    <w:rsid w:val="001D193A"/>
    <w:rsid w:val="001D512F"/>
    <w:rsid w:val="001D761A"/>
    <w:rsid w:val="001E0BD5"/>
    <w:rsid w:val="001E1A13"/>
    <w:rsid w:val="001E20CC"/>
    <w:rsid w:val="001E3D83"/>
    <w:rsid w:val="001E5DF7"/>
    <w:rsid w:val="001E6477"/>
    <w:rsid w:val="001E72EE"/>
    <w:rsid w:val="001F0629"/>
    <w:rsid w:val="001F0736"/>
    <w:rsid w:val="001F2B1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70D7"/>
    <w:rsid w:val="00260D2D"/>
    <w:rsid w:val="00261975"/>
    <w:rsid w:val="00264503"/>
    <w:rsid w:val="00271D00"/>
    <w:rsid w:val="00274AA3"/>
    <w:rsid w:val="00275872"/>
    <w:rsid w:val="0027701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0AAB"/>
    <w:rsid w:val="002E150B"/>
    <w:rsid w:val="002E2C89"/>
    <w:rsid w:val="002E3609"/>
    <w:rsid w:val="002E4D3F"/>
    <w:rsid w:val="002E54F8"/>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67A"/>
    <w:rsid w:val="0035693C"/>
    <w:rsid w:val="00360397"/>
    <w:rsid w:val="00360A1E"/>
    <w:rsid w:val="00365461"/>
    <w:rsid w:val="00367EDA"/>
    <w:rsid w:val="00370311"/>
    <w:rsid w:val="00370A2F"/>
    <w:rsid w:val="00380663"/>
    <w:rsid w:val="003853E3"/>
    <w:rsid w:val="0038587E"/>
    <w:rsid w:val="00392ED4"/>
    <w:rsid w:val="00393680"/>
    <w:rsid w:val="00394D4C"/>
    <w:rsid w:val="00395D9F"/>
    <w:rsid w:val="003966DF"/>
    <w:rsid w:val="00397242"/>
    <w:rsid w:val="003A1315"/>
    <w:rsid w:val="003A2E73"/>
    <w:rsid w:val="003A3071"/>
    <w:rsid w:val="003A3A54"/>
    <w:rsid w:val="003A5969"/>
    <w:rsid w:val="003A5C58"/>
    <w:rsid w:val="003B0C6D"/>
    <w:rsid w:val="003B0C81"/>
    <w:rsid w:val="003B201F"/>
    <w:rsid w:val="003B3819"/>
    <w:rsid w:val="003B477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3F71DA"/>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527E"/>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145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0D36"/>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164A4"/>
    <w:rsid w:val="00520A46"/>
    <w:rsid w:val="00521192"/>
    <w:rsid w:val="0052127C"/>
    <w:rsid w:val="005257E7"/>
    <w:rsid w:val="00526AEB"/>
    <w:rsid w:val="005302E0"/>
    <w:rsid w:val="00531457"/>
    <w:rsid w:val="00544738"/>
    <w:rsid w:val="005456E4"/>
    <w:rsid w:val="00547B89"/>
    <w:rsid w:val="00551027"/>
    <w:rsid w:val="005568AF"/>
    <w:rsid w:val="00556AF5"/>
    <w:rsid w:val="005606BC"/>
    <w:rsid w:val="00563E73"/>
    <w:rsid w:val="0056426C"/>
    <w:rsid w:val="00565792"/>
    <w:rsid w:val="00567799"/>
    <w:rsid w:val="005710DE"/>
    <w:rsid w:val="00571A0B"/>
    <w:rsid w:val="00572DA3"/>
    <w:rsid w:val="00573DFD"/>
    <w:rsid w:val="005747D0"/>
    <w:rsid w:val="005827D5"/>
    <w:rsid w:val="00582918"/>
    <w:rsid w:val="005849E3"/>
    <w:rsid w:val="005850D7"/>
    <w:rsid w:val="0058522F"/>
    <w:rsid w:val="00585282"/>
    <w:rsid w:val="00586266"/>
    <w:rsid w:val="0058703B"/>
    <w:rsid w:val="00595EDE"/>
    <w:rsid w:val="00596E2B"/>
    <w:rsid w:val="005A0146"/>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1462"/>
    <w:rsid w:val="005F6EB0"/>
    <w:rsid w:val="0060142C"/>
    <w:rsid w:val="00604782"/>
    <w:rsid w:val="00605718"/>
    <w:rsid w:val="00605C66"/>
    <w:rsid w:val="00606310"/>
    <w:rsid w:val="006067BD"/>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4188"/>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97F8E"/>
    <w:rsid w:val="006A09DA"/>
    <w:rsid w:val="006A1835"/>
    <w:rsid w:val="006A2625"/>
    <w:rsid w:val="006B4A30"/>
    <w:rsid w:val="006B7569"/>
    <w:rsid w:val="006C28EE"/>
    <w:rsid w:val="006C4FF1"/>
    <w:rsid w:val="006D2998"/>
    <w:rsid w:val="006D3188"/>
    <w:rsid w:val="006D3422"/>
    <w:rsid w:val="006D5159"/>
    <w:rsid w:val="006D6779"/>
    <w:rsid w:val="006D7D64"/>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FDA"/>
    <w:rsid w:val="007900CC"/>
    <w:rsid w:val="00791411"/>
    <w:rsid w:val="0079641B"/>
    <w:rsid w:val="00797A90"/>
    <w:rsid w:val="007A1856"/>
    <w:rsid w:val="007A1887"/>
    <w:rsid w:val="007A629C"/>
    <w:rsid w:val="007A6348"/>
    <w:rsid w:val="007B023C"/>
    <w:rsid w:val="007B03CC"/>
    <w:rsid w:val="007B2F08"/>
    <w:rsid w:val="007C44FF"/>
    <w:rsid w:val="007C6456"/>
    <w:rsid w:val="007C74C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06EB"/>
    <w:rsid w:val="008117F1"/>
    <w:rsid w:val="008150A6"/>
    <w:rsid w:val="00815A8F"/>
    <w:rsid w:val="00817098"/>
    <w:rsid w:val="008178E6"/>
    <w:rsid w:val="0082249C"/>
    <w:rsid w:val="00824CCE"/>
    <w:rsid w:val="00830B7B"/>
    <w:rsid w:val="00832661"/>
    <w:rsid w:val="00833697"/>
    <w:rsid w:val="008349AA"/>
    <w:rsid w:val="008375D5"/>
    <w:rsid w:val="00841486"/>
    <w:rsid w:val="00842BC9"/>
    <w:rsid w:val="008431AF"/>
    <w:rsid w:val="0084476E"/>
    <w:rsid w:val="00845137"/>
    <w:rsid w:val="00845B9F"/>
    <w:rsid w:val="008468F5"/>
    <w:rsid w:val="008504F6"/>
    <w:rsid w:val="0085240E"/>
    <w:rsid w:val="00852484"/>
    <w:rsid w:val="008573B9"/>
    <w:rsid w:val="0085782D"/>
    <w:rsid w:val="008633D1"/>
    <w:rsid w:val="00863BB7"/>
    <w:rsid w:val="008730FD"/>
    <w:rsid w:val="00873DA1"/>
    <w:rsid w:val="00875DDD"/>
    <w:rsid w:val="00881BC6"/>
    <w:rsid w:val="008831C7"/>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7B8D"/>
    <w:rsid w:val="008D0305"/>
    <w:rsid w:val="008D0A21"/>
    <w:rsid w:val="008D154A"/>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57E14"/>
    <w:rsid w:val="00966E40"/>
    <w:rsid w:val="009716C9"/>
    <w:rsid w:val="00971BC4"/>
    <w:rsid w:val="00973084"/>
    <w:rsid w:val="00973422"/>
    <w:rsid w:val="00973CBD"/>
    <w:rsid w:val="00974520"/>
    <w:rsid w:val="00974B59"/>
    <w:rsid w:val="00975341"/>
    <w:rsid w:val="0097653D"/>
    <w:rsid w:val="00984EA2"/>
    <w:rsid w:val="00986CC3"/>
    <w:rsid w:val="0099068E"/>
    <w:rsid w:val="009920AA"/>
    <w:rsid w:val="00992691"/>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AB7"/>
    <w:rsid w:val="009E7B92"/>
    <w:rsid w:val="009F19C0"/>
    <w:rsid w:val="009F505F"/>
    <w:rsid w:val="00A00AE4"/>
    <w:rsid w:val="00A00D24"/>
    <w:rsid w:val="00A0129C"/>
    <w:rsid w:val="00A01F5C"/>
    <w:rsid w:val="00A12A69"/>
    <w:rsid w:val="00A2019A"/>
    <w:rsid w:val="00A23493"/>
    <w:rsid w:val="00A23DB5"/>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489"/>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077A"/>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420"/>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45E8"/>
    <w:rsid w:val="00C55FE8"/>
    <w:rsid w:val="00C62D01"/>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2A71"/>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23CD"/>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C79E8"/>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51D7"/>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09E0"/>
    <w:rsid w:val="00F520C7"/>
    <w:rsid w:val="00F5210B"/>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5CD"/>
    <w:rsid w:val="00F859AE"/>
    <w:rsid w:val="00F922B2"/>
    <w:rsid w:val="00F92585"/>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1CF2"/>
    <w:rsid w:val="00FD4C08"/>
    <w:rsid w:val="00FE1DCC"/>
    <w:rsid w:val="00FE1DD4"/>
    <w:rsid w:val="00FE2B19"/>
    <w:rsid w:val="00FF0538"/>
    <w:rsid w:val="00FF24AF"/>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24C5"/>
  <w15:docId w15:val="{B9506278-5065-4244-9243-93E32B9D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AD354FA821466C9E3867E93DBE4410"/>
        <w:category>
          <w:name w:val="Allmänt"/>
          <w:gallery w:val="placeholder"/>
        </w:category>
        <w:types>
          <w:type w:val="bbPlcHdr"/>
        </w:types>
        <w:behaviors>
          <w:behavior w:val="content"/>
        </w:behaviors>
        <w:guid w:val="{8350D90C-D5B6-4A23-8967-9F51B9CEB3F1}"/>
      </w:docPartPr>
      <w:docPartBody>
        <w:p w:rsidR="004B6AC8" w:rsidRDefault="00FE286D" w:rsidP="00FE286D">
          <w:pPr>
            <w:pStyle w:val="71AD354FA821466C9E3867E93DBE4410"/>
          </w:pPr>
          <w:r>
            <w:rPr>
              <w:rStyle w:val="Platshllartext"/>
            </w:rPr>
            <w:t xml:space="preserve"> </w:t>
          </w:r>
        </w:p>
      </w:docPartBody>
    </w:docPart>
    <w:docPart>
      <w:docPartPr>
        <w:name w:val="D49C7E1E57674A679D445F6C406A8E55"/>
        <w:category>
          <w:name w:val="Allmänt"/>
          <w:gallery w:val="placeholder"/>
        </w:category>
        <w:types>
          <w:type w:val="bbPlcHdr"/>
        </w:types>
        <w:behaviors>
          <w:behavior w:val="content"/>
        </w:behaviors>
        <w:guid w:val="{BB15EC3E-522E-4AEE-B4A9-9B8F784828DE}"/>
      </w:docPartPr>
      <w:docPartBody>
        <w:p w:rsidR="004B6AC8" w:rsidRDefault="00FE286D" w:rsidP="00FE286D">
          <w:pPr>
            <w:pStyle w:val="D49C7E1E57674A679D445F6C406A8E551"/>
          </w:pPr>
          <w:r>
            <w:rPr>
              <w:rStyle w:val="Platshllartext"/>
            </w:rPr>
            <w:t xml:space="preserve"> </w:t>
          </w:r>
        </w:p>
      </w:docPartBody>
    </w:docPart>
    <w:docPart>
      <w:docPartPr>
        <w:name w:val="1F8AE8CB7CBB4F38A6B3663FEE87216F"/>
        <w:category>
          <w:name w:val="Allmänt"/>
          <w:gallery w:val="placeholder"/>
        </w:category>
        <w:types>
          <w:type w:val="bbPlcHdr"/>
        </w:types>
        <w:behaviors>
          <w:behavior w:val="content"/>
        </w:behaviors>
        <w:guid w:val="{1BEE8562-A915-4D70-B031-D48B450E4A4D}"/>
      </w:docPartPr>
      <w:docPartBody>
        <w:p w:rsidR="004B6AC8" w:rsidRDefault="00FE286D" w:rsidP="00FE286D">
          <w:pPr>
            <w:pStyle w:val="1F8AE8CB7CBB4F38A6B3663FEE87216F1"/>
          </w:pPr>
          <w:r>
            <w:rPr>
              <w:rStyle w:val="Platshllartext"/>
            </w:rPr>
            <w:t xml:space="preserve"> </w:t>
          </w:r>
        </w:p>
      </w:docPartBody>
    </w:docPart>
    <w:docPart>
      <w:docPartPr>
        <w:name w:val="562CFCD3FD3D4312AE48434A2515E317"/>
        <w:category>
          <w:name w:val="Allmänt"/>
          <w:gallery w:val="placeholder"/>
        </w:category>
        <w:types>
          <w:type w:val="bbPlcHdr"/>
        </w:types>
        <w:behaviors>
          <w:behavior w:val="content"/>
        </w:behaviors>
        <w:guid w:val="{FFDC4CE0-34B5-42EC-B657-F9B87A4FA861}"/>
      </w:docPartPr>
      <w:docPartBody>
        <w:p w:rsidR="004B6AC8" w:rsidRDefault="00FE286D" w:rsidP="00FE286D">
          <w:pPr>
            <w:pStyle w:val="562CFCD3FD3D4312AE48434A2515E317"/>
          </w:pPr>
          <w:r>
            <w:rPr>
              <w:rStyle w:val="Platshllartext"/>
            </w:rPr>
            <w:t xml:space="preserve"> </w:t>
          </w:r>
        </w:p>
      </w:docPartBody>
    </w:docPart>
    <w:docPart>
      <w:docPartPr>
        <w:name w:val="91EBE11838234A78A4D635F92B311D18"/>
        <w:category>
          <w:name w:val="Allmänt"/>
          <w:gallery w:val="placeholder"/>
        </w:category>
        <w:types>
          <w:type w:val="bbPlcHdr"/>
        </w:types>
        <w:behaviors>
          <w:behavior w:val="content"/>
        </w:behaviors>
        <w:guid w:val="{73C5D2AE-FEC0-4295-9DB5-69C469D46B0B}"/>
      </w:docPartPr>
      <w:docPartBody>
        <w:p w:rsidR="004B6AC8" w:rsidRDefault="00FE286D" w:rsidP="00FE286D">
          <w:pPr>
            <w:pStyle w:val="91EBE11838234A78A4D635F92B311D18"/>
          </w:pPr>
          <w:r>
            <w:rPr>
              <w:rStyle w:val="Platshllartext"/>
            </w:rPr>
            <w:t>Klicka här för att ange datum.</w:t>
          </w:r>
        </w:p>
      </w:docPartBody>
    </w:docPart>
    <w:docPart>
      <w:docPartPr>
        <w:name w:val="D111E5F78D8D46EF860ED060AFB03CEB"/>
        <w:category>
          <w:name w:val="Allmänt"/>
          <w:gallery w:val="placeholder"/>
        </w:category>
        <w:types>
          <w:type w:val="bbPlcHdr"/>
        </w:types>
        <w:behaviors>
          <w:behavior w:val="content"/>
        </w:behaviors>
        <w:guid w:val="{9DEDF8A9-D2A3-463A-AEFB-316862F3EE0A}"/>
      </w:docPartPr>
      <w:docPartBody>
        <w:p w:rsidR="004B6AC8" w:rsidRDefault="00FE286D" w:rsidP="00FE286D">
          <w:pPr>
            <w:pStyle w:val="D111E5F78D8D46EF860ED060AFB03CEB"/>
          </w:pPr>
          <w:r>
            <w:rPr>
              <w:rStyle w:val="Platshllartext"/>
            </w:rPr>
            <w:t>Välj undertecknare</w:t>
          </w:r>
          <w:r w:rsidRPr="00AC4EF6">
            <w:rPr>
              <w:rStyle w:val="Platshllartext"/>
            </w:rPr>
            <w:t>.</w:t>
          </w:r>
        </w:p>
      </w:docPartBody>
    </w:docPart>
    <w:docPart>
      <w:docPartPr>
        <w:name w:val="21E8CF40751A406290F13A441436A44C"/>
        <w:category>
          <w:name w:val="Allmänt"/>
          <w:gallery w:val="placeholder"/>
        </w:category>
        <w:types>
          <w:type w:val="bbPlcHdr"/>
        </w:types>
        <w:behaviors>
          <w:behavior w:val="content"/>
        </w:behaviors>
        <w:guid w:val="{3B09983C-71A7-43BA-A8EE-08E0D11C4211}"/>
      </w:docPartPr>
      <w:docPartBody>
        <w:p w:rsidR="00697592" w:rsidRDefault="00E613B7" w:rsidP="00E613B7">
          <w:pPr>
            <w:pStyle w:val="21E8CF40751A406290F13A441436A44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6D"/>
    <w:rsid w:val="004B6AC8"/>
    <w:rsid w:val="005D3086"/>
    <w:rsid w:val="00697592"/>
    <w:rsid w:val="00E613B7"/>
    <w:rsid w:val="00FE2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B44B93A1DC458A84A788BD96385408">
    <w:name w:val="6BB44B93A1DC458A84A788BD96385408"/>
    <w:rsid w:val="00FE286D"/>
  </w:style>
  <w:style w:type="character" w:styleId="Platshllartext">
    <w:name w:val="Placeholder Text"/>
    <w:basedOn w:val="Standardstycketeckensnitt"/>
    <w:uiPriority w:val="99"/>
    <w:semiHidden/>
    <w:rsid w:val="00E613B7"/>
    <w:rPr>
      <w:noProof w:val="0"/>
      <w:color w:val="808080"/>
    </w:rPr>
  </w:style>
  <w:style w:type="paragraph" w:customStyle="1" w:styleId="BD4710F7F38E4CEBB5C8ED55415D10D3">
    <w:name w:val="BD4710F7F38E4CEBB5C8ED55415D10D3"/>
    <w:rsid w:val="00FE286D"/>
  </w:style>
  <w:style w:type="paragraph" w:customStyle="1" w:styleId="C7028AE18764497586F85E1C1BB90C0E">
    <w:name w:val="C7028AE18764497586F85E1C1BB90C0E"/>
    <w:rsid w:val="00FE286D"/>
  </w:style>
  <w:style w:type="paragraph" w:customStyle="1" w:styleId="809E931D4AD84DE38D1C5066508206AE">
    <w:name w:val="809E931D4AD84DE38D1C5066508206AE"/>
    <w:rsid w:val="00FE286D"/>
  </w:style>
  <w:style w:type="paragraph" w:customStyle="1" w:styleId="71AD354FA821466C9E3867E93DBE4410">
    <w:name w:val="71AD354FA821466C9E3867E93DBE4410"/>
    <w:rsid w:val="00FE286D"/>
  </w:style>
  <w:style w:type="paragraph" w:customStyle="1" w:styleId="D49C7E1E57674A679D445F6C406A8E55">
    <w:name w:val="D49C7E1E57674A679D445F6C406A8E55"/>
    <w:rsid w:val="00FE286D"/>
  </w:style>
  <w:style w:type="paragraph" w:customStyle="1" w:styleId="7F26D429B37F425484D579C6850B72F1">
    <w:name w:val="7F26D429B37F425484D579C6850B72F1"/>
    <w:rsid w:val="00FE286D"/>
  </w:style>
  <w:style w:type="paragraph" w:customStyle="1" w:styleId="3900E89296594798A4037CCE98729242">
    <w:name w:val="3900E89296594798A4037CCE98729242"/>
    <w:rsid w:val="00FE286D"/>
  </w:style>
  <w:style w:type="paragraph" w:customStyle="1" w:styleId="4F4CA276E1BA475694C7A09CF8838420">
    <w:name w:val="4F4CA276E1BA475694C7A09CF8838420"/>
    <w:rsid w:val="00FE286D"/>
  </w:style>
  <w:style w:type="paragraph" w:customStyle="1" w:styleId="1F8AE8CB7CBB4F38A6B3663FEE87216F">
    <w:name w:val="1F8AE8CB7CBB4F38A6B3663FEE87216F"/>
    <w:rsid w:val="00FE286D"/>
  </w:style>
  <w:style w:type="paragraph" w:customStyle="1" w:styleId="562CFCD3FD3D4312AE48434A2515E317">
    <w:name w:val="562CFCD3FD3D4312AE48434A2515E317"/>
    <w:rsid w:val="00FE286D"/>
  </w:style>
  <w:style w:type="paragraph" w:customStyle="1" w:styleId="D49C7E1E57674A679D445F6C406A8E551">
    <w:name w:val="D49C7E1E57674A679D445F6C406A8E551"/>
    <w:rsid w:val="00FE28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8AE8CB7CBB4F38A6B3663FEE87216F1">
    <w:name w:val="1F8AE8CB7CBB4F38A6B3663FEE87216F1"/>
    <w:rsid w:val="00FE28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FD3B748FB64DB4AF2F5AD064895CBD">
    <w:name w:val="01FD3B748FB64DB4AF2F5AD064895CBD"/>
    <w:rsid w:val="00FE286D"/>
  </w:style>
  <w:style w:type="paragraph" w:customStyle="1" w:styleId="B1A2F2CF0C0F4327A2706948AFAFC6BC">
    <w:name w:val="B1A2F2CF0C0F4327A2706948AFAFC6BC"/>
    <w:rsid w:val="00FE286D"/>
  </w:style>
  <w:style w:type="paragraph" w:customStyle="1" w:styleId="E0DEADDE002D457DBB001714C2820DEB">
    <w:name w:val="E0DEADDE002D457DBB001714C2820DEB"/>
    <w:rsid w:val="00FE286D"/>
  </w:style>
  <w:style w:type="paragraph" w:customStyle="1" w:styleId="7E7B5FDDB6694409950A48B21F34FF5A">
    <w:name w:val="7E7B5FDDB6694409950A48B21F34FF5A"/>
    <w:rsid w:val="00FE286D"/>
  </w:style>
  <w:style w:type="paragraph" w:customStyle="1" w:styleId="0509F27E31BF4F02BA04BB29196AE9E6">
    <w:name w:val="0509F27E31BF4F02BA04BB29196AE9E6"/>
    <w:rsid w:val="00FE286D"/>
  </w:style>
  <w:style w:type="paragraph" w:customStyle="1" w:styleId="71DD686EBD0D4087A6CD6427ED9BBE04">
    <w:name w:val="71DD686EBD0D4087A6CD6427ED9BBE04"/>
    <w:rsid w:val="00FE286D"/>
  </w:style>
  <w:style w:type="paragraph" w:customStyle="1" w:styleId="F035E38C25AF40948C8542E1465FDF0F">
    <w:name w:val="F035E38C25AF40948C8542E1465FDF0F"/>
    <w:rsid w:val="00FE286D"/>
  </w:style>
  <w:style w:type="paragraph" w:customStyle="1" w:styleId="91EBE11838234A78A4D635F92B311D18">
    <w:name w:val="91EBE11838234A78A4D635F92B311D18"/>
    <w:rsid w:val="00FE286D"/>
  </w:style>
  <w:style w:type="paragraph" w:customStyle="1" w:styleId="D111E5F78D8D46EF860ED060AFB03CEB">
    <w:name w:val="D111E5F78D8D46EF860ED060AFB03CEB"/>
    <w:rsid w:val="00FE286D"/>
  </w:style>
  <w:style w:type="paragraph" w:customStyle="1" w:styleId="21E8CF40751A406290F13A441436A44C">
    <w:name w:val="21E8CF40751A406290F13A441436A44C"/>
    <w:rsid w:val="00E61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258af2eb-d964-4813-b015-f8a3d1199221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c783f78f-5c80-4edd-b873-fab2ea9c4763">
      <Terms xmlns="http://schemas.microsoft.com/office/infopath/2007/PartnerControls"/>
    </c9cd366cc722410295b9eacffbd73909>
    <Diarienummer xmlns="92ffc5e4-5e54-4abf-b21b-9b28f7aa8223" xsi:nil="true"/>
    <TaxCatchAll xmlns="cc625d36-bb37-4650-91b9-0c96159295ba"/>
    <RKOrdnaClass xmlns="24eed32f-d08e-45ff-bc46-af8c0e5435a5"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287F9D872A4C37409FF34C0C03C82C86" ma:contentTypeVersion="4" ma:contentTypeDescription="Skapa ett nytt dokument." ma:contentTypeScope="" ma:versionID="21e852b144fba915ee41f8701c425040">
  <xsd:schema xmlns:xsd="http://www.w3.org/2001/XMLSchema" xmlns:xs="http://www.w3.org/2001/XMLSchema" xmlns:p="http://schemas.microsoft.com/office/2006/metadata/properties" xmlns:ns2="92ffc5e4-5e54-4abf-b21b-9b28f7aa8223" xmlns:ns4="cc625d36-bb37-4650-91b9-0c96159295ba" xmlns:ns6="24eed32f-d08e-45ff-bc46-af8c0e5435a5" xmlns:ns7="4e9c2f0c-7bf8-49af-8356-cbf363fc78a7" xmlns:ns8="9c9941df-7074-4a92-bf99-225d24d78d61" xmlns:ns9="c783f78f-5c80-4edd-b873-fab2ea9c4763" targetNamespace="http://schemas.microsoft.com/office/2006/metadata/properties" ma:root="true" ma:fieldsID="54824210643c49deeb6b530567a6a8eb" ns2:_="" ns4:_="" ns6:_="" ns7:_="" ns8:_="" ns9:_="">
    <xsd:import namespace="92ffc5e4-5e54-4abf-b21b-9b28f7aa8223"/>
    <xsd:import namespace="cc625d36-bb37-4650-91b9-0c96159295ba"/>
    <xsd:import namespace="24eed32f-d08e-45ff-bc46-af8c0e5435a5"/>
    <xsd:import namespace="4e9c2f0c-7bf8-49af-8356-cbf363fc78a7"/>
    <xsd:import namespace="9c9941df-7074-4a92-bf99-225d24d78d61"/>
    <xsd:import namespace="c783f78f-5c80-4edd-b873-fab2ea9c4763"/>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6:RKOrdnaClass" minOccurs="0"/>
                <xsd:element ref="ns7:DirtyMigration" minOccurs="0"/>
                <xsd:element ref="ns8:SharedWithUsers" minOccurs="0"/>
                <xsd:element ref="ns9: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3f78f-5c80-4edd-b873-fab2ea9c4763" elementFormDefault="qualified">
    <xsd:import namespace="http://schemas.microsoft.com/office/2006/documentManagement/types"/>
    <xsd:import namespace="http://schemas.microsoft.com/office/infopath/2007/PartnerControls"/>
    <xsd:element name="c9cd366cc722410295b9eacffbd73909" ma:index="21"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Märta Stenevi</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2021-05-12T00:00:00</HeaderDate>
    <Office/>
    <Dnr>Fi2021/01886</Dnr>
    <ParagrafNr/>
    <DocumentTitle/>
    <VisitingAddress/>
    <Extra1/>
    <Extra2/>
    <Extra3>Maj Karlsson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767A344-3FE2-4ADE-880A-C0AF5FFD91A0}"/>
</file>

<file path=customXml/itemProps2.xml><?xml version="1.0" encoding="utf-8"?>
<ds:datastoreItem xmlns:ds="http://schemas.openxmlformats.org/officeDocument/2006/customXml" ds:itemID="{C00DCE86-71DC-45BE-B770-E4DDB08F968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00DCE86-71DC-45BE-B770-E4DDB08F9681}">
  <ds:schemaRefs>
    <ds:schemaRef ds:uri="http://schemas.microsoft.com/office/2006/metadata/properties"/>
    <ds:schemaRef ds:uri="http://schemas.microsoft.com/office/infopath/2007/PartnerControls"/>
    <ds:schemaRef ds:uri="c783f78f-5c80-4edd-b873-fab2ea9c4763"/>
    <ds:schemaRef ds:uri="92ffc5e4-5e54-4abf-b21b-9b28f7aa8223"/>
    <ds:schemaRef ds:uri="cc625d36-bb37-4650-91b9-0c96159295ba"/>
    <ds:schemaRef ds:uri="24eed32f-d08e-45ff-bc46-af8c0e5435a5"/>
    <ds:schemaRef ds:uri="4e9c2f0c-7bf8-49af-8356-cbf363fc78a7"/>
  </ds:schemaRefs>
</ds:datastoreItem>
</file>

<file path=customXml/itemProps5.xml><?xml version="1.0" encoding="utf-8"?>
<ds:datastoreItem xmlns:ds="http://schemas.openxmlformats.org/officeDocument/2006/customXml" ds:itemID="{10EF4F07-967A-4E51-AB17-45AB6D33A1D7}">
  <ds:schemaRefs>
    <ds:schemaRef ds:uri="http://schemas.microsoft.com/sharepoint/v3/contenttype/forms"/>
  </ds:schemaRefs>
</ds:datastoreItem>
</file>

<file path=customXml/itemProps6.xml><?xml version="1.0" encoding="utf-8"?>
<ds:datastoreItem xmlns:ds="http://schemas.openxmlformats.org/officeDocument/2006/customXml" ds:itemID="{B378C62B-6A10-4E5C-AFD0-478203DD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24eed32f-d08e-45ff-bc46-af8c0e5435a5"/>
    <ds:schemaRef ds:uri="4e9c2f0c-7bf8-49af-8356-cbf363fc78a7"/>
    <ds:schemaRef ds:uri="9c9941df-7074-4a92-bf99-225d24d78d61"/>
    <ds:schemaRef ds:uri="c783f78f-5c80-4edd-b873-fab2ea9c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EF4F07-967A-4E51-AB17-45AB6D33A1D7}"/>
</file>

<file path=customXml/itemProps8.xml><?xml version="1.0" encoding="utf-8"?>
<ds:datastoreItem xmlns:ds="http://schemas.openxmlformats.org/officeDocument/2006/customXml" ds:itemID="{3EF69F6E-5746-428C-8F60-EF6F2313BD00}"/>
</file>

<file path=docProps/app.xml><?xml version="1.0" encoding="utf-8"?>
<Properties xmlns="http://schemas.openxmlformats.org/officeDocument/2006/extended-properties" xmlns:vt="http://schemas.openxmlformats.org/officeDocument/2006/docPropsVTypes">
  <Template>RK Basmall</Template>
  <TotalTime>0</TotalTime>
  <Pages>2</Pages>
  <Words>376</Words>
  <Characters>1995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2763  Maj Karlsson (V) Bostäder till våldsutsatta kvinnor.docx</dc:title>
  <dc:subject/>
  <dc:creator>Petter Troedsson</dc:creator>
  <cp:keywords/>
  <dc:description/>
  <cp:lastModifiedBy>Ingalill Hedmark</cp:lastModifiedBy>
  <cp:revision>6</cp:revision>
  <dcterms:created xsi:type="dcterms:W3CDTF">2021-05-10T08:42:00Z</dcterms:created>
  <dcterms:modified xsi:type="dcterms:W3CDTF">2021-05-12T10:13:00Z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