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230C6" w14:textId="446909D7" w:rsidR="00D270EF" w:rsidRDefault="00D270EF" w:rsidP="00DA0661">
      <w:pPr>
        <w:pStyle w:val="Rubrik"/>
      </w:pPr>
      <w:bookmarkStart w:id="0" w:name="Start"/>
      <w:bookmarkStart w:id="1" w:name="_GoBack"/>
      <w:bookmarkEnd w:id="0"/>
      <w:bookmarkEnd w:id="1"/>
      <w:r>
        <w:t>Svar på fråga 2017/18:1118 av Kalle Olsson (S)</w:t>
      </w:r>
      <w:r>
        <w:br/>
        <w:t>Postnords samhällsuppdrag</w:t>
      </w:r>
    </w:p>
    <w:p w14:paraId="01908BE2" w14:textId="77777777" w:rsidR="007365A2" w:rsidRDefault="00D270EF" w:rsidP="006D1E36">
      <w:pPr>
        <w:pStyle w:val="Brdtext"/>
      </w:pPr>
      <w:r>
        <w:t>Kalle Olsson har frågat mig</w:t>
      </w:r>
      <w:r w:rsidRPr="00D270EF">
        <w:t xml:space="preserve"> </w:t>
      </w:r>
      <w:r>
        <w:t>v</w:t>
      </w:r>
      <w:r w:rsidRPr="00D270EF">
        <w:t>ilka åtgärder regeringen avser att vidta för att säkerställa att postservicen håller hög kvalitet i hela landet</w:t>
      </w:r>
      <w:r w:rsidR="007365A2">
        <w:t>.</w:t>
      </w:r>
    </w:p>
    <w:p w14:paraId="659D9CFE" w14:textId="735D6189" w:rsidR="006D1E36" w:rsidRDefault="00CC322A" w:rsidP="006D1E36">
      <w:pPr>
        <w:pStyle w:val="Brdtext"/>
      </w:pPr>
      <w:r>
        <w:t>Kalle Olsson får samma svar som</w:t>
      </w:r>
      <w:r w:rsidRPr="00CC322A">
        <w:t xml:space="preserve"> företrädar</w:t>
      </w:r>
      <w:r>
        <w:t>na</w:t>
      </w:r>
      <w:r w:rsidRPr="00CC322A">
        <w:t xml:space="preserve"> för näringslivet i Östersunds kommun och företrädar</w:t>
      </w:r>
      <w:r>
        <w:t>na</w:t>
      </w:r>
      <w:r w:rsidRPr="00CC322A">
        <w:t xml:space="preserve"> för Region Jämtland Härjedalen </w:t>
      </w:r>
      <w:r>
        <w:t>fick på sin</w:t>
      </w:r>
      <w:r w:rsidRPr="00CC322A">
        <w:t xml:space="preserve"> gemensam</w:t>
      </w:r>
      <w:r w:rsidR="00E379BB">
        <w:t>m</w:t>
      </w:r>
      <w:r>
        <w:t>a</w:t>
      </w:r>
      <w:r w:rsidRPr="00CC322A">
        <w:t xml:space="preserve"> skrivelse</w:t>
      </w:r>
      <w:r w:rsidR="001A776E">
        <w:t xml:space="preserve"> som Kalle Olsson hänvisar till i sin fråga</w:t>
      </w:r>
      <w:r>
        <w:t xml:space="preserve">. Det </w:t>
      </w:r>
      <w:r w:rsidR="006D1E36">
        <w:t>ska finnas en posttjänst av god kvalitet i hela landet</w:t>
      </w:r>
      <w:r>
        <w:t>, det är viktigt för både regeringen och riksdagen</w:t>
      </w:r>
      <w:r w:rsidR="006D1E36">
        <w:t>. Postoperatören Post</w:t>
      </w:r>
      <w:r w:rsidR="007365A2">
        <w:t>N</w:t>
      </w:r>
      <w:r w:rsidR="006D1E36">
        <w:t>ord AB har i uppdrag att tillhandahålla en samhällsomfattande posttjänst. Post- och telestyrelsen (PTS) utövar tillsyn över postoperatörerna och övervakar att dessa följer postlagen och andra till posttjänster hörande regelverk. PTS har även ett tillsynsansvar gällande den samhällsomfattande posttjänsten.</w:t>
      </w:r>
    </w:p>
    <w:p w14:paraId="6A9CB55B" w14:textId="40EA88BB" w:rsidR="006D1E36" w:rsidRDefault="006D1E36" w:rsidP="006D1E36">
      <w:pPr>
        <w:pStyle w:val="Brdtext"/>
      </w:pPr>
      <w:r>
        <w:t>Digitaliseringen påverkar förutsättningarna för hela samhället, även för postmarknaden. Vi kommunicerar på andra sätt än för tjugo år sedan. Regeringen fattade den 12 oktober 2017 beslut om att kravet på övernattbefordran av brev ändras så att Post</w:t>
      </w:r>
      <w:r w:rsidR="007365A2">
        <w:t>N</w:t>
      </w:r>
      <w:r>
        <w:t>ord AB får ta två dagar på sig att dela ut breven. Samtidigt skärps kvalitetskravet till att gälla 95 procent av breven istället för 85 procent. Förordningen trädde i kraft den 1 januari 2018. En övergång till tvådagarsbefordran ger Post</w:t>
      </w:r>
      <w:r w:rsidR="007365A2">
        <w:t>N</w:t>
      </w:r>
      <w:r>
        <w:t xml:space="preserve">ord AB förutsättningar att hantera sin pågående omställning av verksamheten och att genomföra de effektiviseringar som krävs. </w:t>
      </w:r>
      <w:r w:rsidR="000E2E75">
        <w:t>T</w:t>
      </w:r>
      <w:r w:rsidR="00772C8E">
        <w:t xml:space="preserve">jänsten övernattbefordran av brev </w:t>
      </w:r>
      <w:r w:rsidR="000E2E75">
        <w:t xml:space="preserve">kommer </w:t>
      </w:r>
      <w:r w:rsidR="00772C8E">
        <w:t>finnas kvar om den efterfrågas</w:t>
      </w:r>
      <w:r w:rsidR="000E2E75">
        <w:t xml:space="preserve"> men t</w:t>
      </w:r>
      <w:r w:rsidR="00772C8E">
        <w:t>jänsten regleras</w:t>
      </w:r>
      <w:r w:rsidR="000E2E75">
        <w:t xml:space="preserve"> inte</w:t>
      </w:r>
      <w:r w:rsidR="00772C8E">
        <w:t xml:space="preserve"> av staten och postoperatörer k</w:t>
      </w:r>
      <w:r w:rsidR="00E0562D">
        <w:t>an</w:t>
      </w:r>
      <w:r w:rsidR="00772C8E">
        <w:t xml:space="preserve"> tillhandahålla den till marknadsmässiga priser.</w:t>
      </w:r>
    </w:p>
    <w:p w14:paraId="71F5DB8B" w14:textId="76B24035" w:rsidR="00D270EF" w:rsidRDefault="006D1E36" w:rsidP="006D1E36">
      <w:pPr>
        <w:pStyle w:val="Brdtext"/>
      </w:pPr>
      <w:r>
        <w:lastRenderedPageBreak/>
        <w:t xml:space="preserve">Regeringen överlämnade den 9 november 2017 även en proposition till riksdagen, 2017/18:41 Ändringar i postlagen. Riksdagen beslutade den 7 januari 2018 att </w:t>
      </w:r>
      <w:r w:rsidR="007365A2">
        <w:t>anta regeringsförslag</w:t>
      </w:r>
      <w:r>
        <w:t xml:space="preserve">. Genom </w:t>
      </w:r>
      <w:r w:rsidR="00CC322A">
        <w:t xml:space="preserve">denna </w:t>
      </w:r>
      <w:r>
        <w:t xml:space="preserve">modernisering av postlagstiftningen säkerställer </w:t>
      </w:r>
      <w:r w:rsidR="00CC322A">
        <w:t>regeringen och riksdagen</w:t>
      </w:r>
      <w:r>
        <w:t xml:space="preserve"> en daglig postservice i hela landet och tar tillvara de möjligheter digitaliseringen ger </w:t>
      </w:r>
      <w:r w:rsidR="00CC322A">
        <w:t>samhället</w:t>
      </w:r>
      <w:r>
        <w:t xml:space="preserve"> så att vi på ett hållbart sätt ska kunna bo, verka och leva i hela landet. Avsikten med lagändringarna är även att tydliggöra vilka krav och förväntningar medborgarna kan ställa på postservicen. Den nya lagen träd</w:t>
      </w:r>
      <w:r w:rsidR="00CC322A">
        <w:t>d</w:t>
      </w:r>
      <w:r>
        <w:t>e i kraft den 1 april 2018.</w:t>
      </w:r>
    </w:p>
    <w:p w14:paraId="7FF44580" w14:textId="02FC370C" w:rsidR="00D270EF" w:rsidRDefault="00D270EF" w:rsidP="006A12F1">
      <w:pPr>
        <w:pStyle w:val="Brdtext"/>
      </w:pPr>
      <w:r>
        <w:t xml:space="preserve">Stockholm den </w:t>
      </w:r>
      <w:sdt>
        <w:sdtPr>
          <w:id w:val="-1225218591"/>
          <w:placeholder>
            <w:docPart w:val="C480A934DF87435A931ADAAC93320335"/>
          </w:placeholder>
          <w:dataBinding w:prefixMappings="xmlns:ns0='http://lp/documentinfo/RK' " w:xpath="/ns0:DocumentInfo[1]/ns0:BaseInfo[1]/ns0:HeaderDate[1]" w:storeItemID="{0E793EAA-60E4-4143-B3AA-8D92CF7B3C48}"/>
          <w:date w:fullDate="2018-04-12T00:00:00Z">
            <w:dateFormat w:val="d MMMM yyyy"/>
            <w:lid w:val="sv-SE"/>
            <w:storeMappedDataAs w:val="dateTime"/>
            <w:calendar w:val="gregorian"/>
          </w:date>
        </w:sdtPr>
        <w:sdtEndPr/>
        <w:sdtContent>
          <w:r w:rsidR="005627BC">
            <w:t>12 april 2018</w:t>
          </w:r>
        </w:sdtContent>
      </w:sdt>
    </w:p>
    <w:p w14:paraId="591B2FD1" w14:textId="77777777" w:rsidR="00D270EF" w:rsidRDefault="00D270EF" w:rsidP="004E7A8F">
      <w:pPr>
        <w:pStyle w:val="Brdtextutanavstnd"/>
      </w:pPr>
    </w:p>
    <w:p w14:paraId="0306498F" w14:textId="77777777" w:rsidR="00D270EF" w:rsidRDefault="00D270EF" w:rsidP="004E7A8F">
      <w:pPr>
        <w:pStyle w:val="Brdtextutanavstnd"/>
      </w:pPr>
    </w:p>
    <w:p w14:paraId="2340A441" w14:textId="77777777" w:rsidR="00D270EF" w:rsidRDefault="00D270EF" w:rsidP="004E7A8F">
      <w:pPr>
        <w:pStyle w:val="Brdtextutanavstnd"/>
      </w:pPr>
    </w:p>
    <w:p w14:paraId="01EA1907" w14:textId="1C2E451A" w:rsidR="00D270EF" w:rsidRDefault="00CC322A" w:rsidP="00422A41">
      <w:pPr>
        <w:pStyle w:val="Brdtext"/>
      </w:pPr>
      <w:r>
        <w:t>Peter Eriksson</w:t>
      </w:r>
    </w:p>
    <w:p w14:paraId="0CCEC9A2" w14:textId="77777777" w:rsidR="00D270EF" w:rsidRPr="00DB48AB" w:rsidRDefault="00D270EF" w:rsidP="00DB48AB">
      <w:pPr>
        <w:pStyle w:val="Brdtext"/>
      </w:pPr>
    </w:p>
    <w:sectPr w:rsidR="00D270EF" w:rsidRPr="00DB48AB" w:rsidSect="00D270EF">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F94CB" w14:textId="77777777" w:rsidR="00AE2E32" w:rsidRDefault="00AE2E32" w:rsidP="00A87A54">
      <w:pPr>
        <w:spacing w:after="0" w:line="240" w:lineRule="auto"/>
      </w:pPr>
      <w:r>
        <w:separator/>
      </w:r>
    </w:p>
  </w:endnote>
  <w:endnote w:type="continuationSeparator" w:id="0">
    <w:p w14:paraId="0615AB25" w14:textId="77777777" w:rsidR="00AE2E32" w:rsidRDefault="00AE2E3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06F0" w14:textId="77777777" w:rsidR="005E5EA9" w:rsidRDefault="005E5EA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2F0E1FC" w14:textId="77777777" w:rsidTr="006A26EC">
      <w:trPr>
        <w:trHeight w:val="227"/>
        <w:jc w:val="right"/>
      </w:trPr>
      <w:tc>
        <w:tcPr>
          <w:tcW w:w="708" w:type="dxa"/>
          <w:vAlign w:val="bottom"/>
        </w:tcPr>
        <w:p w14:paraId="18A37CA1" w14:textId="0A55BB0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6641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6641C">
            <w:rPr>
              <w:rStyle w:val="Sidnummer"/>
              <w:noProof/>
            </w:rPr>
            <w:t>2</w:t>
          </w:r>
          <w:r>
            <w:rPr>
              <w:rStyle w:val="Sidnummer"/>
            </w:rPr>
            <w:fldChar w:fldCharType="end"/>
          </w:r>
          <w:r>
            <w:rPr>
              <w:rStyle w:val="Sidnummer"/>
            </w:rPr>
            <w:t>)</w:t>
          </w:r>
        </w:p>
      </w:tc>
    </w:tr>
    <w:tr w:rsidR="005606BC" w:rsidRPr="00347E11" w14:paraId="5803EBDB" w14:textId="77777777" w:rsidTr="006A26EC">
      <w:trPr>
        <w:trHeight w:val="850"/>
        <w:jc w:val="right"/>
      </w:trPr>
      <w:tc>
        <w:tcPr>
          <w:tcW w:w="708" w:type="dxa"/>
          <w:vAlign w:val="bottom"/>
        </w:tcPr>
        <w:p w14:paraId="7E1A74E8" w14:textId="77777777" w:rsidR="005606BC" w:rsidRPr="00347E11" w:rsidRDefault="005606BC" w:rsidP="005606BC">
          <w:pPr>
            <w:pStyle w:val="Sidfot"/>
            <w:spacing w:line="276" w:lineRule="auto"/>
            <w:jc w:val="right"/>
          </w:pPr>
        </w:p>
      </w:tc>
    </w:tr>
  </w:tbl>
  <w:p w14:paraId="297C08E7"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8EB396A" w14:textId="77777777" w:rsidTr="001F4302">
      <w:trPr>
        <w:trHeight w:val="510"/>
      </w:trPr>
      <w:tc>
        <w:tcPr>
          <w:tcW w:w="8525" w:type="dxa"/>
          <w:gridSpan w:val="2"/>
          <w:vAlign w:val="bottom"/>
        </w:tcPr>
        <w:p w14:paraId="7E1FE6EE" w14:textId="77777777" w:rsidR="00347E11" w:rsidRPr="00347E11" w:rsidRDefault="00347E11" w:rsidP="00347E11">
          <w:pPr>
            <w:pStyle w:val="Sidfot"/>
            <w:rPr>
              <w:sz w:val="8"/>
            </w:rPr>
          </w:pPr>
        </w:p>
      </w:tc>
    </w:tr>
    <w:tr w:rsidR="00093408" w:rsidRPr="00EE3C0F" w14:paraId="2269B2D7" w14:textId="77777777" w:rsidTr="00C26068">
      <w:trPr>
        <w:trHeight w:val="227"/>
      </w:trPr>
      <w:tc>
        <w:tcPr>
          <w:tcW w:w="4074" w:type="dxa"/>
        </w:tcPr>
        <w:p w14:paraId="63066236" w14:textId="77777777" w:rsidR="00347E11" w:rsidRPr="00F53AEA" w:rsidRDefault="00347E11" w:rsidP="00C26068">
          <w:pPr>
            <w:pStyle w:val="Sidfot"/>
            <w:spacing w:line="276" w:lineRule="auto"/>
          </w:pPr>
        </w:p>
      </w:tc>
      <w:tc>
        <w:tcPr>
          <w:tcW w:w="4451" w:type="dxa"/>
        </w:tcPr>
        <w:p w14:paraId="06F28F22" w14:textId="77777777" w:rsidR="00093408" w:rsidRPr="00F53AEA" w:rsidRDefault="00093408" w:rsidP="00F53AEA">
          <w:pPr>
            <w:pStyle w:val="Sidfot"/>
            <w:spacing w:line="276" w:lineRule="auto"/>
          </w:pPr>
        </w:p>
      </w:tc>
    </w:tr>
  </w:tbl>
  <w:p w14:paraId="4BFEB16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D0F96" w14:textId="77777777" w:rsidR="00AE2E32" w:rsidRDefault="00AE2E32" w:rsidP="00A87A54">
      <w:pPr>
        <w:spacing w:after="0" w:line="240" w:lineRule="auto"/>
      </w:pPr>
      <w:r>
        <w:separator/>
      </w:r>
    </w:p>
  </w:footnote>
  <w:footnote w:type="continuationSeparator" w:id="0">
    <w:p w14:paraId="3FDC7E73" w14:textId="77777777" w:rsidR="00AE2E32" w:rsidRDefault="00AE2E3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9D50C" w14:textId="77777777" w:rsidR="005E5EA9" w:rsidRDefault="005E5EA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2203E" w14:textId="77777777" w:rsidR="005E5EA9" w:rsidRDefault="005E5EA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270EF" w14:paraId="2C2B434F" w14:textId="77777777" w:rsidTr="00C93EBA">
      <w:trPr>
        <w:trHeight w:val="227"/>
      </w:trPr>
      <w:tc>
        <w:tcPr>
          <w:tcW w:w="5534" w:type="dxa"/>
        </w:tcPr>
        <w:p w14:paraId="1E7FBF26" w14:textId="77777777" w:rsidR="00D270EF" w:rsidRPr="007D73AB" w:rsidRDefault="00D270EF">
          <w:pPr>
            <w:pStyle w:val="Sidhuvud"/>
          </w:pPr>
        </w:p>
      </w:tc>
      <w:tc>
        <w:tcPr>
          <w:tcW w:w="3170" w:type="dxa"/>
          <w:vAlign w:val="bottom"/>
        </w:tcPr>
        <w:p w14:paraId="25D4DB8A" w14:textId="77777777" w:rsidR="00D270EF" w:rsidRPr="007D73AB" w:rsidRDefault="00D270EF" w:rsidP="00340DE0">
          <w:pPr>
            <w:pStyle w:val="Sidhuvud"/>
          </w:pPr>
        </w:p>
      </w:tc>
      <w:tc>
        <w:tcPr>
          <w:tcW w:w="1134" w:type="dxa"/>
        </w:tcPr>
        <w:p w14:paraId="71F70297" w14:textId="77777777" w:rsidR="00D270EF" w:rsidRDefault="00D270EF" w:rsidP="005A703A">
          <w:pPr>
            <w:pStyle w:val="Sidhuvud"/>
          </w:pPr>
        </w:p>
      </w:tc>
    </w:tr>
    <w:tr w:rsidR="00D270EF" w14:paraId="7E47E9F4" w14:textId="77777777" w:rsidTr="00C93EBA">
      <w:trPr>
        <w:trHeight w:val="1928"/>
      </w:trPr>
      <w:tc>
        <w:tcPr>
          <w:tcW w:w="5534" w:type="dxa"/>
        </w:tcPr>
        <w:p w14:paraId="12C1E945" w14:textId="77777777" w:rsidR="00D270EF" w:rsidRPr="00340DE0" w:rsidRDefault="00D270EF" w:rsidP="00340DE0">
          <w:pPr>
            <w:pStyle w:val="Sidhuvud"/>
          </w:pPr>
          <w:r>
            <w:rPr>
              <w:noProof/>
            </w:rPr>
            <w:drawing>
              <wp:inline distT="0" distB="0" distL="0" distR="0" wp14:anchorId="78E3568B" wp14:editId="447C1492">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41EBF0E" w14:textId="77777777" w:rsidR="00D270EF" w:rsidRPr="00710A6C" w:rsidRDefault="00D270EF" w:rsidP="00EE3C0F">
          <w:pPr>
            <w:pStyle w:val="Sidhuvud"/>
            <w:rPr>
              <w:b/>
            </w:rPr>
          </w:pPr>
        </w:p>
        <w:p w14:paraId="1A943E66" w14:textId="77777777" w:rsidR="00D270EF" w:rsidRDefault="00D270EF" w:rsidP="00EE3C0F">
          <w:pPr>
            <w:pStyle w:val="Sidhuvud"/>
          </w:pPr>
        </w:p>
        <w:p w14:paraId="442A9F61" w14:textId="77777777" w:rsidR="00D270EF" w:rsidRDefault="00D270EF" w:rsidP="00EE3C0F">
          <w:pPr>
            <w:pStyle w:val="Sidhuvud"/>
          </w:pPr>
        </w:p>
        <w:p w14:paraId="32311B4A" w14:textId="77777777" w:rsidR="00D270EF" w:rsidRDefault="00D270EF" w:rsidP="00EE3C0F">
          <w:pPr>
            <w:pStyle w:val="Sidhuvud"/>
          </w:pPr>
        </w:p>
        <w:sdt>
          <w:sdtPr>
            <w:alias w:val="Dnr"/>
            <w:tag w:val="ccRKShow_Dnr"/>
            <w:id w:val="-829283628"/>
            <w:placeholder>
              <w:docPart w:val="B395E6C77BB64F179B25B967EEB11B80"/>
            </w:placeholder>
            <w:dataBinding w:prefixMappings="xmlns:ns0='http://lp/documentinfo/RK' " w:xpath="/ns0:DocumentInfo[1]/ns0:BaseInfo[1]/ns0:Dnr[1]" w:storeItemID="{0E793EAA-60E4-4143-B3AA-8D92CF7B3C48}"/>
            <w:text/>
          </w:sdtPr>
          <w:sdtEndPr/>
          <w:sdtContent>
            <w:p w14:paraId="20F0B190" w14:textId="7FE40A56" w:rsidR="00D270EF" w:rsidRDefault="00D270EF" w:rsidP="00EE3C0F">
              <w:pPr>
                <w:pStyle w:val="Sidhuvud"/>
              </w:pPr>
              <w:r>
                <w:t>N2018/</w:t>
              </w:r>
              <w:r w:rsidR="00CC322A">
                <w:t>02205/D</w:t>
              </w:r>
            </w:p>
          </w:sdtContent>
        </w:sdt>
        <w:sdt>
          <w:sdtPr>
            <w:alias w:val="DocNumber"/>
            <w:tag w:val="DocNumber"/>
            <w:id w:val="1726028884"/>
            <w:placeholder>
              <w:docPart w:val="F8248BFCC62F44C29B349E344AB51CF8"/>
            </w:placeholder>
            <w:showingPlcHdr/>
            <w:dataBinding w:prefixMappings="xmlns:ns0='http://lp/documentinfo/RK' " w:xpath="/ns0:DocumentInfo[1]/ns0:BaseInfo[1]/ns0:DocNumber[1]" w:storeItemID="{0E793EAA-60E4-4143-B3AA-8D92CF7B3C48}"/>
            <w:text/>
          </w:sdtPr>
          <w:sdtEndPr/>
          <w:sdtContent>
            <w:p w14:paraId="4CD8A652" w14:textId="77777777" w:rsidR="00D270EF" w:rsidRDefault="00D270EF" w:rsidP="00EE3C0F">
              <w:pPr>
                <w:pStyle w:val="Sidhuvud"/>
              </w:pPr>
              <w:r>
                <w:rPr>
                  <w:rStyle w:val="Platshllartext"/>
                </w:rPr>
                <w:t xml:space="preserve"> </w:t>
              </w:r>
            </w:p>
          </w:sdtContent>
        </w:sdt>
        <w:p w14:paraId="2E717CCB" w14:textId="77777777" w:rsidR="00D270EF" w:rsidRDefault="00D270EF" w:rsidP="00EE3C0F">
          <w:pPr>
            <w:pStyle w:val="Sidhuvud"/>
          </w:pPr>
        </w:p>
      </w:tc>
      <w:tc>
        <w:tcPr>
          <w:tcW w:w="1134" w:type="dxa"/>
        </w:tcPr>
        <w:p w14:paraId="52CD4BE4" w14:textId="77777777" w:rsidR="00D270EF" w:rsidRDefault="00D270EF" w:rsidP="0094502D">
          <w:pPr>
            <w:pStyle w:val="Sidhuvud"/>
          </w:pPr>
        </w:p>
        <w:p w14:paraId="28E542FF" w14:textId="77777777" w:rsidR="00D270EF" w:rsidRPr="0094502D" w:rsidRDefault="00D270EF" w:rsidP="00EC71A6">
          <w:pPr>
            <w:pStyle w:val="Sidhuvud"/>
          </w:pPr>
        </w:p>
      </w:tc>
    </w:tr>
    <w:tr w:rsidR="00D270EF" w14:paraId="74EED44D" w14:textId="77777777" w:rsidTr="00C93EBA">
      <w:trPr>
        <w:trHeight w:val="2268"/>
      </w:trPr>
      <w:tc>
        <w:tcPr>
          <w:tcW w:w="5534" w:type="dxa"/>
          <w:tcMar>
            <w:right w:w="1134" w:type="dxa"/>
          </w:tcMar>
        </w:tcPr>
        <w:sdt>
          <w:sdtPr>
            <w:rPr>
              <w:b/>
            </w:rPr>
            <w:alias w:val="SenderText"/>
            <w:tag w:val="ccRKShow_SenderText"/>
            <w:id w:val="1374046025"/>
            <w:placeholder>
              <w:docPart w:val="C36ECCBEF7214528B90B0D9E3A7C1EB0"/>
            </w:placeholder>
          </w:sdtPr>
          <w:sdtEndPr/>
          <w:sdtContent>
            <w:p w14:paraId="7428BBC3" w14:textId="77777777" w:rsidR="00CC322A" w:rsidRPr="00CC322A" w:rsidRDefault="00CC322A" w:rsidP="00340DE0">
              <w:pPr>
                <w:pStyle w:val="Sidhuvud"/>
                <w:rPr>
                  <w:b/>
                </w:rPr>
              </w:pPr>
              <w:r w:rsidRPr="00CC322A">
                <w:rPr>
                  <w:b/>
                </w:rPr>
                <w:t>Näringsdepartementet</w:t>
              </w:r>
            </w:p>
            <w:p w14:paraId="76BE5AED" w14:textId="77777777" w:rsidR="00CC322A" w:rsidRDefault="00CC322A" w:rsidP="00340DE0">
              <w:pPr>
                <w:pStyle w:val="Sidhuvud"/>
              </w:pPr>
              <w:r w:rsidRPr="00CC322A">
                <w:t>Bostads- och digitaliseringsministern</w:t>
              </w:r>
            </w:p>
            <w:p w14:paraId="7B8807A8" w14:textId="77777777" w:rsidR="00CC322A" w:rsidRDefault="00CC322A" w:rsidP="00340DE0">
              <w:pPr>
                <w:pStyle w:val="Sidhuvud"/>
              </w:pPr>
            </w:p>
            <w:p w14:paraId="4BD5BCC0" w14:textId="77777777" w:rsidR="00CC322A" w:rsidRDefault="00AE2E32" w:rsidP="00CC322A">
              <w:pPr>
                <w:pStyle w:val="Sidhuvud"/>
                <w:rPr>
                  <w:b/>
                </w:rPr>
              </w:pPr>
            </w:p>
          </w:sdtContent>
        </w:sdt>
        <w:p w14:paraId="67B53E22" w14:textId="7ED82A78" w:rsidR="00CC322A" w:rsidRDefault="00CC322A" w:rsidP="00CC322A">
          <w:pPr>
            <w:pStyle w:val="Sidhuvud"/>
          </w:pPr>
        </w:p>
        <w:p w14:paraId="27E7341F" w14:textId="34D8C846" w:rsidR="00D270EF" w:rsidRPr="00D270EF" w:rsidRDefault="00D270EF" w:rsidP="00340DE0">
          <w:pPr>
            <w:pStyle w:val="Sidhuvud"/>
            <w:rPr>
              <w:b/>
            </w:rPr>
          </w:pPr>
        </w:p>
      </w:tc>
      <w:sdt>
        <w:sdtPr>
          <w:alias w:val="Recipient"/>
          <w:tag w:val="ccRKShow_Recipient"/>
          <w:id w:val="-28344517"/>
          <w:placeholder>
            <w:docPart w:val="0BB29C80FBE84957B45F1213230FD342"/>
          </w:placeholder>
          <w:dataBinding w:prefixMappings="xmlns:ns0='http://lp/documentinfo/RK' " w:xpath="/ns0:DocumentInfo[1]/ns0:BaseInfo[1]/ns0:Recipient[1]" w:storeItemID="{0E793EAA-60E4-4143-B3AA-8D92CF7B3C48}"/>
          <w:text w:multiLine="1"/>
        </w:sdtPr>
        <w:sdtEndPr/>
        <w:sdtContent>
          <w:tc>
            <w:tcPr>
              <w:tcW w:w="3170" w:type="dxa"/>
            </w:tcPr>
            <w:p w14:paraId="6BC7541D" w14:textId="77777777" w:rsidR="00D270EF" w:rsidRDefault="00D270EF" w:rsidP="00547B89">
              <w:pPr>
                <w:pStyle w:val="Sidhuvud"/>
              </w:pPr>
              <w:r>
                <w:t>Till riksdagen</w:t>
              </w:r>
            </w:p>
          </w:tc>
        </w:sdtContent>
      </w:sdt>
      <w:tc>
        <w:tcPr>
          <w:tcW w:w="1134" w:type="dxa"/>
        </w:tcPr>
        <w:p w14:paraId="58F2C7FB" w14:textId="77777777" w:rsidR="00D270EF" w:rsidRDefault="00D270EF" w:rsidP="003E6020">
          <w:pPr>
            <w:pStyle w:val="Sidhuvud"/>
          </w:pPr>
        </w:p>
      </w:tc>
    </w:tr>
  </w:tbl>
  <w:p w14:paraId="0953924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EF"/>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2E75"/>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A776E"/>
    <w:rsid w:val="001B4824"/>
    <w:rsid w:val="001C4980"/>
    <w:rsid w:val="001C5DC9"/>
    <w:rsid w:val="001C71A9"/>
    <w:rsid w:val="001D2D7B"/>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56D0"/>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27BC"/>
    <w:rsid w:val="00563E73"/>
    <w:rsid w:val="00565792"/>
    <w:rsid w:val="00567799"/>
    <w:rsid w:val="00571A0B"/>
    <w:rsid w:val="00573DFD"/>
    <w:rsid w:val="005747D0"/>
    <w:rsid w:val="005850D7"/>
    <w:rsid w:val="0058522F"/>
    <w:rsid w:val="00586266"/>
    <w:rsid w:val="00595EDE"/>
    <w:rsid w:val="0059694E"/>
    <w:rsid w:val="00596E2B"/>
    <w:rsid w:val="005A0CBA"/>
    <w:rsid w:val="005A2022"/>
    <w:rsid w:val="005A5193"/>
    <w:rsid w:val="005B115A"/>
    <w:rsid w:val="005B537F"/>
    <w:rsid w:val="005C120D"/>
    <w:rsid w:val="005D07C2"/>
    <w:rsid w:val="005E2F29"/>
    <w:rsid w:val="005E400D"/>
    <w:rsid w:val="005E4E79"/>
    <w:rsid w:val="005E5CE7"/>
    <w:rsid w:val="005E5EA9"/>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1E36"/>
    <w:rsid w:val="006D2998"/>
    <w:rsid w:val="006D3188"/>
    <w:rsid w:val="006E08FC"/>
    <w:rsid w:val="006F2588"/>
    <w:rsid w:val="00710A6C"/>
    <w:rsid w:val="00710D98"/>
    <w:rsid w:val="00711CE9"/>
    <w:rsid w:val="00712266"/>
    <w:rsid w:val="00712593"/>
    <w:rsid w:val="00712D82"/>
    <w:rsid w:val="007171AB"/>
    <w:rsid w:val="007213D0"/>
    <w:rsid w:val="00732599"/>
    <w:rsid w:val="007365A2"/>
    <w:rsid w:val="00743E09"/>
    <w:rsid w:val="00744FCC"/>
    <w:rsid w:val="00750C93"/>
    <w:rsid w:val="00754E24"/>
    <w:rsid w:val="00757B3B"/>
    <w:rsid w:val="00772C8E"/>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3D49"/>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641C"/>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2E32"/>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322A"/>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0EF"/>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0562D"/>
    <w:rsid w:val="00E124DC"/>
    <w:rsid w:val="00E26DDF"/>
    <w:rsid w:val="00E30167"/>
    <w:rsid w:val="00E33493"/>
    <w:rsid w:val="00E37922"/>
    <w:rsid w:val="00E379BB"/>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E0B77"/>
  <w15:docId w15:val="{6ED185E6-CAEB-458C-8B44-D40FD996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5E6C77BB64F179B25B967EEB11B80"/>
        <w:category>
          <w:name w:val="Allmänt"/>
          <w:gallery w:val="placeholder"/>
        </w:category>
        <w:types>
          <w:type w:val="bbPlcHdr"/>
        </w:types>
        <w:behaviors>
          <w:behavior w:val="content"/>
        </w:behaviors>
        <w:guid w:val="{4903C77C-97F0-4BD7-9E9D-E447CD56EEEF}"/>
      </w:docPartPr>
      <w:docPartBody>
        <w:p w:rsidR="00844D33" w:rsidRDefault="000225BD" w:rsidP="000225BD">
          <w:pPr>
            <w:pStyle w:val="B395E6C77BB64F179B25B967EEB11B80"/>
          </w:pPr>
          <w:r>
            <w:rPr>
              <w:rStyle w:val="Platshllartext"/>
            </w:rPr>
            <w:t xml:space="preserve"> </w:t>
          </w:r>
        </w:p>
      </w:docPartBody>
    </w:docPart>
    <w:docPart>
      <w:docPartPr>
        <w:name w:val="F8248BFCC62F44C29B349E344AB51CF8"/>
        <w:category>
          <w:name w:val="Allmänt"/>
          <w:gallery w:val="placeholder"/>
        </w:category>
        <w:types>
          <w:type w:val="bbPlcHdr"/>
        </w:types>
        <w:behaviors>
          <w:behavior w:val="content"/>
        </w:behaviors>
        <w:guid w:val="{51430177-53E1-4ED7-8A20-6DB04A2B04C7}"/>
      </w:docPartPr>
      <w:docPartBody>
        <w:p w:rsidR="00844D33" w:rsidRDefault="000225BD" w:rsidP="000225BD">
          <w:pPr>
            <w:pStyle w:val="F8248BFCC62F44C29B349E344AB51CF8"/>
          </w:pPr>
          <w:r>
            <w:rPr>
              <w:rStyle w:val="Platshllartext"/>
            </w:rPr>
            <w:t xml:space="preserve"> </w:t>
          </w:r>
        </w:p>
      </w:docPartBody>
    </w:docPart>
    <w:docPart>
      <w:docPartPr>
        <w:name w:val="C36ECCBEF7214528B90B0D9E3A7C1EB0"/>
        <w:category>
          <w:name w:val="Allmänt"/>
          <w:gallery w:val="placeholder"/>
        </w:category>
        <w:types>
          <w:type w:val="bbPlcHdr"/>
        </w:types>
        <w:behaviors>
          <w:behavior w:val="content"/>
        </w:behaviors>
        <w:guid w:val="{226E6C75-E45B-4570-8E07-2DCF778BB4AB}"/>
      </w:docPartPr>
      <w:docPartBody>
        <w:p w:rsidR="00844D33" w:rsidRDefault="000225BD" w:rsidP="000225BD">
          <w:pPr>
            <w:pStyle w:val="C36ECCBEF7214528B90B0D9E3A7C1EB0"/>
          </w:pPr>
          <w:r>
            <w:rPr>
              <w:rStyle w:val="Platshllartext"/>
            </w:rPr>
            <w:t xml:space="preserve"> </w:t>
          </w:r>
        </w:p>
      </w:docPartBody>
    </w:docPart>
    <w:docPart>
      <w:docPartPr>
        <w:name w:val="0BB29C80FBE84957B45F1213230FD342"/>
        <w:category>
          <w:name w:val="Allmänt"/>
          <w:gallery w:val="placeholder"/>
        </w:category>
        <w:types>
          <w:type w:val="bbPlcHdr"/>
        </w:types>
        <w:behaviors>
          <w:behavior w:val="content"/>
        </w:behaviors>
        <w:guid w:val="{D35AC5F7-958F-41D7-9300-F4C1A110A866}"/>
      </w:docPartPr>
      <w:docPartBody>
        <w:p w:rsidR="00844D33" w:rsidRDefault="000225BD" w:rsidP="000225BD">
          <w:pPr>
            <w:pStyle w:val="0BB29C80FBE84957B45F1213230FD342"/>
          </w:pPr>
          <w:r>
            <w:rPr>
              <w:rStyle w:val="Platshllartext"/>
            </w:rPr>
            <w:t xml:space="preserve"> </w:t>
          </w:r>
        </w:p>
      </w:docPartBody>
    </w:docPart>
    <w:docPart>
      <w:docPartPr>
        <w:name w:val="C480A934DF87435A931ADAAC93320335"/>
        <w:category>
          <w:name w:val="Allmänt"/>
          <w:gallery w:val="placeholder"/>
        </w:category>
        <w:types>
          <w:type w:val="bbPlcHdr"/>
        </w:types>
        <w:behaviors>
          <w:behavior w:val="content"/>
        </w:behaviors>
        <w:guid w:val="{F1859685-53BE-4161-9EF3-7BA566AED7E6}"/>
      </w:docPartPr>
      <w:docPartBody>
        <w:p w:rsidR="00844D33" w:rsidRDefault="000225BD" w:rsidP="000225BD">
          <w:pPr>
            <w:pStyle w:val="C480A934DF87435A931ADAAC9332033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BD"/>
    <w:rsid w:val="000225BD"/>
    <w:rsid w:val="0053039C"/>
    <w:rsid w:val="00844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42C22392C904C28A20FE036DA8C7765">
    <w:name w:val="E42C22392C904C28A20FE036DA8C7765"/>
    <w:rsid w:val="000225BD"/>
  </w:style>
  <w:style w:type="character" w:styleId="Platshllartext">
    <w:name w:val="Placeholder Text"/>
    <w:basedOn w:val="Standardstycketeckensnitt"/>
    <w:uiPriority w:val="99"/>
    <w:semiHidden/>
    <w:rsid w:val="000225BD"/>
    <w:rPr>
      <w:noProof w:val="0"/>
      <w:color w:val="808080"/>
    </w:rPr>
  </w:style>
  <w:style w:type="paragraph" w:customStyle="1" w:styleId="2C297164814443A1840D07AA8CC5F969">
    <w:name w:val="2C297164814443A1840D07AA8CC5F969"/>
    <w:rsid w:val="000225BD"/>
  </w:style>
  <w:style w:type="paragraph" w:customStyle="1" w:styleId="38521AC76F9D42C8BB6A910B9C5DE068">
    <w:name w:val="38521AC76F9D42C8BB6A910B9C5DE068"/>
    <w:rsid w:val="000225BD"/>
  </w:style>
  <w:style w:type="paragraph" w:customStyle="1" w:styleId="E5D8E50C4A25465D854875B00EED5050">
    <w:name w:val="E5D8E50C4A25465D854875B00EED5050"/>
    <w:rsid w:val="000225BD"/>
  </w:style>
  <w:style w:type="paragraph" w:customStyle="1" w:styleId="B395E6C77BB64F179B25B967EEB11B80">
    <w:name w:val="B395E6C77BB64F179B25B967EEB11B80"/>
    <w:rsid w:val="000225BD"/>
  </w:style>
  <w:style w:type="paragraph" w:customStyle="1" w:styleId="F8248BFCC62F44C29B349E344AB51CF8">
    <w:name w:val="F8248BFCC62F44C29B349E344AB51CF8"/>
    <w:rsid w:val="000225BD"/>
  </w:style>
  <w:style w:type="paragraph" w:customStyle="1" w:styleId="A5570F6E49104DDD8BF0D216C21833DE">
    <w:name w:val="A5570F6E49104DDD8BF0D216C21833DE"/>
    <w:rsid w:val="000225BD"/>
  </w:style>
  <w:style w:type="paragraph" w:customStyle="1" w:styleId="90D36BC961CD4138AE5E4FA0F64E2BA2">
    <w:name w:val="90D36BC961CD4138AE5E4FA0F64E2BA2"/>
    <w:rsid w:val="000225BD"/>
  </w:style>
  <w:style w:type="paragraph" w:customStyle="1" w:styleId="85348159E3DD410C90682A147E692861">
    <w:name w:val="85348159E3DD410C90682A147E692861"/>
    <w:rsid w:val="000225BD"/>
  </w:style>
  <w:style w:type="paragraph" w:customStyle="1" w:styleId="C36ECCBEF7214528B90B0D9E3A7C1EB0">
    <w:name w:val="C36ECCBEF7214528B90B0D9E3A7C1EB0"/>
    <w:rsid w:val="000225BD"/>
  </w:style>
  <w:style w:type="paragraph" w:customStyle="1" w:styleId="0BB29C80FBE84957B45F1213230FD342">
    <w:name w:val="0BB29C80FBE84957B45F1213230FD342"/>
    <w:rsid w:val="000225BD"/>
  </w:style>
  <w:style w:type="paragraph" w:customStyle="1" w:styleId="B207874978E240F8BC7C9B39CE16544F">
    <w:name w:val="B207874978E240F8BC7C9B39CE16544F"/>
    <w:rsid w:val="000225BD"/>
  </w:style>
  <w:style w:type="paragraph" w:customStyle="1" w:styleId="3A2DF3145C9D428192B7A554D578E742">
    <w:name w:val="3A2DF3145C9D428192B7A554D578E742"/>
    <w:rsid w:val="000225BD"/>
  </w:style>
  <w:style w:type="paragraph" w:customStyle="1" w:styleId="536EE56AB7A947E4B6080F7E2B10FDA6">
    <w:name w:val="536EE56AB7A947E4B6080F7E2B10FDA6"/>
    <w:rsid w:val="000225BD"/>
  </w:style>
  <w:style w:type="paragraph" w:customStyle="1" w:styleId="4237F7BDD16B4219830A7F9AA50D65DF">
    <w:name w:val="4237F7BDD16B4219830A7F9AA50D65DF"/>
    <w:rsid w:val="000225BD"/>
  </w:style>
  <w:style w:type="paragraph" w:customStyle="1" w:styleId="075AAFF860A449DA8F44A065B08E94CD">
    <w:name w:val="075AAFF860A449DA8F44A065B08E94CD"/>
    <w:rsid w:val="000225BD"/>
  </w:style>
  <w:style w:type="paragraph" w:customStyle="1" w:styleId="C480A934DF87435A931ADAAC93320335">
    <w:name w:val="C480A934DF87435A931ADAAC93320335"/>
    <w:rsid w:val="000225BD"/>
  </w:style>
  <w:style w:type="paragraph" w:customStyle="1" w:styleId="F6D8F217621A415EB42C03FF1084AA05">
    <w:name w:val="F6D8F217621A415EB42C03FF1084AA05"/>
    <w:rsid w:val="00022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0075d7e2-0b93-485f-a662-7d4f111dd520</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Bostads- och digitaliseringsministern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2018-04-12T00:00:00</HeaderDate>
    <Office/>
    <Dnr>N2018/02205/D</Dnr>
    <ParagrafNr/>
    <DocumentTitle/>
    <VisitingAddress/>
    <Extra1/>
    <Extra2/>
    <Extra3>Kalle Olsson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4007-A920-4AEA-B804-9524AA259029}"/>
</file>

<file path=customXml/itemProps2.xml><?xml version="1.0" encoding="utf-8"?>
<ds:datastoreItem xmlns:ds="http://schemas.openxmlformats.org/officeDocument/2006/customXml" ds:itemID="{92BB8CA8-8278-439B-91CD-52900D540912}"/>
</file>

<file path=customXml/itemProps3.xml><?xml version="1.0" encoding="utf-8"?>
<ds:datastoreItem xmlns:ds="http://schemas.openxmlformats.org/officeDocument/2006/customXml" ds:itemID="{200796FD-BB86-4105-8BFA-3AEDF30DD878}"/>
</file>

<file path=customXml/itemProps4.xml><?xml version="1.0" encoding="utf-8"?>
<ds:datastoreItem xmlns:ds="http://schemas.openxmlformats.org/officeDocument/2006/customXml" ds:itemID="{92BB8CA8-8278-439B-91CD-52900D540912}">
  <ds:schemaRefs>
    <ds:schemaRef ds:uri="http://schemas.microsoft.com/sharepoint/v3/contenttype/forms"/>
  </ds:schemaRefs>
</ds:datastoreItem>
</file>

<file path=customXml/itemProps5.xml><?xml version="1.0" encoding="utf-8"?>
<ds:datastoreItem xmlns:ds="http://schemas.openxmlformats.org/officeDocument/2006/customXml" ds:itemID="{3DDE2DEA-1DF2-4D59-B821-E190645DA9E9}"/>
</file>

<file path=customXml/itemProps6.xml><?xml version="1.0" encoding="utf-8"?>
<ds:datastoreItem xmlns:ds="http://schemas.openxmlformats.org/officeDocument/2006/customXml" ds:itemID="{92BB8CA8-8278-439B-91CD-52900D540912}"/>
</file>

<file path=customXml/itemProps7.xml><?xml version="1.0" encoding="utf-8"?>
<ds:datastoreItem xmlns:ds="http://schemas.openxmlformats.org/officeDocument/2006/customXml" ds:itemID="{0E793EAA-60E4-4143-B3AA-8D92CF7B3C48}"/>
</file>

<file path=customXml/itemProps8.xml><?xml version="1.0" encoding="utf-8"?>
<ds:datastoreItem xmlns:ds="http://schemas.openxmlformats.org/officeDocument/2006/customXml" ds:itemID="{E7A9EF26-96FA-4335-BED2-B3DA8458989E}"/>
</file>

<file path=docProps/app.xml><?xml version="1.0" encoding="utf-8"?>
<Properties xmlns="http://schemas.openxmlformats.org/officeDocument/2006/extended-properties" xmlns:vt="http://schemas.openxmlformats.org/officeDocument/2006/docPropsVTypes">
  <Template>RK Basmall</Template>
  <TotalTime>0</TotalTime>
  <Pages>1</Pages>
  <Words>366</Words>
  <Characters>1942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Knapp</dc:creator>
  <cp:keywords/>
  <dc:description/>
  <cp:lastModifiedBy>Ingrid Karlsson</cp:lastModifiedBy>
  <cp:revision>16</cp:revision>
  <cp:lastPrinted>2018-04-05T07:22:00Z</cp:lastPrinted>
  <dcterms:created xsi:type="dcterms:W3CDTF">2018-03-29T11:17:00Z</dcterms:created>
  <dcterms:modified xsi:type="dcterms:W3CDTF">2018-04-12T13:15:00Z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8c31f927-2413-4ebd-a151-a3da7fdc85da</vt:lpwstr>
  </property>
</Properties>
</file>