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2C" w:rsidRDefault="00904F2C" w:rsidP="00DA0661">
      <w:pPr>
        <w:pStyle w:val="Rubrik"/>
      </w:pPr>
      <w:bookmarkStart w:id="0" w:name="Start"/>
      <w:bookmarkEnd w:id="0"/>
      <w:r>
        <w:t>Svar på fråga 2018/19:366 av Thomas Morell (SD)</w:t>
      </w:r>
      <w:r>
        <w:br/>
        <w:t>Fusk vid transporter</w:t>
      </w:r>
    </w:p>
    <w:p w:rsidR="00904F2C" w:rsidRDefault="00904F2C" w:rsidP="002749F7">
      <w:pPr>
        <w:pStyle w:val="Brdtext"/>
      </w:pPr>
      <w:r>
        <w:t xml:space="preserve">Thomas Morell har frågat </w:t>
      </w:r>
      <w:r w:rsidR="00576B41">
        <w:t>inrikes</w:t>
      </w:r>
      <w:r>
        <w:t>ministern om han avser att vidta å</w:t>
      </w:r>
      <w:r w:rsidR="00765BC5">
        <w:t>t</w:t>
      </w:r>
      <w:r>
        <w:t>gärder för att stävja fusket med oseriösa lågpristransporter och därmed skapa förutsättningar för ett sunt samarbete mellan väg- och järnvägsföretag.</w:t>
      </w:r>
    </w:p>
    <w:p w:rsidR="00904F2C" w:rsidRDefault="00904F2C" w:rsidP="006A12F1">
      <w:pPr>
        <w:pStyle w:val="Brdtext"/>
      </w:pPr>
      <w:r>
        <w:t>Arbetet inom regeringen är så fördelat att det är jag som ska svara på frågan.</w:t>
      </w:r>
    </w:p>
    <w:p w:rsidR="00516F73" w:rsidRDefault="0077412E" w:rsidP="00765BC5">
      <w:pPr>
        <w:pStyle w:val="Brdtext"/>
      </w:pPr>
      <w:r>
        <w:t>För regeringen är det prioriterat</w:t>
      </w:r>
      <w:r w:rsidR="00765BC5">
        <w:t xml:space="preserve"> att fusket </w:t>
      </w:r>
      <w:r w:rsidR="007651EB">
        <w:t xml:space="preserve">inom </w:t>
      </w:r>
      <w:r w:rsidR="00765BC5">
        <w:t>transport</w:t>
      </w:r>
      <w:r w:rsidR="007651EB">
        <w:t>näringen</w:t>
      </w:r>
      <w:r w:rsidR="001A65F4">
        <w:t xml:space="preserve"> behöver</w:t>
      </w:r>
      <w:r w:rsidR="00765BC5">
        <w:t xml:space="preserve"> stävjas.</w:t>
      </w:r>
      <w:r w:rsidR="007651EB">
        <w:t xml:space="preserve"> Av det skälet har r</w:t>
      </w:r>
      <w:r w:rsidR="00765BC5" w:rsidRPr="00A44F6C">
        <w:t>egeringen</w:t>
      </w:r>
      <w:r w:rsidR="007651EB">
        <w:t xml:space="preserve"> under senare år</w:t>
      </w:r>
      <w:r w:rsidR="00765BC5" w:rsidRPr="00A44F6C">
        <w:t xml:space="preserve"> vidtagit flera åtgärder för at</w:t>
      </w:r>
      <w:r w:rsidR="00765BC5" w:rsidRPr="00C23083">
        <w:t>t säkerställa både schyssta sociala villkor för förare och sunda konkurrensvillkor för transportföretagen.</w:t>
      </w:r>
      <w:r w:rsidR="00516F73">
        <w:t xml:space="preserve"> Sanktionsavgifter vid överträdelser av cabotagereglerna har införts, </w:t>
      </w:r>
      <w:r w:rsidR="00D16E5C">
        <w:t xml:space="preserve">det har getts en </w:t>
      </w:r>
      <w:r w:rsidR="001F77DD">
        <w:t>möjlighet att</w:t>
      </w:r>
      <w:r w:rsidR="00516F73">
        <w:t xml:space="preserve"> hindra fortsatt färd genom </w:t>
      </w:r>
      <w:proofErr w:type="spellStart"/>
      <w:r w:rsidR="00516F73">
        <w:t>klampning</w:t>
      </w:r>
      <w:proofErr w:type="spellEnd"/>
      <w:r w:rsidR="00BA18BA">
        <w:t xml:space="preserve"> av fordon</w:t>
      </w:r>
      <w:r w:rsidR="001F77DD">
        <w:t xml:space="preserve"> i upp till 36 timmar och beställaransvaret har skärpts. </w:t>
      </w:r>
    </w:p>
    <w:p w:rsidR="00765BC5" w:rsidRPr="00C23083" w:rsidRDefault="00765BC5" w:rsidP="00765BC5">
      <w:pPr>
        <w:pStyle w:val="Brdtext"/>
      </w:pPr>
      <w:r w:rsidRPr="00C23083">
        <w:t xml:space="preserve">Vidare </w:t>
      </w:r>
      <w:r w:rsidR="00ED7C44">
        <w:t>är jag och regeringen mycket aktiva i den pågående</w:t>
      </w:r>
      <w:r w:rsidRPr="00C23083">
        <w:t xml:space="preserve"> </w:t>
      </w:r>
      <w:r w:rsidR="00ED7C44">
        <w:t>revideringen</w:t>
      </w:r>
      <w:r w:rsidRPr="00C23083">
        <w:t xml:space="preserve"> av flera av EU:s rättsakter </w:t>
      </w:r>
      <w:r w:rsidR="00ED7C44">
        <w:t>på yrkestrafikområdet</w:t>
      </w:r>
      <w:r w:rsidRPr="00C23083">
        <w:t xml:space="preserve">. En väl fungerande marknad </w:t>
      </w:r>
      <w:r w:rsidR="00516F73">
        <w:t xml:space="preserve">för godstransporter </w:t>
      </w:r>
      <w:r w:rsidRPr="00C23083">
        <w:t xml:space="preserve">liksom sunda och likvärdiga konkurrensvillkor mellan EU:s medlemsstater är viktigt. Regeringen verkar i dessa förhandlingar </w:t>
      </w:r>
      <w:r w:rsidR="00657670" w:rsidRPr="00657670">
        <w:t xml:space="preserve">för att få till stånd </w:t>
      </w:r>
      <w:r w:rsidR="00657670">
        <w:t xml:space="preserve">regler för </w:t>
      </w:r>
      <w:r w:rsidR="00657670" w:rsidRPr="00657670">
        <w:t>vägtransporter med lastbil och buss som är tydligare och enklare att kontrollera</w:t>
      </w:r>
      <w:r w:rsidRPr="00C23083">
        <w:t>. Lika lön för lika arbete på samma plats är en viktig utgångspunkt i detta arbete.</w:t>
      </w:r>
    </w:p>
    <w:p w:rsidR="00F37D4E" w:rsidRPr="00F37D4E" w:rsidRDefault="00765BC5" w:rsidP="00F37D4E">
      <w:pPr>
        <w:pStyle w:val="Brdtext"/>
      </w:pPr>
      <w:r w:rsidRPr="00C23083">
        <w:t xml:space="preserve">En förutsättning för att de genomförda reformerna inom yrkestrafiken ska få </w:t>
      </w:r>
      <w:r w:rsidR="007651EB">
        <w:t>ö</w:t>
      </w:r>
      <w:r w:rsidR="00ED7C44">
        <w:t>nskvärd</w:t>
      </w:r>
      <w:r w:rsidR="007651EB" w:rsidRPr="00C23083">
        <w:t xml:space="preserve"> </w:t>
      </w:r>
      <w:r w:rsidR="00ED7C44">
        <w:t>effekt</w:t>
      </w:r>
      <w:r w:rsidRPr="00C23083">
        <w:t xml:space="preserve"> </w:t>
      </w:r>
      <w:r w:rsidR="007651EB">
        <w:t>är att det finns</w:t>
      </w:r>
      <w:r w:rsidRPr="00C23083">
        <w:t xml:space="preserve"> en effektiv verksamhet</w:t>
      </w:r>
      <w:r w:rsidR="007651EB">
        <w:t xml:space="preserve"> för att kontrollera regelefterlevnaden på vägarna</w:t>
      </w:r>
      <w:r w:rsidRPr="00C23083">
        <w:t xml:space="preserve">. </w:t>
      </w:r>
      <w:r w:rsidR="006103A2">
        <w:t>I</w:t>
      </w:r>
      <w:r w:rsidR="00603F04">
        <w:rPr>
          <w:rFonts w:cs="OriginalGaramondBTRoman"/>
        </w:rPr>
        <w:t xml:space="preserve"> </w:t>
      </w:r>
      <w:r w:rsidR="00603F04">
        <w:t xml:space="preserve">riksdagens beslut om statsbudgeten för 2017 </w:t>
      </w:r>
      <w:r w:rsidR="00085AFF">
        <w:lastRenderedPageBreak/>
        <w:t>har</w:t>
      </w:r>
      <w:r w:rsidR="00F37D4E">
        <w:t xml:space="preserve"> Polismyndigheten</w:t>
      </w:r>
      <w:r w:rsidR="00085AFF">
        <w:t xml:space="preserve"> tillförts</w:t>
      </w:r>
      <w:r w:rsidR="00F37D4E">
        <w:t xml:space="preserve"> medel för att bland annat</w:t>
      </w:r>
      <w:r w:rsidR="00F37D4E">
        <w:rPr>
          <w:rFonts w:cs="OriginalGaramondBTRoman"/>
        </w:rPr>
        <w:t xml:space="preserve"> förbättra insatserna gällande kontroller av cabotagetransporter. </w:t>
      </w:r>
    </w:p>
    <w:p w:rsidR="00765BC5" w:rsidRDefault="004C0A75" w:rsidP="006A12F1">
      <w:pPr>
        <w:pStyle w:val="Brdtext"/>
      </w:pPr>
      <w:r>
        <w:t xml:space="preserve">Jag kommer följa frågan noga och regeringen kommer vid behov </w:t>
      </w:r>
      <w:r w:rsidR="008238CD">
        <w:t>överväga</w:t>
      </w:r>
      <w:bookmarkStart w:id="1" w:name="_GoBack"/>
      <w:bookmarkEnd w:id="1"/>
      <w:r>
        <w:t xml:space="preserve"> ytterligare åtgärder för att främja en sund och välfungerande vägtransportmarknad. </w:t>
      </w:r>
    </w:p>
    <w:p w:rsidR="00904F2C" w:rsidRDefault="00904F2C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B83F9B01C3A046818933E21C5262E14C"/>
          </w:placeholder>
          <w:dataBinding w:prefixMappings="xmlns:ns0='http://lp/documentinfo/RK' " w:xpath="/ns0:DocumentInfo[1]/ns0:BaseInfo[1]/ns0:HeaderDate[1]" w:storeItemID="{FDADFE04-FA3A-4C2A-8061-E1D74969E44F}"/>
          <w:date w:fullDate="2019-03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721AB">
            <w:t>19 mars 2019</w:t>
          </w:r>
        </w:sdtContent>
      </w:sdt>
    </w:p>
    <w:p w:rsidR="00904F2C" w:rsidRDefault="00904F2C" w:rsidP="00471B06">
      <w:pPr>
        <w:pStyle w:val="Brdtextutanavstnd"/>
      </w:pPr>
    </w:p>
    <w:p w:rsidR="00904F2C" w:rsidRDefault="00904F2C" w:rsidP="00471B06">
      <w:pPr>
        <w:pStyle w:val="Brdtextutanavstnd"/>
      </w:pPr>
    </w:p>
    <w:p w:rsidR="00904F2C" w:rsidRDefault="00904F2C" w:rsidP="00471B06">
      <w:pPr>
        <w:pStyle w:val="Brdtextutanavstnd"/>
      </w:pPr>
    </w:p>
    <w:p w:rsidR="00904F2C" w:rsidRDefault="005C25CA" w:rsidP="00422A41">
      <w:pPr>
        <w:pStyle w:val="Brdtext"/>
      </w:pPr>
      <w:r>
        <w:t>Tomas Eneroth</w:t>
      </w:r>
    </w:p>
    <w:p w:rsidR="00904F2C" w:rsidRPr="00DB48AB" w:rsidRDefault="00904F2C" w:rsidP="00DB48AB">
      <w:pPr>
        <w:pStyle w:val="Brdtext"/>
      </w:pPr>
    </w:p>
    <w:sectPr w:rsidR="00904F2C" w:rsidRPr="00DB48AB" w:rsidSect="00904F2C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2E" w:rsidRDefault="000E732E" w:rsidP="00A87A54">
      <w:pPr>
        <w:spacing w:after="0" w:line="240" w:lineRule="auto"/>
      </w:pPr>
      <w:r>
        <w:separator/>
      </w:r>
    </w:p>
  </w:endnote>
  <w:endnote w:type="continuationSeparator" w:id="0">
    <w:p w:rsidR="000E732E" w:rsidRDefault="000E732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108C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108C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2E" w:rsidRDefault="000E732E" w:rsidP="00A87A54">
      <w:pPr>
        <w:spacing w:after="0" w:line="240" w:lineRule="auto"/>
      </w:pPr>
      <w:r>
        <w:separator/>
      </w:r>
    </w:p>
  </w:footnote>
  <w:footnote w:type="continuationSeparator" w:id="0">
    <w:p w:rsidR="000E732E" w:rsidRDefault="000E732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04F2C" w:rsidTr="00C93EBA">
      <w:trPr>
        <w:trHeight w:val="227"/>
      </w:trPr>
      <w:tc>
        <w:tcPr>
          <w:tcW w:w="5534" w:type="dxa"/>
        </w:tcPr>
        <w:p w:rsidR="00904F2C" w:rsidRPr="007D73AB" w:rsidRDefault="00904F2C">
          <w:pPr>
            <w:pStyle w:val="Sidhuvud"/>
          </w:pPr>
        </w:p>
      </w:tc>
      <w:tc>
        <w:tcPr>
          <w:tcW w:w="3170" w:type="dxa"/>
          <w:vAlign w:val="bottom"/>
        </w:tcPr>
        <w:p w:rsidR="00904F2C" w:rsidRPr="007D73AB" w:rsidRDefault="00904F2C" w:rsidP="00340DE0">
          <w:pPr>
            <w:pStyle w:val="Sidhuvud"/>
          </w:pPr>
        </w:p>
      </w:tc>
      <w:tc>
        <w:tcPr>
          <w:tcW w:w="1134" w:type="dxa"/>
        </w:tcPr>
        <w:p w:rsidR="00904F2C" w:rsidRDefault="00904F2C" w:rsidP="005A703A">
          <w:pPr>
            <w:pStyle w:val="Sidhuvud"/>
          </w:pPr>
        </w:p>
      </w:tc>
    </w:tr>
    <w:tr w:rsidR="00904F2C" w:rsidTr="00C93EBA">
      <w:trPr>
        <w:trHeight w:val="1928"/>
      </w:trPr>
      <w:tc>
        <w:tcPr>
          <w:tcW w:w="5534" w:type="dxa"/>
        </w:tcPr>
        <w:p w:rsidR="00904F2C" w:rsidRPr="00340DE0" w:rsidRDefault="00904F2C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04F2C" w:rsidRPr="00710A6C" w:rsidRDefault="00904F2C" w:rsidP="00EE3C0F">
          <w:pPr>
            <w:pStyle w:val="Sidhuvud"/>
            <w:rPr>
              <w:b/>
            </w:rPr>
          </w:pPr>
        </w:p>
        <w:p w:rsidR="00904F2C" w:rsidRDefault="00904F2C" w:rsidP="00EE3C0F">
          <w:pPr>
            <w:pStyle w:val="Sidhuvud"/>
          </w:pPr>
        </w:p>
        <w:p w:rsidR="00904F2C" w:rsidRDefault="00904F2C" w:rsidP="00EE3C0F">
          <w:pPr>
            <w:pStyle w:val="Sidhuvud"/>
          </w:pPr>
        </w:p>
        <w:p w:rsidR="00904F2C" w:rsidRDefault="00904F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665BBDBF4BD43E0A53451E4E93ABDE5"/>
            </w:placeholder>
            <w:dataBinding w:prefixMappings="xmlns:ns0='http://lp/documentinfo/RK' " w:xpath="/ns0:DocumentInfo[1]/ns0:BaseInfo[1]/ns0:Dnr[1]" w:storeItemID="{FDADFE04-FA3A-4C2A-8061-E1D74969E44F}"/>
            <w:text/>
          </w:sdtPr>
          <w:sdtEndPr/>
          <w:sdtContent>
            <w:p w:rsidR="00904F2C" w:rsidRDefault="005C25CA" w:rsidP="00EE3C0F">
              <w:pPr>
                <w:pStyle w:val="Sidhuvud"/>
              </w:pPr>
              <w:r>
                <w:t>N2019/01165/MRT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E1396E2DE0A42EF9E2DBEAF5DD82847"/>
            </w:placeholder>
            <w:showingPlcHdr/>
            <w:dataBinding w:prefixMappings="xmlns:ns0='http://lp/documentinfo/RK' " w:xpath="/ns0:DocumentInfo[1]/ns0:BaseInfo[1]/ns0:DocNumber[1]" w:storeItemID="{FDADFE04-FA3A-4C2A-8061-E1D74969E44F}"/>
            <w:text/>
          </w:sdtPr>
          <w:sdtEndPr/>
          <w:sdtContent>
            <w:p w:rsidR="00904F2C" w:rsidRDefault="00904F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04F2C" w:rsidRDefault="00904F2C" w:rsidP="00EE3C0F">
          <w:pPr>
            <w:pStyle w:val="Sidhuvud"/>
          </w:pPr>
        </w:p>
      </w:tc>
      <w:tc>
        <w:tcPr>
          <w:tcW w:w="1134" w:type="dxa"/>
        </w:tcPr>
        <w:p w:rsidR="00904F2C" w:rsidRDefault="00904F2C" w:rsidP="0094502D">
          <w:pPr>
            <w:pStyle w:val="Sidhuvud"/>
          </w:pPr>
        </w:p>
        <w:p w:rsidR="00904F2C" w:rsidRPr="0094502D" w:rsidRDefault="00904F2C" w:rsidP="00EC71A6">
          <w:pPr>
            <w:pStyle w:val="Sidhuvud"/>
          </w:pPr>
        </w:p>
      </w:tc>
    </w:tr>
    <w:tr w:rsidR="00904F2C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F42EF9BE86DB444D900A445A7A15312B"/>
            </w:placeholder>
          </w:sdtPr>
          <w:sdtEndPr>
            <w:rPr>
              <w:b w:val="0"/>
            </w:rPr>
          </w:sdtEndPr>
          <w:sdtContent>
            <w:p w:rsidR="005C25CA" w:rsidRPr="005C25CA" w:rsidRDefault="005C25CA" w:rsidP="00340DE0">
              <w:pPr>
                <w:pStyle w:val="Sidhuvud"/>
                <w:rPr>
                  <w:b/>
                </w:rPr>
              </w:pPr>
              <w:r w:rsidRPr="005C25CA">
                <w:rPr>
                  <w:b/>
                </w:rPr>
                <w:t>Näringsdepartementet</w:t>
              </w:r>
            </w:p>
            <w:p w:rsidR="001E6015" w:rsidRDefault="005C25CA" w:rsidP="00340DE0">
              <w:pPr>
                <w:pStyle w:val="Sidhuvud"/>
              </w:pPr>
              <w:r w:rsidRPr="005C25CA">
                <w:t>Infrastrukturministern</w:t>
              </w:r>
            </w:p>
          </w:sdtContent>
        </w:sdt>
        <w:p w:rsidR="001E6015" w:rsidRDefault="001E6015" w:rsidP="001E6015"/>
        <w:p w:rsidR="001E6015" w:rsidRDefault="001E6015" w:rsidP="001E6015"/>
        <w:p w:rsidR="001E6015" w:rsidRDefault="001E6015" w:rsidP="001E6015"/>
        <w:p w:rsidR="00904F2C" w:rsidRPr="001E6015" w:rsidRDefault="00904F2C" w:rsidP="001E6015"/>
      </w:tc>
      <w:sdt>
        <w:sdtPr>
          <w:alias w:val="Recipient"/>
          <w:tag w:val="ccRKShow_Recipient"/>
          <w:id w:val="-28344517"/>
          <w:placeholder>
            <w:docPart w:val="096B596B6B03497480BA9A96FD358696"/>
          </w:placeholder>
          <w:dataBinding w:prefixMappings="xmlns:ns0='http://lp/documentinfo/RK' " w:xpath="/ns0:DocumentInfo[1]/ns0:BaseInfo[1]/ns0:Recipient[1]" w:storeItemID="{FDADFE04-FA3A-4C2A-8061-E1D74969E44F}"/>
          <w:text w:multiLine="1"/>
        </w:sdtPr>
        <w:sdtEndPr/>
        <w:sdtContent>
          <w:tc>
            <w:tcPr>
              <w:tcW w:w="3170" w:type="dxa"/>
            </w:tcPr>
            <w:p w:rsidR="00904F2C" w:rsidRDefault="005C25C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04F2C" w:rsidRDefault="00904F2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2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6D1B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5AFF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732E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65F4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015"/>
    <w:rsid w:val="001E6477"/>
    <w:rsid w:val="001E72EE"/>
    <w:rsid w:val="001F0629"/>
    <w:rsid w:val="001F0736"/>
    <w:rsid w:val="001F4302"/>
    <w:rsid w:val="001F50BE"/>
    <w:rsid w:val="001F525B"/>
    <w:rsid w:val="001F6BBE"/>
    <w:rsid w:val="001F77DD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13D4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A6DAB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7D6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8C5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58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0A75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6F73"/>
    <w:rsid w:val="00521192"/>
    <w:rsid w:val="0052127C"/>
    <w:rsid w:val="00526AEB"/>
    <w:rsid w:val="005302E0"/>
    <w:rsid w:val="005405B9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21AB"/>
    <w:rsid w:val="00573DFD"/>
    <w:rsid w:val="005747D0"/>
    <w:rsid w:val="00576B41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25CA"/>
    <w:rsid w:val="005D07C2"/>
    <w:rsid w:val="005E2F29"/>
    <w:rsid w:val="005E400D"/>
    <w:rsid w:val="005E4E79"/>
    <w:rsid w:val="005E5CE7"/>
    <w:rsid w:val="005E790C"/>
    <w:rsid w:val="005F08C5"/>
    <w:rsid w:val="00603F04"/>
    <w:rsid w:val="00605718"/>
    <w:rsid w:val="00605C66"/>
    <w:rsid w:val="00607814"/>
    <w:rsid w:val="006103A2"/>
    <w:rsid w:val="006175D7"/>
    <w:rsid w:val="00617859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5767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651EB"/>
    <w:rsid w:val="00765BC5"/>
    <w:rsid w:val="00773075"/>
    <w:rsid w:val="00773F36"/>
    <w:rsid w:val="0077412E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38CD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C7EA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F2C"/>
    <w:rsid w:val="0091053B"/>
    <w:rsid w:val="00912945"/>
    <w:rsid w:val="009144EE"/>
    <w:rsid w:val="00915D4C"/>
    <w:rsid w:val="009279B2"/>
    <w:rsid w:val="00935814"/>
    <w:rsid w:val="00936C59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23E"/>
    <w:rsid w:val="00A53E57"/>
    <w:rsid w:val="00A548EA"/>
    <w:rsid w:val="00A56824"/>
    <w:rsid w:val="00A572DA"/>
    <w:rsid w:val="00A60D45"/>
    <w:rsid w:val="00A61F6D"/>
    <w:rsid w:val="00A63A2F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7D74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3126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18B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6EE1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E5C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2258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C44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7D4E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630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EC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617334"/>
  <w15:docId w15:val="{DA700EDB-EC6D-4A19-8E06-5CC330D8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65BBDBF4BD43E0A53451E4E93AB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7BE4B-07F2-4D4A-B9CA-D3DA970A83F3}"/>
      </w:docPartPr>
      <w:docPartBody>
        <w:p w:rsidR="00E362E3" w:rsidRDefault="00911B92" w:rsidP="00911B92">
          <w:pPr>
            <w:pStyle w:val="B665BBDBF4BD43E0A53451E4E93ABD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1396E2DE0A42EF9E2DBEAF5DD82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43287-08C5-4AF3-88ED-C75FE0AF6167}"/>
      </w:docPartPr>
      <w:docPartBody>
        <w:p w:rsidR="00E362E3" w:rsidRDefault="00911B92" w:rsidP="00911B92">
          <w:pPr>
            <w:pStyle w:val="2E1396E2DE0A42EF9E2DBEAF5DD828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2EF9BE86DB444D900A445A7A153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58B82-E4A8-4979-A943-51BE26D7F1CB}"/>
      </w:docPartPr>
      <w:docPartBody>
        <w:p w:rsidR="00E362E3" w:rsidRDefault="00911B92" w:rsidP="00911B92">
          <w:pPr>
            <w:pStyle w:val="F42EF9BE86DB444D900A445A7A1531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6B596B6B03497480BA9A96FD358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4C05D-62CD-4E05-BA19-2BB16EF5018C}"/>
      </w:docPartPr>
      <w:docPartBody>
        <w:p w:rsidR="00E362E3" w:rsidRDefault="00911B92" w:rsidP="00911B92">
          <w:pPr>
            <w:pStyle w:val="096B596B6B03497480BA9A96FD3586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3F9B01C3A046818933E21C5262E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B9A08-E2D1-4312-9626-424C2F0F866E}"/>
      </w:docPartPr>
      <w:docPartBody>
        <w:p w:rsidR="00E362E3" w:rsidRDefault="00911B92" w:rsidP="00911B92">
          <w:pPr>
            <w:pStyle w:val="B83F9B01C3A046818933E21C5262E14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92"/>
    <w:rsid w:val="00170F34"/>
    <w:rsid w:val="004C614A"/>
    <w:rsid w:val="00911B92"/>
    <w:rsid w:val="00E362E3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DF98A1455C4E5493429FBCB1F7E25F">
    <w:name w:val="B4DF98A1455C4E5493429FBCB1F7E25F"/>
    <w:rsid w:val="00911B92"/>
  </w:style>
  <w:style w:type="character" w:styleId="Platshllartext">
    <w:name w:val="Placeholder Text"/>
    <w:basedOn w:val="Standardstycketeckensnitt"/>
    <w:uiPriority w:val="99"/>
    <w:semiHidden/>
    <w:rsid w:val="00911B92"/>
    <w:rPr>
      <w:noProof w:val="0"/>
      <w:color w:val="808080"/>
    </w:rPr>
  </w:style>
  <w:style w:type="paragraph" w:customStyle="1" w:styleId="B2C122BC9A1E4052A9E3D2D4439ADF9A">
    <w:name w:val="B2C122BC9A1E4052A9E3D2D4439ADF9A"/>
    <w:rsid w:val="00911B92"/>
  </w:style>
  <w:style w:type="paragraph" w:customStyle="1" w:styleId="753B3601DBA44DD285F8B74320A93CD8">
    <w:name w:val="753B3601DBA44DD285F8B74320A93CD8"/>
    <w:rsid w:val="00911B92"/>
  </w:style>
  <w:style w:type="paragraph" w:customStyle="1" w:styleId="8E0E9B63C1E947F28D26AB11542C2B94">
    <w:name w:val="8E0E9B63C1E947F28D26AB11542C2B94"/>
    <w:rsid w:val="00911B92"/>
  </w:style>
  <w:style w:type="paragraph" w:customStyle="1" w:styleId="B665BBDBF4BD43E0A53451E4E93ABDE5">
    <w:name w:val="B665BBDBF4BD43E0A53451E4E93ABDE5"/>
    <w:rsid w:val="00911B92"/>
  </w:style>
  <w:style w:type="paragraph" w:customStyle="1" w:styleId="2E1396E2DE0A42EF9E2DBEAF5DD82847">
    <w:name w:val="2E1396E2DE0A42EF9E2DBEAF5DD82847"/>
    <w:rsid w:val="00911B92"/>
  </w:style>
  <w:style w:type="paragraph" w:customStyle="1" w:styleId="456A32849DE4498BA5B31D7CFBBAE13C">
    <w:name w:val="456A32849DE4498BA5B31D7CFBBAE13C"/>
    <w:rsid w:val="00911B92"/>
  </w:style>
  <w:style w:type="paragraph" w:customStyle="1" w:styleId="1F19B6A489CA42B1B0651526D65DCDED">
    <w:name w:val="1F19B6A489CA42B1B0651526D65DCDED"/>
    <w:rsid w:val="00911B92"/>
  </w:style>
  <w:style w:type="paragraph" w:customStyle="1" w:styleId="2B91F238D2F349CE801451AD9538B25B">
    <w:name w:val="2B91F238D2F349CE801451AD9538B25B"/>
    <w:rsid w:val="00911B92"/>
  </w:style>
  <w:style w:type="paragraph" w:customStyle="1" w:styleId="F42EF9BE86DB444D900A445A7A15312B">
    <w:name w:val="F42EF9BE86DB444D900A445A7A15312B"/>
    <w:rsid w:val="00911B92"/>
  </w:style>
  <w:style w:type="paragraph" w:customStyle="1" w:styleId="096B596B6B03497480BA9A96FD358696">
    <w:name w:val="096B596B6B03497480BA9A96FD358696"/>
    <w:rsid w:val="00911B92"/>
  </w:style>
  <w:style w:type="paragraph" w:customStyle="1" w:styleId="78FF5E6F56194740B70C475085194059">
    <w:name w:val="78FF5E6F56194740B70C475085194059"/>
    <w:rsid w:val="00911B92"/>
  </w:style>
  <w:style w:type="paragraph" w:customStyle="1" w:styleId="DAE8B0178A354CC999C9DD51FAC1C020">
    <w:name w:val="DAE8B0178A354CC999C9DD51FAC1C020"/>
    <w:rsid w:val="00911B92"/>
  </w:style>
  <w:style w:type="paragraph" w:customStyle="1" w:styleId="52D6F184C9344270B683A864E5AB6989">
    <w:name w:val="52D6F184C9344270B683A864E5AB6989"/>
    <w:rsid w:val="00911B92"/>
  </w:style>
  <w:style w:type="paragraph" w:customStyle="1" w:styleId="C62F1DA65A1A4287AE7CC55EA74F4BD5">
    <w:name w:val="C62F1DA65A1A4287AE7CC55EA74F4BD5"/>
    <w:rsid w:val="00911B92"/>
  </w:style>
  <w:style w:type="paragraph" w:customStyle="1" w:styleId="44C904B5747748C3B2F1C75BE167452B">
    <w:name w:val="44C904B5747748C3B2F1C75BE167452B"/>
    <w:rsid w:val="00911B92"/>
  </w:style>
  <w:style w:type="paragraph" w:customStyle="1" w:styleId="54938C172CB24DFF885CE22F7989A443">
    <w:name w:val="54938C172CB24DFF885CE22F7989A443"/>
    <w:rsid w:val="00911B92"/>
  </w:style>
  <w:style w:type="paragraph" w:customStyle="1" w:styleId="56719F7518C749CDAFC1235AA8E28C56">
    <w:name w:val="56719F7518C749CDAFC1235AA8E28C56"/>
    <w:rsid w:val="00911B92"/>
  </w:style>
  <w:style w:type="paragraph" w:customStyle="1" w:styleId="B83F9B01C3A046818933E21C5262E14C">
    <w:name w:val="B83F9B01C3A046818933E21C5262E14C"/>
    <w:rsid w:val="00911B92"/>
  </w:style>
  <w:style w:type="paragraph" w:customStyle="1" w:styleId="D00C3EFD7A1A4C4F9400B8533942A341">
    <w:name w:val="D00C3EFD7A1A4C4F9400B8533942A341"/>
    <w:rsid w:val="00911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2019-03-19T00:00:00</HeaderDate>
    <Office/>
    <Dnr>N2019/01165/MRT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f48431b8-9e0c-446f-a2f7-c457c1693472</RD_Svarsid>
  </documentManagement>
</p:properties>
</file>

<file path=customXml/itemProps1.xml><?xml version="1.0" encoding="utf-8"?>
<ds:datastoreItem xmlns:ds="http://schemas.openxmlformats.org/officeDocument/2006/customXml" ds:itemID="{8F7BAEE0-CA8C-4859-9F59-D23E13D7B1D9}"/>
</file>

<file path=customXml/itemProps2.xml><?xml version="1.0" encoding="utf-8"?>
<ds:datastoreItem xmlns:ds="http://schemas.openxmlformats.org/officeDocument/2006/customXml" ds:itemID="{2CA55782-8226-45A3-A8AA-2618331ADBAC}"/>
</file>

<file path=customXml/itemProps3.xml><?xml version="1.0" encoding="utf-8"?>
<ds:datastoreItem xmlns:ds="http://schemas.openxmlformats.org/officeDocument/2006/customXml" ds:itemID="{0806F90A-18D1-4516-B116-AC66EB581B93}"/>
</file>

<file path=customXml/itemProps4.xml><?xml version="1.0" encoding="utf-8"?>
<ds:datastoreItem xmlns:ds="http://schemas.openxmlformats.org/officeDocument/2006/customXml" ds:itemID="{FDADFE04-FA3A-4C2A-8061-E1D74969E44F}"/>
</file>

<file path=customXml/itemProps5.xml><?xml version="1.0" encoding="utf-8"?>
<ds:datastoreItem xmlns:ds="http://schemas.openxmlformats.org/officeDocument/2006/customXml" ds:itemID="{16D89F9E-7BD2-4443-BFD1-3BC054E3B4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Fanny Granskog</cp:lastModifiedBy>
  <cp:revision>2</cp:revision>
  <cp:lastPrinted>2019-03-13T08:45:00Z</cp:lastPrinted>
  <dcterms:created xsi:type="dcterms:W3CDTF">2019-03-19T07:43:00Z</dcterms:created>
  <dcterms:modified xsi:type="dcterms:W3CDTF">2019-03-19T07:43:00Z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