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C1" w:rsidRDefault="001775C1" w:rsidP="00DA0661">
      <w:pPr>
        <w:pStyle w:val="Rubrik"/>
      </w:pPr>
      <w:bookmarkStart w:id="0" w:name="Start"/>
      <w:bookmarkEnd w:id="0"/>
      <w:r>
        <w:t>Svar på fråga 2017/18:390 av Kristina Yngwe (C)</w:t>
      </w:r>
      <w:r>
        <w:br/>
      </w:r>
      <w:r w:rsidRPr="001775C1">
        <w:t>Regeringens rutiner för utdelningen av ordnar</w:t>
      </w:r>
    </w:p>
    <w:p w:rsidR="001775C1" w:rsidRDefault="001775C1" w:rsidP="001775C1">
      <w:pPr>
        <w:pStyle w:val="Brdtext"/>
      </w:pPr>
      <w:r>
        <w:t>Kristina Yngwe har frågat mig hur jag framöver tänker säkerställa att en person som inte är lämplig tilldelas en utmärkelse.</w:t>
      </w:r>
    </w:p>
    <w:p w:rsidR="001775C1" w:rsidRDefault="006013A8" w:rsidP="001775C1">
      <w:pPr>
        <w:pStyle w:val="Brdtext"/>
      </w:pPr>
      <w:r>
        <w:t>F</w:t>
      </w:r>
      <w:r w:rsidRPr="006013A8">
        <w:t>ör det fall en tilltänkt mottagare verkat inom departementets ansvarsområde</w:t>
      </w:r>
      <w:r>
        <w:t xml:space="preserve"> bereder</w:t>
      </w:r>
      <w:r w:rsidRPr="006013A8">
        <w:t xml:space="preserve"> </w:t>
      </w:r>
      <w:r w:rsidR="001775C1">
        <w:t xml:space="preserve">Kulturdepartementet ärenden som gäller </w:t>
      </w:r>
      <w:r>
        <w:t xml:space="preserve">bl.a. </w:t>
      </w:r>
      <w:r w:rsidR="001775C1">
        <w:t xml:space="preserve">medaljen </w:t>
      </w:r>
      <w:r w:rsidR="00AE726B">
        <w:t>Illis quorum meruere labores</w:t>
      </w:r>
      <w:r>
        <w:t xml:space="preserve"> </w:t>
      </w:r>
      <w:r w:rsidR="005067A9">
        <w:t>och</w:t>
      </w:r>
      <w:r w:rsidR="001775C1">
        <w:t xml:space="preserve"> utmärkelsen Professors namn</w:t>
      </w:r>
      <w:r w:rsidR="00285791">
        <w:t xml:space="preserve"> </w:t>
      </w:r>
      <w:r w:rsidR="001775C1">
        <w:t>samt yttrar sig vad gäller tilldelningen av Kungl. Nordstjärneorden.</w:t>
      </w:r>
    </w:p>
    <w:p w:rsidR="006013A8" w:rsidRDefault="006013A8" w:rsidP="001775C1">
      <w:pPr>
        <w:pStyle w:val="Brdtext"/>
      </w:pPr>
      <w:r>
        <w:t xml:space="preserve">Medaljen </w:t>
      </w:r>
      <w:r w:rsidR="001775C1">
        <w:t>Illis quorum meruere labores</w:t>
      </w:r>
      <w:r w:rsidRPr="006013A8">
        <w:t xml:space="preserve"> </w:t>
      </w:r>
      <w:r>
        <w:t>och u</w:t>
      </w:r>
      <w:r w:rsidRPr="006013A8">
        <w:t>tmärkelsen Professors namn</w:t>
      </w:r>
      <w:r w:rsidR="001775C1">
        <w:t xml:space="preserve"> delas ut av regeringen. </w:t>
      </w:r>
    </w:p>
    <w:p w:rsidR="00C15B45" w:rsidRDefault="00840DD1" w:rsidP="001775C1">
      <w:pPr>
        <w:pStyle w:val="Brdtext"/>
      </w:pPr>
      <w:r>
        <w:t xml:space="preserve">Beslut om utmärkelse inom Kungl. Nordstjärneorden meddelas av Kungl. Maj:ts Orden. </w:t>
      </w:r>
      <w:r w:rsidRPr="00840DD1">
        <w:t>Kungl. Nordstjärneorden kan tilldelas medlemmar av det svenska kungahuset samt utländska medborgare som har gjort personliga insatser för Sverige eller för svens</w:t>
      </w:r>
      <w:r w:rsidR="00A63F7B">
        <w:t>kt intresse</w:t>
      </w:r>
      <w:r w:rsidRPr="00840DD1">
        <w:t xml:space="preserve">. </w:t>
      </w:r>
      <w:r w:rsidR="001775C1">
        <w:t>Tilldelning av Kungl. Nordstjärneorden till utländska medborgare sker</w:t>
      </w:r>
      <w:r w:rsidR="00285791">
        <w:t xml:space="preserve"> efter utlåtande</w:t>
      </w:r>
      <w:r w:rsidR="001775C1">
        <w:t xml:space="preserve"> av regeringen. Kungl. Maj:ts Orden handlägger förslag</w:t>
      </w:r>
      <w:r w:rsidR="00AE726B">
        <w:t xml:space="preserve">en och framlägger dem för </w:t>
      </w:r>
      <w:r w:rsidR="00C15B45">
        <w:t>Ordenskapitlet</w:t>
      </w:r>
      <w:r w:rsidR="001775C1">
        <w:t xml:space="preserve"> för formellt beslut. </w:t>
      </w:r>
    </w:p>
    <w:p w:rsidR="001775C1" w:rsidRDefault="001775C1" w:rsidP="001775C1">
      <w:pPr>
        <w:pStyle w:val="Brdtext"/>
      </w:pPr>
      <w:r>
        <w:t>Ordensärendena hålls samman på U</w:t>
      </w:r>
      <w:r w:rsidR="00285791">
        <w:t>trikesdepartementets</w:t>
      </w:r>
      <w:r>
        <w:t xml:space="preserve"> protokollära enhet.</w:t>
      </w:r>
      <w:r w:rsidR="00ED6204">
        <w:t xml:space="preserve"> </w:t>
      </w:r>
      <w:r w:rsidR="00A63F7B">
        <w:t>När ett f</w:t>
      </w:r>
      <w:r>
        <w:t>örslag kommer</w:t>
      </w:r>
      <w:r w:rsidR="00A63F7B">
        <w:t xml:space="preserve"> in</w:t>
      </w:r>
      <w:r>
        <w:t xml:space="preserve"> från </w:t>
      </w:r>
      <w:r w:rsidR="00A63F7B">
        <w:t xml:space="preserve">en </w:t>
      </w:r>
      <w:r>
        <w:t>svensk ambassad remitteras d</w:t>
      </w:r>
      <w:r w:rsidR="00A63F7B">
        <w:t>et</w:t>
      </w:r>
      <w:r>
        <w:t xml:space="preserve"> av U</w:t>
      </w:r>
      <w:r w:rsidR="00285791">
        <w:t>trikesdepartementet</w:t>
      </w:r>
      <w:r>
        <w:t xml:space="preserve"> direkt till expeditionschefen på det fackdepartement det berör. Ordensförslag tillstyrkta av ansvarigt statsråd på respektive departement sammanställs sedan av U</w:t>
      </w:r>
      <w:r w:rsidR="00285791">
        <w:t>trikesdepartementets</w:t>
      </w:r>
      <w:r>
        <w:t xml:space="preserve"> protokoll och presenteras därefter för Kungl. Maj:ts Orden. När ett ärende rör kulturområdet sänder U</w:t>
      </w:r>
      <w:r w:rsidR="00285791">
        <w:t>trikesdepartementet</w:t>
      </w:r>
      <w:r>
        <w:t xml:space="preserve"> förslaget till expeditions- och rättschefen i Kulturdepartementet som vidarebefordrar skrivelsen till ansvarig enhet. Ett yttrande med tillstyrkan eller avstyrkan skickas tillbaka till U</w:t>
      </w:r>
      <w:r w:rsidR="00285791">
        <w:t>trikesdepartementet</w:t>
      </w:r>
      <w:r>
        <w:t xml:space="preserve">. </w:t>
      </w:r>
    </w:p>
    <w:p w:rsidR="001775C1" w:rsidRDefault="001775C1" w:rsidP="001775C1">
      <w:pPr>
        <w:pStyle w:val="Brdtext"/>
      </w:pPr>
      <w:r>
        <w:t>I de fall ett förslag inkommit direkt till U</w:t>
      </w:r>
      <w:r w:rsidR="00285791">
        <w:t>trikesdepartementet</w:t>
      </w:r>
      <w:r>
        <w:t xml:space="preserve"> från institutioner, företag eller svenska medborgare, remitteras ärendet först till den svenska ambassaden i det land där den föreslagne är bosatt. Om ambassadören tillstyrker skickar U</w:t>
      </w:r>
      <w:r w:rsidR="00285791">
        <w:t>trikesdepartementets</w:t>
      </w:r>
      <w:r>
        <w:t xml:space="preserve"> protokoll förslaget vidare för gemensam beredning till det fackdepartement vars verksamhetsområde det berör. Fackdepartementet kan tillstyrka eller avstyrka. Utrikesdepartementet har ett hundratal ärenden av detta slag varje år. </w:t>
      </w:r>
    </w:p>
    <w:p w:rsidR="001775C1" w:rsidRDefault="001775C1" w:rsidP="001775C1">
      <w:pPr>
        <w:pStyle w:val="Brdtext"/>
      </w:pPr>
      <w:r>
        <w:t xml:space="preserve">Med anledning av de omständigheter som uppdagats kring en mottagare av Kungl. Nordstjärneorden, där Kulturdepartementet yttrat sig över ärendet, har ett arbete inletts för att säkerställa att de rutiner som tillämpas </w:t>
      </w:r>
      <w:r w:rsidR="00A63F7B" w:rsidRPr="00A63F7B">
        <w:t xml:space="preserve">i departementet </w:t>
      </w:r>
      <w:r>
        <w:t xml:space="preserve">vid hanteringen av dessa ärenden är ändamålsenliga.  </w:t>
      </w:r>
    </w:p>
    <w:p w:rsidR="001775C1" w:rsidRDefault="001775C1" w:rsidP="006A12F1">
      <w:pPr>
        <w:pStyle w:val="Brdtext"/>
      </w:pPr>
      <w:r>
        <w:t xml:space="preserve">Stockholm den </w:t>
      </w:r>
      <w:sdt>
        <w:sdtPr>
          <w:id w:val="-1225218591"/>
          <w:placeholder>
            <w:docPart w:val="066E4B72480D457EAAF0AD2E69FC145F"/>
          </w:placeholder>
          <w:dataBinding w:prefixMappings="xmlns:ns0='http://lp/documentinfo/RK' " w:xpath="/ns0:DocumentInfo[1]/ns0:BaseInfo[1]/ns0:HeaderDate[1]" w:storeItemID="{A2440B2F-73CA-42D9-AE67-EF948CCF52A9}"/>
          <w:date w:fullDate="2017-12-13T00:00:00Z">
            <w:dateFormat w:val="d MMMM yyyy"/>
            <w:lid w:val="sv-SE"/>
            <w:storeMappedDataAs w:val="dateTime"/>
            <w:calendar w:val="gregorian"/>
          </w:date>
        </w:sdtPr>
        <w:sdtEndPr/>
        <w:sdtContent>
          <w:r w:rsidR="001E4512">
            <w:t>13 december 2017</w:t>
          </w:r>
        </w:sdtContent>
      </w:sdt>
    </w:p>
    <w:p w:rsidR="001775C1" w:rsidRDefault="001775C1" w:rsidP="004E7A8F">
      <w:pPr>
        <w:pStyle w:val="Brdtextutanavstnd"/>
      </w:pPr>
    </w:p>
    <w:p w:rsidR="001775C1" w:rsidRDefault="001775C1" w:rsidP="004E7A8F">
      <w:pPr>
        <w:pStyle w:val="Brdtextutanavstnd"/>
      </w:pPr>
    </w:p>
    <w:p w:rsidR="001775C1" w:rsidRDefault="001775C1" w:rsidP="004E7A8F">
      <w:pPr>
        <w:pStyle w:val="Brdtextutanavstnd"/>
      </w:pPr>
    </w:p>
    <w:p w:rsidR="001775C1" w:rsidRPr="00DB48AB" w:rsidRDefault="001775C1" w:rsidP="00DB48AB">
      <w:pPr>
        <w:pStyle w:val="Brdtext"/>
      </w:pPr>
      <w:r>
        <w:t>Alice Bah Kuhnke</w:t>
      </w:r>
    </w:p>
    <w:sectPr w:rsidR="001775C1" w:rsidRPr="00DB48AB" w:rsidSect="001775C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83" w:rsidRDefault="00BC0B83" w:rsidP="00A87A54">
      <w:pPr>
        <w:spacing w:after="0" w:line="240" w:lineRule="auto"/>
      </w:pPr>
      <w:r>
        <w:separator/>
      </w:r>
    </w:p>
  </w:endnote>
  <w:endnote w:type="continuationSeparator" w:id="0">
    <w:p w:rsidR="00BC0B83" w:rsidRDefault="00BC0B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F0CB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F0CB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83" w:rsidRDefault="00BC0B83" w:rsidP="00A87A54">
      <w:pPr>
        <w:spacing w:after="0" w:line="240" w:lineRule="auto"/>
      </w:pPr>
      <w:r>
        <w:separator/>
      </w:r>
    </w:p>
  </w:footnote>
  <w:footnote w:type="continuationSeparator" w:id="0">
    <w:p w:rsidR="00BC0B83" w:rsidRDefault="00BC0B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75C1" w:rsidTr="00C93EBA">
      <w:trPr>
        <w:trHeight w:val="227"/>
      </w:trPr>
      <w:tc>
        <w:tcPr>
          <w:tcW w:w="5534" w:type="dxa"/>
        </w:tcPr>
        <w:p w:rsidR="001775C1" w:rsidRPr="007D73AB" w:rsidRDefault="001775C1">
          <w:pPr>
            <w:pStyle w:val="Sidhuvud"/>
          </w:pPr>
        </w:p>
      </w:tc>
      <w:tc>
        <w:tcPr>
          <w:tcW w:w="3170" w:type="dxa"/>
          <w:vAlign w:val="bottom"/>
        </w:tcPr>
        <w:p w:rsidR="001775C1" w:rsidRPr="007D73AB" w:rsidRDefault="001775C1" w:rsidP="00340DE0">
          <w:pPr>
            <w:pStyle w:val="Sidhuvud"/>
          </w:pPr>
        </w:p>
      </w:tc>
      <w:tc>
        <w:tcPr>
          <w:tcW w:w="1134" w:type="dxa"/>
        </w:tcPr>
        <w:p w:rsidR="001775C1" w:rsidRDefault="001775C1" w:rsidP="005A703A">
          <w:pPr>
            <w:pStyle w:val="Sidhuvud"/>
          </w:pPr>
        </w:p>
      </w:tc>
    </w:tr>
    <w:tr w:rsidR="001775C1" w:rsidTr="00C93EBA">
      <w:trPr>
        <w:trHeight w:val="1928"/>
      </w:trPr>
      <w:tc>
        <w:tcPr>
          <w:tcW w:w="5534" w:type="dxa"/>
        </w:tcPr>
        <w:p w:rsidR="001775C1" w:rsidRPr="00340DE0" w:rsidRDefault="001775C1"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775C1" w:rsidRPr="00710A6C" w:rsidRDefault="001775C1" w:rsidP="00EE3C0F">
          <w:pPr>
            <w:pStyle w:val="Sidhuvud"/>
            <w:rPr>
              <w:b/>
            </w:rPr>
          </w:pPr>
        </w:p>
        <w:p w:rsidR="001775C1" w:rsidRDefault="001775C1" w:rsidP="00EE3C0F">
          <w:pPr>
            <w:pStyle w:val="Sidhuvud"/>
          </w:pPr>
        </w:p>
        <w:p w:rsidR="001775C1" w:rsidRDefault="001775C1" w:rsidP="00EE3C0F">
          <w:pPr>
            <w:pStyle w:val="Sidhuvud"/>
          </w:pPr>
        </w:p>
        <w:p w:rsidR="001775C1" w:rsidRDefault="001775C1" w:rsidP="00EE3C0F">
          <w:pPr>
            <w:pStyle w:val="Sidhuvud"/>
          </w:pPr>
        </w:p>
        <w:sdt>
          <w:sdtPr>
            <w:alias w:val="Dnr"/>
            <w:tag w:val="ccRKShow_Dnr"/>
            <w:id w:val="-829283628"/>
            <w:placeholder>
              <w:docPart w:val="28A42B6080EF44E5BC2C6580CEDF769A"/>
            </w:placeholder>
            <w:dataBinding w:prefixMappings="xmlns:ns0='http://lp/documentinfo/RK' " w:xpath="/ns0:DocumentInfo[1]/ns0:BaseInfo[1]/ns0:Dnr[1]" w:storeItemID="{A2440B2F-73CA-42D9-AE67-EF948CCF52A9}"/>
            <w:text/>
          </w:sdtPr>
          <w:sdtEndPr/>
          <w:sdtContent>
            <w:p w:rsidR="001775C1" w:rsidRDefault="00303981" w:rsidP="00EE3C0F">
              <w:pPr>
                <w:pStyle w:val="Sidhuvud"/>
              </w:pPr>
              <w:r>
                <w:t>Ku2017/02575</w:t>
              </w:r>
              <w:r w:rsidR="001775C1">
                <w:t>/KL</w:t>
              </w:r>
            </w:p>
          </w:sdtContent>
        </w:sdt>
        <w:sdt>
          <w:sdtPr>
            <w:alias w:val="DocNumber"/>
            <w:tag w:val="DocNumber"/>
            <w:id w:val="1726028884"/>
            <w:placeholder>
              <w:docPart w:val="83BE7A7C57F54CB3A91C60C38D53AB71"/>
            </w:placeholder>
            <w:showingPlcHdr/>
            <w:dataBinding w:prefixMappings="xmlns:ns0='http://lp/documentinfo/RK' " w:xpath="/ns0:DocumentInfo[1]/ns0:BaseInfo[1]/ns0:DocNumber[1]" w:storeItemID="{A2440B2F-73CA-42D9-AE67-EF948CCF52A9}"/>
            <w:text/>
          </w:sdtPr>
          <w:sdtEndPr/>
          <w:sdtContent>
            <w:p w:rsidR="001775C1" w:rsidRDefault="001775C1" w:rsidP="00EE3C0F">
              <w:pPr>
                <w:pStyle w:val="Sidhuvud"/>
              </w:pPr>
              <w:r>
                <w:rPr>
                  <w:rStyle w:val="Platshllartext"/>
                </w:rPr>
                <w:t xml:space="preserve"> </w:t>
              </w:r>
            </w:p>
          </w:sdtContent>
        </w:sdt>
        <w:p w:rsidR="001775C1" w:rsidRDefault="001775C1" w:rsidP="00EE3C0F">
          <w:pPr>
            <w:pStyle w:val="Sidhuvud"/>
          </w:pPr>
        </w:p>
      </w:tc>
      <w:tc>
        <w:tcPr>
          <w:tcW w:w="1134" w:type="dxa"/>
        </w:tcPr>
        <w:p w:rsidR="001775C1" w:rsidRDefault="001775C1" w:rsidP="0094502D">
          <w:pPr>
            <w:pStyle w:val="Sidhuvud"/>
          </w:pPr>
        </w:p>
        <w:p w:rsidR="001775C1" w:rsidRPr="0094502D" w:rsidRDefault="001775C1" w:rsidP="00EC71A6">
          <w:pPr>
            <w:pStyle w:val="Sidhuvud"/>
          </w:pPr>
        </w:p>
      </w:tc>
    </w:tr>
    <w:tr w:rsidR="001775C1" w:rsidTr="00C93EBA">
      <w:trPr>
        <w:trHeight w:val="2268"/>
      </w:trPr>
      <w:sdt>
        <w:sdtPr>
          <w:rPr>
            <w:b/>
          </w:rPr>
          <w:alias w:val="SenderText"/>
          <w:tag w:val="ccRKShow_SenderText"/>
          <w:id w:val="1374046025"/>
          <w:placeholder>
            <w:docPart w:val="5AB5415BD45442C890C151B213DE559A"/>
          </w:placeholder>
        </w:sdtPr>
        <w:sdtEndPr/>
        <w:sdtContent>
          <w:tc>
            <w:tcPr>
              <w:tcW w:w="5534" w:type="dxa"/>
              <w:tcMar>
                <w:right w:w="1134" w:type="dxa"/>
              </w:tcMar>
            </w:tcPr>
            <w:p w:rsidR="001775C1" w:rsidRPr="001775C1" w:rsidRDefault="001775C1" w:rsidP="00340DE0">
              <w:pPr>
                <w:pStyle w:val="Sidhuvud"/>
                <w:rPr>
                  <w:b/>
                </w:rPr>
              </w:pPr>
              <w:r w:rsidRPr="001775C1">
                <w:rPr>
                  <w:b/>
                </w:rPr>
                <w:t>Kulturdepartementet</w:t>
              </w:r>
            </w:p>
            <w:p w:rsidR="001775C1" w:rsidRDefault="001775C1" w:rsidP="00340DE0">
              <w:pPr>
                <w:pStyle w:val="Sidhuvud"/>
              </w:pPr>
              <w:r w:rsidRPr="001775C1">
                <w:t>Kultur- och demokratiministern</w:t>
              </w:r>
            </w:p>
            <w:p w:rsidR="001775C1" w:rsidRDefault="001775C1" w:rsidP="00340DE0">
              <w:pPr>
                <w:pStyle w:val="Sidhuvud"/>
              </w:pPr>
            </w:p>
            <w:p w:rsidR="001775C1" w:rsidRDefault="001775C1" w:rsidP="00340DE0">
              <w:pPr>
                <w:pStyle w:val="Sidhuvud"/>
              </w:pPr>
            </w:p>
            <w:p w:rsidR="001775C1" w:rsidRPr="001775C1" w:rsidRDefault="001775C1" w:rsidP="00340DE0">
              <w:pPr>
                <w:pStyle w:val="Sidhuvud"/>
                <w:rPr>
                  <w:b/>
                </w:rPr>
              </w:pPr>
            </w:p>
          </w:tc>
        </w:sdtContent>
      </w:sdt>
      <w:sdt>
        <w:sdtPr>
          <w:alias w:val="Recipient"/>
          <w:tag w:val="ccRKShow_Recipient"/>
          <w:id w:val="-28344517"/>
          <w:placeholder>
            <w:docPart w:val="057677F6C28A48029D4E1F8125A76391"/>
          </w:placeholder>
          <w:dataBinding w:prefixMappings="xmlns:ns0='http://lp/documentinfo/RK' " w:xpath="/ns0:DocumentInfo[1]/ns0:BaseInfo[1]/ns0:Recipient[1]" w:storeItemID="{A2440B2F-73CA-42D9-AE67-EF948CCF52A9}"/>
          <w:text w:multiLine="1"/>
        </w:sdtPr>
        <w:sdtEndPr/>
        <w:sdtContent>
          <w:tc>
            <w:tcPr>
              <w:tcW w:w="3170" w:type="dxa"/>
            </w:tcPr>
            <w:p w:rsidR="001775C1" w:rsidRDefault="001775C1" w:rsidP="00547B89">
              <w:pPr>
                <w:pStyle w:val="Sidhuvud"/>
              </w:pPr>
              <w:r>
                <w:t>Till riksdagen</w:t>
              </w:r>
            </w:p>
          </w:tc>
        </w:sdtContent>
      </w:sdt>
      <w:tc>
        <w:tcPr>
          <w:tcW w:w="1134" w:type="dxa"/>
        </w:tcPr>
        <w:p w:rsidR="001775C1" w:rsidRDefault="001775C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C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75C1"/>
    <w:rsid w:val="001813DF"/>
    <w:rsid w:val="0019051C"/>
    <w:rsid w:val="0019127B"/>
    <w:rsid w:val="00192350"/>
    <w:rsid w:val="00192E34"/>
    <w:rsid w:val="001978F3"/>
    <w:rsid w:val="00197A8A"/>
    <w:rsid w:val="001A2A61"/>
    <w:rsid w:val="001B4824"/>
    <w:rsid w:val="001C4980"/>
    <w:rsid w:val="001C5DC9"/>
    <w:rsid w:val="001C71A9"/>
    <w:rsid w:val="001E1A13"/>
    <w:rsid w:val="001E20CC"/>
    <w:rsid w:val="001E3D83"/>
    <w:rsid w:val="001E4512"/>
    <w:rsid w:val="001E72EE"/>
    <w:rsid w:val="001F0629"/>
    <w:rsid w:val="001F0736"/>
    <w:rsid w:val="001F3BAE"/>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5791"/>
    <w:rsid w:val="00287F0D"/>
    <w:rsid w:val="00292420"/>
    <w:rsid w:val="00296B7A"/>
    <w:rsid w:val="002A4471"/>
    <w:rsid w:val="002A6820"/>
    <w:rsid w:val="002B6849"/>
    <w:rsid w:val="002C5B48"/>
    <w:rsid w:val="002D2647"/>
    <w:rsid w:val="002D4298"/>
    <w:rsid w:val="002D4829"/>
    <w:rsid w:val="002E2C89"/>
    <w:rsid w:val="002E3609"/>
    <w:rsid w:val="002E4D3F"/>
    <w:rsid w:val="002E61A5"/>
    <w:rsid w:val="002F3675"/>
    <w:rsid w:val="002F59E0"/>
    <w:rsid w:val="002F66A6"/>
    <w:rsid w:val="00303981"/>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67A9"/>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26AC"/>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13A8"/>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6CE1"/>
    <w:rsid w:val="00777CFF"/>
    <w:rsid w:val="007815BC"/>
    <w:rsid w:val="00782B3F"/>
    <w:rsid w:val="00782D5A"/>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0DD1"/>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CB8"/>
    <w:rsid w:val="009036E7"/>
    <w:rsid w:val="0091053B"/>
    <w:rsid w:val="00912945"/>
    <w:rsid w:val="00915D4C"/>
    <w:rsid w:val="009279B2"/>
    <w:rsid w:val="00935814"/>
    <w:rsid w:val="0094502D"/>
    <w:rsid w:val="00947013"/>
    <w:rsid w:val="00973084"/>
    <w:rsid w:val="00973F52"/>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4380"/>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4CE6"/>
    <w:rsid w:val="00A56824"/>
    <w:rsid w:val="00A63F7B"/>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26B"/>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0B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5B45"/>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204"/>
    <w:rsid w:val="00ED6ABD"/>
    <w:rsid w:val="00ED72E1"/>
    <w:rsid w:val="00EE3C0F"/>
    <w:rsid w:val="00EE6810"/>
    <w:rsid w:val="00EF21FE"/>
    <w:rsid w:val="00EF2A7F"/>
    <w:rsid w:val="00EF4803"/>
    <w:rsid w:val="00EF5127"/>
    <w:rsid w:val="00EF62A0"/>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039D"/>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FD56"/>
  <w15:docId w15:val="{3E65BD37-C5EB-46E6-848C-DF980C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A42B6080EF44E5BC2C6580CEDF769A"/>
        <w:category>
          <w:name w:val="Allmänt"/>
          <w:gallery w:val="placeholder"/>
        </w:category>
        <w:types>
          <w:type w:val="bbPlcHdr"/>
        </w:types>
        <w:behaviors>
          <w:behavior w:val="content"/>
        </w:behaviors>
        <w:guid w:val="{42C7B563-1CAE-4B5A-9E42-0EAA2236FE07}"/>
      </w:docPartPr>
      <w:docPartBody>
        <w:p w:rsidR="007D5794" w:rsidRDefault="00C626E0" w:rsidP="00C626E0">
          <w:pPr>
            <w:pStyle w:val="28A42B6080EF44E5BC2C6580CEDF769A"/>
          </w:pPr>
          <w:r>
            <w:rPr>
              <w:rStyle w:val="Platshllartext"/>
            </w:rPr>
            <w:t xml:space="preserve"> </w:t>
          </w:r>
        </w:p>
      </w:docPartBody>
    </w:docPart>
    <w:docPart>
      <w:docPartPr>
        <w:name w:val="83BE7A7C57F54CB3A91C60C38D53AB71"/>
        <w:category>
          <w:name w:val="Allmänt"/>
          <w:gallery w:val="placeholder"/>
        </w:category>
        <w:types>
          <w:type w:val="bbPlcHdr"/>
        </w:types>
        <w:behaviors>
          <w:behavior w:val="content"/>
        </w:behaviors>
        <w:guid w:val="{AB8A38EE-62DF-453F-B0EC-F59E62C40750}"/>
      </w:docPartPr>
      <w:docPartBody>
        <w:p w:rsidR="007D5794" w:rsidRDefault="00C626E0" w:rsidP="00C626E0">
          <w:pPr>
            <w:pStyle w:val="83BE7A7C57F54CB3A91C60C38D53AB71"/>
          </w:pPr>
          <w:r>
            <w:rPr>
              <w:rStyle w:val="Platshllartext"/>
            </w:rPr>
            <w:t xml:space="preserve"> </w:t>
          </w:r>
        </w:p>
      </w:docPartBody>
    </w:docPart>
    <w:docPart>
      <w:docPartPr>
        <w:name w:val="5AB5415BD45442C890C151B213DE559A"/>
        <w:category>
          <w:name w:val="Allmänt"/>
          <w:gallery w:val="placeholder"/>
        </w:category>
        <w:types>
          <w:type w:val="bbPlcHdr"/>
        </w:types>
        <w:behaviors>
          <w:behavior w:val="content"/>
        </w:behaviors>
        <w:guid w:val="{C88782ED-5479-4ED9-9DE7-1FA55797E593}"/>
      </w:docPartPr>
      <w:docPartBody>
        <w:p w:rsidR="007D5794" w:rsidRDefault="00C626E0" w:rsidP="00C626E0">
          <w:pPr>
            <w:pStyle w:val="5AB5415BD45442C890C151B213DE559A"/>
          </w:pPr>
          <w:r>
            <w:rPr>
              <w:rStyle w:val="Platshllartext"/>
            </w:rPr>
            <w:t xml:space="preserve"> </w:t>
          </w:r>
        </w:p>
      </w:docPartBody>
    </w:docPart>
    <w:docPart>
      <w:docPartPr>
        <w:name w:val="057677F6C28A48029D4E1F8125A76391"/>
        <w:category>
          <w:name w:val="Allmänt"/>
          <w:gallery w:val="placeholder"/>
        </w:category>
        <w:types>
          <w:type w:val="bbPlcHdr"/>
        </w:types>
        <w:behaviors>
          <w:behavior w:val="content"/>
        </w:behaviors>
        <w:guid w:val="{0C50D12C-B278-49A8-8B27-2B61CEBCCF5E}"/>
      </w:docPartPr>
      <w:docPartBody>
        <w:p w:rsidR="007D5794" w:rsidRDefault="00C626E0" w:rsidP="00C626E0">
          <w:pPr>
            <w:pStyle w:val="057677F6C28A48029D4E1F8125A76391"/>
          </w:pPr>
          <w:r>
            <w:rPr>
              <w:rStyle w:val="Platshllartext"/>
            </w:rPr>
            <w:t xml:space="preserve"> </w:t>
          </w:r>
        </w:p>
      </w:docPartBody>
    </w:docPart>
    <w:docPart>
      <w:docPartPr>
        <w:name w:val="066E4B72480D457EAAF0AD2E69FC145F"/>
        <w:category>
          <w:name w:val="Allmänt"/>
          <w:gallery w:val="placeholder"/>
        </w:category>
        <w:types>
          <w:type w:val="bbPlcHdr"/>
        </w:types>
        <w:behaviors>
          <w:behavior w:val="content"/>
        </w:behaviors>
        <w:guid w:val="{72983022-F12F-411F-8C2A-6EBA38F4E321}"/>
      </w:docPartPr>
      <w:docPartBody>
        <w:p w:rsidR="007D5794" w:rsidRDefault="00C626E0" w:rsidP="00C626E0">
          <w:pPr>
            <w:pStyle w:val="066E4B72480D457EAAF0AD2E69FC145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E0"/>
    <w:rsid w:val="006B6C2E"/>
    <w:rsid w:val="007D5794"/>
    <w:rsid w:val="008F48CB"/>
    <w:rsid w:val="00C62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998CB6ECA1446994E7C46A80DE55C7">
    <w:name w:val="AE998CB6ECA1446994E7C46A80DE55C7"/>
    <w:rsid w:val="00C626E0"/>
  </w:style>
  <w:style w:type="character" w:styleId="Platshllartext">
    <w:name w:val="Placeholder Text"/>
    <w:basedOn w:val="Standardstycketeckensnitt"/>
    <w:uiPriority w:val="99"/>
    <w:semiHidden/>
    <w:rsid w:val="00C626E0"/>
    <w:rPr>
      <w:noProof w:val="0"/>
      <w:color w:val="808080"/>
    </w:rPr>
  </w:style>
  <w:style w:type="paragraph" w:customStyle="1" w:styleId="D7457978BEE140C8A0DFA83AF19F7671">
    <w:name w:val="D7457978BEE140C8A0DFA83AF19F7671"/>
    <w:rsid w:val="00C626E0"/>
  </w:style>
  <w:style w:type="paragraph" w:customStyle="1" w:styleId="9CE6A39FB7F24607A893671D810A71CF">
    <w:name w:val="9CE6A39FB7F24607A893671D810A71CF"/>
    <w:rsid w:val="00C626E0"/>
  </w:style>
  <w:style w:type="paragraph" w:customStyle="1" w:styleId="44B34B5234374F34B8C1DB5CCC7008AC">
    <w:name w:val="44B34B5234374F34B8C1DB5CCC7008AC"/>
    <w:rsid w:val="00C626E0"/>
  </w:style>
  <w:style w:type="paragraph" w:customStyle="1" w:styleId="28A42B6080EF44E5BC2C6580CEDF769A">
    <w:name w:val="28A42B6080EF44E5BC2C6580CEDF769A"/>
    <w:rsid w:val="00C626E0"/>
  </w:style>
  <w:style w:type="paragraph" w:customStyle="1" w:styleId="83BE7A7C57F54CB3A91C60C38D53AB71">
    <w:name w:val="83BE7A7C57F54CB3A91C60C38D53AB71"/>
    <w:rsid w:val="00C626E0"/>
  </w:style>
  <w:style w:type="paragraph" w:customStyle="1" w:styleId="52E2DF4F20814C2BBE33EAA37C67C730">
    <w:name w:val="52E2DF4F20814C2BBE33EAA37C67C730"/>
    <w:rsid w:val="00C626E0"/>
  </w:style>
  <w:style w:type="paragraph" w:customStyle="1" w:styleId="4BD293865D5B4BD38CC7DA57620CFDB7">
    <w:name w:val="4BD293865D5B4BD38CC7DA57620CFDB7"/>
    <w:rsid w:val="00C626E0"/>
  </w:style>
  <w:style w:type="paragraph" w:customStyle="1" w:styleId="31AE712DFCA446B5B82B56A865F61278">
    <w:name w:val="31AE712DFCA446B5B82B56A865F61278"/>
    <w:rsid w:val="00C626E0"/>
  </w:style>
  <w:style w:type="paragraph" w:customStyle="1" w:styleId="5AB5415BD45442C890C151B213DE559A">
    <w:name w:val="5AB5415BD45442C890C151B213DE559A"/>
    <w:rsid w:val="00C626E0"/>
  </w:style>
  <w:style w:type="paragraph" w:customStyle="1" w:styleId="057677F6C28A48029D4E1F8125A76391">
    <w:name w:val="057677F6C28A48029D4E1F8125A76391"/>
    <w:rsid w:val="00C626E0"/>
  </w:style>
  <w:style w:type="paragraph" w:customStyle="1" w:styleId="07979B64616B41AB9A16BF478105DC7B">
    <w:name w:val="07979B64616B41AB9A16BF478105DC7B"/>
    <w:rsid w:val="00C626E0"/>
  </w:style>
  <w:style w:type="paragraph" w:customStyle="1" w:styleId="36730A25EE854CE6AB6A178EFF4FBD86">
    <w:name w:val="36730A25EE854CE6AB6A178EFF4FBD86"/>
    <w:rsid w:val="00C626E0"/>
  </w:style>
  <w:style w:type="paragraph" w:customStyle="1" w:styleId="1976BAFDF17F4E5E8ECAFDE326CF3CD7">
    <w:name w:val="1976BAFDF17F4E5E8ECAFDE326CF3CD7"/>
    <w:rsid w:val="00C626E0"/>
  </w:style>
  <w:style w:type="paragraph" w:customStyle="1" w:styleId="6A825529D5174E398998EB088B6ECEE3">
    <w:name w:val="6A825529D5174E398998EB088B6ECEE3"/>
    <w:rsid w:val="00C626E0"/>
  </w:style>
  <w:style w:type="paragraph" w:customStyle="1" w:styleId="E2C977CB78284074B7D54B482218B2B4">
    <w:name w:val="E2C977CB78284074B7D54B482218B2B4"/>
    <w:rsid w:val="00C626E0"/>
  </w:style>
  <w:style w:type="paragraph" w:customStyle="1" w:styleId="066E4B72480D457EAAF0AD2E69FC145F">
    <w:name w:val="066E4B72480D457EAAF0AD2E69FC145F"/>
    <w:rsid w:val="00C626E0"/>
  </w:style>
  <w:style w:type="paragraph" w:customStyle="1" w:styleId="BFE896BACE1D491AB09ADE38F358EE60">
    <w:name w:val="BFE896BACE1D491AB09ADE38F358EE60"/>
    <w:rsid w:val="00C6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2098da21-cfdd-486c-9194-bbf6c70016f6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TaxCatchAll xmlns="dc0cb0d3-b4db-401c-9419-d870d21d16fe"/>
    <Nyckelord xmlns="dc0cb0d3-b4db-401c-9419-d870d21d16fe" xsi:nil="true"/>
    <Sekretess xmlns="dc0cb0d3-b4db-401c-9419-d870d21d16fe">false</Sekretess>
    <Dnr xmlns="243667a7-6453-4b76-9f4c-67d085d49df7" xsi:nil="true"/>
    <c9cd366cc722410295b9eacffbd73909 xmlns="dc0cb0d3-b4db-401c-9419-d870d21d16fe">
      <Terms xmlns="http://schemas.microsoft.com/office/infopath/2007/PartnerControls"/>
    </c9cd366cc722410295b9eacffbd73909>
    <k46d94c0acf84ab9a79866a9d8b1905f xmlns="dc0cb0d3-b4db-401c-9419-d870d21d16fe">
      <Terms xmlns="http://schemas.microsoft.com/office/infopath/2007/PartnerControls"/>
    </k46d94c0acf84ab9a79866a9d8b1905f>
    <_dlc_DocId xmlns="dc0cb0d3-b4db-401c-9419-d870d21d16fe">HXH2FDT6ES47-380-108</_dlc_DocId>
    <_dlc_DocIdUrl xmlns="dc0cb0d3-b4db-401c-9419-d870d21d16fe">
      <Url>http://rkdhs-ku/interpellfragor/_layouts/DocIdRedir.aspx?ID=HXH2FDT6ES47-380-108</Url>
      <Description>HXH2FDT6ES47-380-108</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2017-12-13T00:00:00</HeaderDate>
    <Office/>
    <Dnr>Ku2017/02575/KL</Dnr>
    <ParagrafNr/>
    <DocumentTitle/>
    <VisitingAddress/>
    <Extra1/>
    <Extra2/>
    <Extra3>Kristina Yngwe</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96FC-B7DC-4872-A7AD-F711420C1189}"/>
</file>

<file path=customXml/itemProps2.xml><?xml version="1.0" encoding="utf-8"?>
<ds:datastoreItem xmlns:ds="http://schemas.openxmlformats.org/officeDocument/2006/customXml" ds:itemID="{FFC07BD8-C2B5-4367-AABE-1420BB2CB35D}"/>
</file>

<file path=customXml/itemProps3.xml><?xml version="1.0" encoding="utf-8"?>
<ds:datastoreItem xmlns:ds="http://schemas.openxmlformats.org/officeDocument/2006/customXml" ds:itemID="{7117A84F-E863-40DE-A59C-87AB9700ED13}"/>
</file>

<file path=customXml/itemProps4.xml><?xml version="1.0" encoding="utf-8"?>
<ds:datastoreItem xmlns:ds="http://schemas.openxmlformats.org/officeDocument/2006/customXml" ds:itemID="{411AA090-6E4D-4840-85BF-1FA983992B1E}">
  <ds:schemaRefs>
    <ds:schemaRef ds:uri="http://schemas.microsoft.com/office/2006/metadata/customXsn"/>
  </ds:schemaRefs>
</ds:datastoreItem>
</file>

<file path=customXml/itemProps5.xml><?xml version="1.0" encoding="utf-8"?>
<ds:datastoreItem xmlns:ds="http://schemas.openxmlformats.org/officeDocument/2006/customXml" ds:itemID="{FFC07BD8-C2B5-4367-AABE-1420BB2CB35D}">
  <ds:schemaRefs>
    <ds:schemaRef ds:uri="http://schemas.microsoft.com/office/2006/metadata/properties"/>
    <ds:schemaRef ds:uri="http://schemas.microsoft.com/office/infopath/2007/PartnerControls"/>
    <ds:schemaRef ds:uri="dc0cb0d3-b4db-401c-9419-d870d21d16fe"/>
    <ds:schemaRef ds:uri="243667a7-6453-4b76-9f4c-67d085d49df7"/>
  </ds:schemaRefs>
</ds:datastoreItem>
</file>

<file path=customXml/itemProps6.xml><?xml version="1.0" encoding="utf-8"?>
<ds:datastoreItem xmlns:ds="http://schemas.openxmlformats.org/officeDocument/2006/customXml" ds:itemID="{17530344-2C8E-4506-9C99-6D10A340FA46}">
  <ds:schemaRefs>
    <ds:schemaRef ds:uri="http://schemas.microsoft.com/sharepoint/v3/contenttype/forms/url"/>
  </ds:schemaRefs>
</ds:datastoreItem>
</file>

<file path=customXml/itemProps7.xml><?xml version="1.0" encoding="utf-8"?>
<ds:datastoreItem xmlns:ds="http://schemas.openxmlformats.org/officeDocument/2006/customXml" ds:itemID="{A2440B2F-73CA-42D9-AE67-EF948CCF52A9}"/>
</file>

<file path=customXml/itemProps8.xml><?xml version="1.0" encoding="utf-8"?>
<ds:datastoreItem xmlns:ds="http://schemas.openxmlformats.org/officeDocument/2006/customXml" ds:itemID="{3B1B4849-A420-4A02-92AB-29B7E421921A}"/>
</file>

<file path=docProps/app.xml><?xml version="1.0" encoding="utf-8"?>
<Properties xmlns="http://schemas.openxmlformats.org/officeDocument/2006/extended-properties" xmlns:vt="http://schemas.openxmlformats.org/officeDocument/2006/docPropsVTypes">
  <Template>RK Basmall</Template>
  <TotalTime>0</TotalTime>
  <Pages>1</Pages>
  <Words>405</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Laurin</dc:creator>
  <cp:keywords/>
  <dc:description/>
  <cp:lastModifiedBy>Sophia Laurin</cp:lastModifiedBy>
  <cp:revision>4</cp:revision>
  <cp:lastPrinted>2017-12-11T13:24:00Z</cp:lastPrinted>
  <dcterms:created xsi:type="dcterms:W3CDTF">2017-12-13T08:47:00Z</dcterms:created>
  <dcterms:modified xsi:type="dcterms:W3CDTF">2017-12-13T09:20:00Z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8d6dcd45-479b-4723-b0d6-5f68db0325fc</vt:lpwstr>
  </property>
  <property fmtid="{D5CDD505-2E9C-101B-9397-08002B2CF9AE}" pid="4" name="Departementsenhet">
    <vt:lpwstr/>
  </property>
  <property fmtid="{D5CDD505-2E9C-101B-9397-08002B2CF9AE}" pid="5" name="Aktivitetskategori">
    <vt:lpwstr/>
  </property>
</Properties>
</file>