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A1F" w14:textId="7D964757" w:rsidR="007E3356" w:rsidRDefault="005C082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2020/21:265 av Lotta Olsson (M)</w:t>
      </w:r>
      <w:r>
        <w:br/>
      </w:r>
      <w:r w:rsidRPr="005C082D">
        <w:t>Problem med energieffekt för industrin</w:t>
      </w:r>
      <w:r>
        <w:t xml:space="preserve"> och </w:t>
      </w:r>
      <w:r w:rsidR="007E3356">
        <w:t>fråga 2020/21:267 av Lotta Olsson (M)</w:t>
      </w:r>
      <w:r>
        <w:t xml:space="preserve"> </w:t>
      </w:r>
      <w:r w:rsidR="007E3356">
        <w:t>Förväntad effektbrist</w:t>
      </w:r>
      <w:r w:rsidR="007E3356">
        <w:tab/>
      </w:r>
    </w:p>
    <w:p w14:paraId="71E8F586" w14:textId="2814A2E8" w:rsidR="007E3356" w:rsidRDefault="007E3356" w:rsidP="005C082D">
      <w:pPr>
        <w:pStyle w:val="Brdtext"/>
      </w:pPr>
      <w:r>
        <w:t>Lotta Olsson har frågat mig</w:t>
      </w:r>
      <w:r w:rsidR="005C082D">
        <w:t xml:space="preserve"> om vilken information </w:t>
      </w:r>
      <w:r w:rsidR="00F55300">
        <w:t xml:space="preserve">jag har tagit del av </w:t>
      </w:r>
      <w:r w:rsidR="005C082D">
        <w:t xml:space="preserve">från </w:t>
      </w:r>
      <w:proofErr w:type="gramStart"/>
      <w:r w:rsidR="005C082D">
        <w:t>Svenska</w:t>
      </w:r>
      <w:proofErr w:type="gramEnd"/>
      <w:r w:rsidR="005C082D">
        <w:t xml:space="preserve"> kraftnät eller annan myndighet om att detta problem</w:t>
      </w:r>
      <w:r w:rsidR="00427BA3">
        <w:t xml:space="preserve"> gällande effekt i elnäten</w:t>
      </w:r>
      <w:r w:rsidR="005C082D">
        <w:t xml:space="preserve"> </w:t>
      </w:r>
      <w:r w:rsidR="00427BA3">
        <w:t xml:space="preserve">till rimlig kostnad </w:t>
      </w:r>
      <w:r w:rsidR="005C082D">
        <w:t>var överhängande</w:t>
      </w:r>
      <w:r w:rsidR="005F1E8C">
        <w:t>,</w:t>
      </w:r>
      <w:r w:rsidR="005C082D">
        <w:t xml:space="preserve"> för beslutsfattande innan problemen faktiskt uppstod.</w:t>
      </w:r>
      <w:r w:rsidR="005C082D" w:rsidRPr="005C082D">
        <w:t xml:space="preserve"> </w:t>
      </w:r>
      <w:r w:rsidR="005C082D">
        <w:t>Lotta Olsson har också frågat mig om jag innan bristen uppstod fick upplysning om att en eleffektbrist kunde uppstå, och i så fall av vem.</w:t>
      </w:r>
    </w:p>
    <w:p w14:paraId="09ECB202" w14:textId="651BE18B" w:rsidR="008E4B26" w:rsidRDefault="008E4B26" w:rsidP="007E3356">
      <w:pPr>
        <w:pStyle w:val="Brdtext"/>
      </w:pPr>
      <w:r>
        <w:t>Elpriser</w:t>
      </w:r>
      <w:r w:rsidR="00484D0E">
        <w:t>na</w:t>
      </w:r>
      <w:r>
        <w:t xml:space="preserve"> varierar eftersom de styrs av utbud och efterfrågan på en öppen marknad. </w:t>
      </w:r>
      <w:r w:rsidRPr="008E4B26">
        <w:t>Sverige har historiskt stora elöverskott</w:t>
      </w:r>
      <w:r>
        <w:t xml:space="preserve"> som </w:t>
      </w:r>
      <w:r w:rsidR="00FF5599">
        <w:t xml:space="preserve">också </w:t>
      </w:r>
      <w:r>
        <w:t>har inneburit att elpriser</w:t>
      </w:r>
      <w:r w:rsidR="00E91459">
        <w:t>na har varit låga</w:t>
      </w:r>
      <w:r>
        <w:t xml:space="preserve"> under lång tid. </w:t>
      </w:r>
      <w:r w:rsidR="00420062">
        <w:t xml:space="preserve">Svensk industri </w:t>
      </w:r>
      <w:r w:rsidR="00E91459">
        <w:t>betalar de lägsta</w:t>
      </w:r>
      <w:r w:rsidR="00420062">
        <w:t xml:space="preserve"> elpriserna i hela EU. </w:t>
      </w:r>
      <w:r>
        <w:t xml:space="preserve">Detta är något </w:t>
      </w:r>
      <w:r w:rsidR="00420062">
        <w:t xml:space="preserve">de </w:t>
      </w:r>
      <w:r>
        <w:t>kunnat dra nytta av</w:t>
      </w:r>
      <w:r w:rsidR="00FF5599">
        <w:t>, medan det stundtals varit ansträngt för kraftproducenterna</w:t>
      </w:r>
      <w:r>
        <w:t>. Lotta Olsson skriver om höga elpriser i södra Sverige under sommaren</w:t>
      </w:r>
      <w:r w:rsidR="00331544">
        <w:t xml:space="preserve">. Påståendet är något missvisande. Elpriserna i södra Sverige har visserligen varit höga under några fåtal timmar under sommaren, </w:t>
      </w:r>
      <w:r w:rsidR="00471160">
        <w:t xml:space="preserve">men </w:t>
      </w:r>
      <w:r w:rsidR="00331544">
        <w:t xml:space="preserve">samtidigt har de i södra Sverige sett över perioden varit </w:t>
      </w:r>
      <w:r w:rsidRPr="008E4B26">
        <w:t xml:space="preserve">de lägsta på </w:t>
      </w:r>
      <w:r w:rsidR="00FF5599">
        <w:t>fem</w:t>
      </w:r>
      <w:r w:rsidRPr="008E4B26">
        <w:t xml:space="preserve"> år och de näst lägsta sedan Sverige delades i</w:t>
      </w:r>
      <w:r w:rsidR="00FF5599">
        <w:t>n i</w:t>
      </w:r>
      <w:r w:rsidRPr="008E4B26">
        <w:t xml:space="preserve"> </w:t>
      </w:r>
      <w:proofErr w:type="spellStart"/>
      <w:r w:rsidRPr="008E4B26">
        <w:t>elområden</w:t>
      </w:r>
      <w:proofErr w:type="spellEnd"/>
      <w:r w:rsidRPr="008E4B26">
        <w:t xml:space="preserve"> hösten 2011</w:t>
      </w:r>
      <w:r>
        <w:t xml:space="preserve">. </w:t>
      </w:r>
      <w:r w:rsidR="00484D0E">
        <w:t>Jag vill också tydliggöra att inga elförbrukare har behövt kopplas bort på grund av effektbrist i Sverige.</w:t>
      </w:r>
    </w:p>
    <w:p w14:paraId="112013B6" w14:textId="1F94830E" w:rsidR="007E3356" w:rsidRDefault="00471160" w:rsidP="007E3356">
      <w:pPr>
        <w:pStyle w:val="Brdtext"/>
      </w:pPr>
      <w:r>
        <w:t>Regeringskansliet tar löpande emot information från Affärsverket svenska kraftnät</w:t>
      </w:r>
      <w:r w:rsidR="00132D09">
        <w:t xml:space="preserve">, bland annat </w:t>
      </w:r>
      <w:r w:rsidR="008B2CAF">
        <w:t>utifrån deras roll som systemansvarig myndighet. I detta fall informerade affärsverket om åtgärder som de avsåg att vidta så att leveranssäkerheten under sommaren skulle upprätthållas på samma nivå som under tidigare år.</w:t>
      </w:r>
      <w:r w:rsidR="00132D09">
        <w:t xml:space="preserve"> Bakgrunden var att </w:t>
      </w:r>
      <w:r w:rsidR="00132D09" w:rsidRPr="00132D09">
        <w:t xml:space="preserve">driftsituationen under sommaren </w:t>
      </w:r>
      <w:r w:rsidR="00132D09">
        <w:t xml:space="preserve">förväntades </w:t>
      </w:r>
      <w:r w:rsidR="00132D09" w:rsidRPr="00132D09">
        <w:t xml:space="preserve">bli ansträngd eftersom flera kärnkraftsproducenter förlängde </w:t>
      </w:r>
      <w:r w:rsidR="00132D09" w:rsidRPr="00132D09">
        <w:lastRenderedPageBreak/>
        <w:t>sina revisionstider</w:t>
      </w:r>
      <w:r w:rsidR="00132D09">
        <w:t>,</w:t>
      </w:r>
      <w:r w:rsidR="00132D09" w:rsidRPr="00132D09">
        <w:t xml:space="preserve"> dels </w:t>
      </w:r>
      <w:r w:rsidR="00132D09">
        <w:t xml:space="preserve">på grund av de </w:t>
      </w:r>
      <w:r w:rsidR="00132D09" w:rsidRPr="00132D09">
        <w:t>låga elpriser</w:t>
      </w:r>
      <w:r w:rsidR="00B34454">
        <w:t>na</w:t>
      </w:r>
      <w:r w:rsidR="00132D09" w:rsidRPr="00132D09">
        <w:t xml:space="preserve"> </w:t>
      </w:r>
      <w:r w:rsidR="00132D09">
        <w:t xml:space="preserve">som </w:t>
      </w:r>
      <w:r w:rsidR="00132D09" w:rsidRPr="00132D09">
        <w:t xml:space="preserve">gjort det olönsamt att producera el under vissa perioder, dels </w:t>
      </w:r>
      <w:r w:rsidR="00CE668C">
        <w:t xml:space="preserve">som konsekvens av </w:t>
      </w:r>
      <w:r w:rsidR="00132D09">
        <w:t xml:space="preserve">den </w:t>
      </w:r>
      <w:r w:rsidR="00132D09" w:rsidRPr="00132D09">
        <w:t>pågående pandemi</w:t>
      </w:r>
      <w:r w:rsidR="00132D09">
        <w:t>n.</w:t>
      </w:r>
    </w:p>
    <w:p w14:paraId="16A0F4AD" w14:textId="77777777" w:rsidR="007E3356" w:rsidRDefault="007E335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12ACF068FE64916A64EB9AB322CF610"/>
          </w:placeholder>
          <w:dataBinding w:prefixMappings="xmlns:ns0='http://lp/documentinfo/RK' " w:xpath="/ns0:DocumentInfo[1]/ns0:BaseInfo[1]/ns0:HeaderDate[1]" w:storeItemID="{0DE14E93-477B-4FD4-AED3-F348F9DAEE6D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oktober 2020</w:t>
          </w:r>
        </w:sdtContent>
      </w:sdt>
    </w:p>
    <w:p w14:paraId="37D7563B" w14:textId="77777777" w:rsidR="007E3356" w:rsidRDefault="007E3356" w:rsidP="004E7A8F">
      <w:pPr>
        <w:pStyle w:val="Brdtextutanavstnd"/>
      </w:pPr>
    </w:p>
    <w:p w14:paraId="5B13F6EA" w14:textId="77777777" w:rsidR="007E3356" w:rsidRDefault="007E3356" w:rsidP="004E7A8F">
      <w:pPr>
        <w:pStyle w:val="Brdtextutanavstnd"/>
      </w:pPr>
    </w:p>
    <w:p w14:paraId="27F454E9" w14:textId="77777777" w:rsidR="007E3356" w:rsidRDefault="007E3356" w:rsidP="004E7A8F">
      <w:pPr>
        <w:pStyle w:val="Brdtextutanavstnd"/>
      </w:pPr>
    </w:p>
    <w:p w14:paraId="636A49AE" w14:textId="1F21A696" w:rsidR="007E3356" w:rsidRDefault="008E4B26" w:rsidP="00422A41">
      <w:pPr>
        <w:pStyle w:val="Brdtext"/>
      </w:pPr>
      <w:r>
        <w:t>Anders Ygeman</w:t>
      </w:r>
    </w:p>
    <w:p w14:paraId="7F998CA5" w14:textId="77777777" w:rsidR="007E3356" w:rsidRPr="00DB48AB" w:rsidRDefault="007E3356" w:rsidP="00DB48AB">
      <w:pPr>
        <w:pStyle w:val="Brdtext"/>
      </w:pPr>
    </w:p>
    <w:sectPr w:rsidR="007E335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0CD3D" w14:textId="77777777" w:rsidR="007E3356" w:rsidRDefault="007E3356" w:rsidP="00A87A54">
      <w:pPr>
        <w:spacing w:after="0" w:line="240" w:lineRule="auto"/>
      </w:pPr>
      <w:r>
        <w:separator/>
      </w:r>
    </w:p>
  </w:endnote>
  <w:endnote w:type="continuationSeparator" w:id="0">
    <w:p w14:paraId="0D88FF6F" w14:textId="77777777" w:rsidR="007E3356" w:rsidRDefault="007E335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44609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3C598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E4CA34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3B8AE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D2088B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52BA2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31673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A89433" w14:textId="77777777" w:rsidTr="00C26068">
      <w:trPr>
        <w:trHeight w:val="227"/>
      </w:trPr>
      <w:tc>
        <w:tcPr>
          <w:tcW w:w="4074" w:type="dxa"/>
        </w:tcPr>
        <w:p w14:paraId="7CBC0A9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EFF5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24A24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B6A0" w14:textId="77777777" w:rsidR="007E3356" w:rsidRDefault="007E3356" w:rsidP="00A87A54">
      <w:pPr>
        <w:spacing w:after="0" w:line="240" w:lineRule="auto"/>
      </w:pPr>
      <w:r>
        <w:separator/>
      </w:r>
    </w:p>
  </w:footnote>
  <w:footnote w:type="continuationSeparator" w:id="0">
    <w:p w14:paraId="1657C3A9" w14:textId="77777777" w:rsidR="007E3356" w:rsidRDefault="007E335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3356" w14:paraId="659769B2" w14:textId="77777777" w:rsidTr="00C93EBA">
      <w:trPr>
        <w:trHeight w:val="227"/>
      </w:trPr>
      <w:tc>
        <w:tcPr>
          <w:tcW w:w="5534" w:type="dxa"/>
        </w:tcPr>
        <w:p w14:paraId="0B8D9625" w14:textId="77777777" w:rsidR="007E3356" w:rsidRPr="007D73AB" w:rsidRDefault="007E3356">
          <w:pPr>
            <w:pStyle w:val="Sidhuvud"/>
          </w:pPr>
        </w:p>
      </w:tc>
      <w:tc>
        <w:tcPr>
          <w:tcW w:w="3170" w:type="dxa"/>
          <w:vAlign w:val="bottom"/>
        </w:tcPr>
        <w:p w14:paraId="51C5BC04" w14:textId="77777777" w:rsidR="007E3356" w:rsidRPr="007D73AB" w:rsidRDefault="007E3356" w:rsidP="00340DE0">
          <w:pPr>
            <w:pStyle w:val="Sidhuvud"/>
          </w:pPr>
        </w:p>
      </w:tc>
      <w:tc>
        <w:tcPr>
          <w:tcW w:w="1134" w:type="dxa"/>
        </w:tcPr>
        <w:p w14:paraId="29CAD699" w14:textId="77777777" w:rsidR="007E3356" w:rsidRDefault="007E3356" w:rsidP="005A703A">
          <w:pPr>
            <w:pStyle w:val="Sidhuvud"/>
          </w:pPr>
        </w:p>
      </w:tc>
    </w:tr>
    <w:tr w:rsidR="007E3356" w14:paraId="60BA0195" w14:textId="77777777" w:rsidTr="00C93EBA">
      <w:trPr>
        <w:trHeight w:val="1928"/>
      </w:trPr>
      <w:tc>
        <w:tcPr>
          <w:tcW w:w="5534" w:type="dxa"/>
        </w:tcPr>
        <w:p w14:paraId="7CBEC1C1" w14:textId="77777777" w:rsidR="007E3356" w:rsidRPr="00340DE0" w:rsidRDefault="007E335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D0FC74" wp14:editId="0971BEE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1BFF20" w14:textId="77777777" w:rsidR="007E3356" w:rsidRPr="00710A6C" w:rsidRDefault="007E3356" w:rsidP="00EE3C0F">
          <w:pPr>
            <w:pStyle w:val="Sidhuvud"/>
            <w:rPr>
              <w:b/>
            </w:rPr>
          </w:pPr>
        </w:p>
        <w:p w14:paraId="76174BC2" w14:textId="77777777" w:rsidR="007E3356" w:rsidRDefault="007E3356" w:rsidP="00EE3C0F">
          <w:pPr>
            <w:pStyle w:val="Sidhuvud"/>
          </w:pPr>
        </w:p>
        <w:p w14:paraId="76C24935" w14:textId="77777777" w:rsidR="007E3356" w:rsidRDefault="007E3356" w:rsidP="00EE3C0F">
          <w:pPr>
            <w:pStyle w:val="Sidhuvud"/>
          </w:pPr>
        </w:p>
        <w:p w14:paraId="167F80A6" w14:textId="77777777" w:rsidR="007E3356" w:rsidRDefault="007E335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DC0B91BE16747079D8D3A8A1258E357"/>
            </w:placeholder>
            <w:dataBinding w:prefixMappings="xmlns:ns0='http://lp/documentinfo/RK' " w:xpath="/ns0:DocumentInfo[1]/ns0:BaseInfo[1]/ns0:Dnr[1]" w:storeItemID="{0DE14E93-477B-4FD4-AED3-F348F9DAEE6D}"/>
            <w:text/>
          </w:sdtPr>
          <w:sdtEndPr/>
          <w:sdtContent>
            <w:p w14:paraId="79152B5C" w14:textId="4E9CAD15" w:rsidR="00084F9F" w:rsidRDefault="007E3356" w:rsidP="00EE3C0F">
              <w:pPr>
                <w:pStyle w:val="Sidhuvud"/>
              </w:pPr>
              <w:r>
                <w:t>I2020/0267</w:t>
              </w:r>
              <w:r w:rsidR="00501B80">
                <w:t>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AFB4F3F4FE4D41BC15B98005E4A644"/>
            </w:placeholder>
            <w:dataBinding w:prefixMappings="xmlns:ns0='http://lp/documentinfo/RK' " w:xpath="/ns0:DocumentInfo[1]/ns0:BaseInfo[1]/ns0:DocNumber[1]" w:storeItemID="{0DE14E93-477B-4FD4-AED3-F348F9DAEE6D}"/>
            <w:text/>
          </w:sdtPr>
          <w:sdtEndPr/>
          <w:sdtContent>
            <w:p w14:paraId="5A1310BD" w14:textId="74CA9DAC" w:rsidR="007E3356" w:rsidRDefault="00501B80" w:rsidP="00EE3C0F">
              <w:pPr>
                <w:pStyle w:val="Sidhuvud"/>
              </w:pPr>
              <w:r>
                <w:t>I2020/02672</w:t>
              </w:r>
            </w:p>
          </w:sdtContent>
        </w:sdt>
        <w:p w14:paraId="2875F95B" w14:textId="77777777" w:rsidR="007E3356" w:rsidRDefault="007E3356" w:rsidP="00EE3C0F">
          <w:pPr>
            <w:pStyle w:val="Sidhuvud"/>
          </w:pPr>
        </w:p>
      </w:tc>
      <w:tc>
        <w:tcPr>
          <w:tcW w:w="1134" w:type="dxa"/>
        </w:tcPr>
        <w:p w14:paraId="50EBD19A" w14:textId="77777777" w:rsidR="007E3356" w:rsidRDefault="007E3356" w:rsidP="0094502D">
          <w:pPr>
            <w:pStyle w:val="Sidhuvud"/>
          </w:pPr>
        </w:p>
        <w:p w14:paraId="01D4EDF8" w14:textId="77777777" w:rsidR="007E3356" w:rsidRPr="0094502D" w:rsidRDefault="007E3356" w:rsidP="00EC71A6">
          <w:pPr>
            <w:pStyle w:val="Sidhuvud"/>
          </w:pPr>
        </w:p>
      </w:tc>
    </w:tr>
    <w:tr w:rsidR="007E3356" w14:paraId="4268019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C5E978B0FA948698D2FA529B0A6851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A83D55" w14:textId="77777777" w:rsidR="008E4B26" w:rsidRPr="008E4B26" w:rsidRDefault="008E4B26" w:rsidP="00340DE0">
              <w:pPr>
                <w:pStyle w:val="Sidhuvud"/>
                <w:rPr>
                  <w:b/>
                </w:rPr>
              </w:pPr>
              <w:r w:rsidRPr="008E4B26">
                <w:rPr>
                  <w:b/>
                </w:rPr>
                <w:t>Infrastrukturdepartementet</w:t>
              </w:r>
            </w:p>
            <w:p w14:paraId="5ADB9DB3" w14:textId="6E45B7EC" w:rsidR="007E3356" w:rsidRPr="00340DE0" w:rsidRDefault="008E4B26" w:rsidP="00340DE0">
              <w:pPr>
                <w:pStyle w:val="Sidhuvud"/>
              </w:pPr>
              <w:r w:rsidRPr="008E4B26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32AD6581214AAF88DE86BAD059C242"/>
          </w:placeholder>
          <w:dataBinding w:prefixMappings="xmlns:ns0='http://lp/documentinfo/RK' " w:xpath="/ns0:DocumentInfo[1]/ns0:BaseInfo[1]/ns0:Recipient[1]" w:storeItemID="{0DE14E93-477B-4FD4-AED3-F348F9DAEE6D}"/>
          <w:text w:multiLine="1"/>
        </w:sdtPr>
        <w:sdtEndPr/>
        <w:sdtContent>
          <w:tc>
            <w:tcPr>
              <w:tcW w:w="3170" w:type="dxa"/>
            </w:tcPr>
            <w:p w14:paraId="363DD470" w14:textId="77777777" w:rsidR="007E3356" w:rsidRDefault="007E335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0BA28D" w14:textId="77777777" w:rsidR="007E3356" w:rsidRDefault="007E3356" w:rsidP="003E6020">
          <w:pPr>
            <w:pStyle w:val="Sidhuvud"/>
          </w:pPr>
        </w:p>
      </w:tc>
    </w:tr>
  </w:tbl>
  <w:p w14:paraId="2B110BB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5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F9F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2D09"/>
    <w:rsid w:val="001331B1"/>
    <w:rsid w:val="00134837"/>
    <w:rsid w:val="00135111"/>
    <w:rsid w:val="001428E2"/>
    <w:rsid w:val="0015543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544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864C4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062"/>
    <w:rsid w:val="0042068E"/>
    <w:rsid w:val="00422030"/>
    <w:rsid w:val="00422A7F"/>
    <w:rsid w:val="00426213"/>
    <w:rsid w:val="00427BA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160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D0E"/>
    <w:rsid w:val="00485601"/>
    <w:rsid w:val="004865B8"/>
    <w:rsid w:val="00486C0D"/>
    <w:rsid w:val="004911D9"/>
    <w:rsid w:val="00491796"/>
    <w:rsid w:val="00493416"/>
    <w:rsid w:val="0049768A"/>
    <w:rsid w:val="0049791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B80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82D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E8C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0442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294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0FF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466"/>
    <w:rsid w:val="007C44FF"/>
    <w:rsid w:val="007C6456"/>
    <w:rsid w:val="007C7BDB"/>
    <w:rsid w:val="007D04F7"/>
    <w:rsid w:val="007D2FF5"/>
    <w:rsid w:val="007D4BCF"/>
    <w:rsid w:val="007D73AB"/>
    <w:rsid w:val="007D790E"/>
    <w:rsid w:val="007E0E70"/>
    <w:rsid w:val="007E2712"/>
    <w:rsid w:val="007E3356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CAF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4B2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4B40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454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518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0F55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68C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459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300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599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B5E980"/>
  <w15:docId w15:val="{B9174FA1-7CEC-4251-BE9F-7C95ED31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C0B91BE16747079D8D3A8A1258E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F939B-F942-4C02-930F-A2CECEAF0926}"/>
      </w:docPartPr>
      <w:docPartBody>
        <w:p w:rsidR="00082C89" w:rsidRDefault="00990520" w:rsidP="00990520">
          <w:pPr>
            <w:pStyle w:val="EDC0B91BE16747079D8D3A8A1258E3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AFB4F3F4FE4D41BC15B98005E4A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A9597-8E88-45A9-816F-C707CA48385D}"/>
      </w:docPartPr>
      <w:docPartBody>
        <w:p w:rsidR="00082C89" w:rsidRDefault="00990520" w:rsidP="00990520">
          <w:pPr>
            <w:pStyle w:val="D3AFB4F3F4FE4D41BC15B98005E4A6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5E978B0FA948698D2FA529B0A68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41A02-CBC9-4BD4-A531-E53944C27225}"/>
      </w:docPartPr>
      <w:docPartBody>
        <w:p w:rsidR="00082C89" w:rsidRDefault="00990520" w:rsidP="00990520">
          <w:pPr>
            <w:pStyle w:val="3C5E978B0FA948698D2FA529B0A685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32AD6581214AAF88DE86BAD059C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CE5B3-9B86-46FE-9EAD-F8BE89C2F0C5}"/>
      </w:docPartPr>
      <w:docPartBody>
        <w:p w:rsidR="00082C89" w:rsidRDefault="00990520" w:rsidP="00990520">
          <w:pPr>
            <w:pStyle w:val="1C32AD6581214AAF88DE86BAD059C2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2ACF068FE64916A64EB9AB322CF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E6D93-7218-477F-A0D9-0D5AC89C216C}"/>
      </w:docPartPr>
      <w:docPartBody>
        <w:p w:rsidR="00082C89" w:rsidRDefault="00990520" w:rsidP="00990520">
          <w:pPr>
            <w:pStyle w:val="E12ACF068FE64916A64EB9AB322CF61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20"/>
    <w:rsid w:val="00082C89"/>
    <w:rsid w:val="009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7A4EEAC70F14D8FAA3FA407A6BAD8CC">
    <w:name w:val="A7A4EEAC70F14D8FAA3FA407A6BAD8CC"/>
    <w:rsid w:val="00990520"/>
  </w:style>
  <w:style w:type="character" w:styleId="Platshllartext">
    <w:name w:val="Placeholder Text"/>
    <w:basedOn w:val="Standardstycketeckensnitt"/>
    <w:uiPriority w:val="99"/>
    <w:semiHidden/>
    <w:rsid w:val="00990520"/>
    <w:rPr>
      <w:noProof w:val="0"/>
      <w:color w:val="808080"/>
    </w:rPr>
  </w:style>
  <w:style w:type="paragraph" w:customStyle="1" w:styleId="B6941034C7E84068898C3F3F5CF7C501">
    <w:name w:val="B6941034C7E84068898C3F3F5CF7C501"/>
    <w:rsid w:val="00990520"/>
  </w:style>
  <w:style w:type="paragraph" w:customStyle="1" w:styleId="687AF4646C7E487696FA1C21471A2434">
    <w:name w:val="687AF4646C7E487696FA1C21471A2434"/>
    <w:rsid w:val="00990520"/>
  </w:style>
  <w:style w:type="paragraph" w:customStyle="1" w:styleId="DE33BD0051A248B3BD03C7FDD07D199A">
    <w:name w:val="DE33BD0051A248B3BD03C7FDD07D199A"/>
    <w:rsid w:val="00990520"/>
  </w:style>
  <w:style w:type="paragraph" w:customStyle="1" w:styleId="EDC0B91BE16747079D8D3A8A1258E357">
    <w:name w:val="EDC0B91BE16747079D8D3A8A1258E357"/>
    <w:rsid w:val="00990520"/>
  </w:style>
  <w:style w:type="paragraph" w:customStyle="1" w:styleId="D3AFB4F3F4FE4D41BC15B98005E4A644">
    <w:name w:val="D3AFB4F3F4FE4D41BC15B98005E4A644"/>
    <w:rsid w:val="00990520"/>
  </w:style>
  <w:style w:type="paragraph" w:customStyle="1" w:styleId="6FB3ECD1094D46EA84D95898076A9509">
    <w:name w:val="6FB3ECD1094D46EA84D95898076A9509"/>
    <w:rsid w:val="00990520"/>
  </w:style>
  <w:style w:type="paragraph" w:customStyle="1" w:styleId="57A0637D5702419B8FFBA6CB7534AA55">
    <w:name w:val="57A0637D5702419B8FFBA6CB7534AA55"/>
    <w:rsid w:val="00990520"/>
  </w:style>
  <w:style w:type="paragraph" w:customStyle="1" w:styleId="9F1BE445AEAB46A5AD08E7D83FCF560E">
    <w:name w:val="9F1BE445AEAB46A5AD08E7D83FCF560E"/>
    <w:rsid w:val="00990520"/>
  </w:style>
  <w:style w:type="paragraph" w:customStyle="1" w:styleId="3C5E978B0FA948698D2FA529B0A68517">
    <w:name w:val="3C5E978B0FA948698D2FA529B0A68517"/>
    <w:rsid w:val="00990520"/>
  </w:style>
  <w:style w:type="paragraph" w:customStyle="1" w:styleId="1C32AD6581214AAF88DE86BAD059C242">
    <w:name w:val="1C32AD6581214AAF88DE86BAD059C242"/>
    <w:rsid w:val="00990520"/>
  </w:style>
  <w:style w:type="paragraph" w:customStyle="1" w:styleId="D3AFB4F3F4FE4D41BC15B98005E4A6441">
    <w:name w:val="D3AFB4F3F4FE4D41BC15B98005E4A6441"/>
    <w:rsid w:val="009905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5E978B0FA948698D2FA529B0A685171">
    <w:name w:val="3C5E978B0FA948698D2FA529B0A685171"/>
    <w:rsid w:val="0099052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3D09A62A86440E8F8674B9183A72BF">
    <w:name w:val="1E3D09A62A86440E8F8674B9183A72BF"/>
    <w:rsid w:val="00990520"/>
  </w:style>
  <w:style w:type="paragraph" w:customStyle="1" w:styleId="C43103BB69E24D1CB6AB344186C55262">
    <w:name w:val="C43103BB69E24D1CB6AB344186C55262"/>
    <w:rsid w:val="00990520"/>
  </w:style>
  <w:style w:type="paragraph" w:customStyle="1" w:styleId="5A9199EFF3FF4443942D7FE0B3CE545B">
    <w:name w:val="5A9199EFF3FF4443942D7FE0B3CE545B"/>
    <w:rsid w:val="00990520"/>
  </w:style>
  <w:style w:type="paragraph" w:customStyle="1" w:styleId="5745221D59434F99B97A607EA0697B47">
    <w:name w:val="5745221D59434F99B97A607EA0697B47"/>
    <w:rsid w:val="00990520"/>
  </w:style>
  <w:style w:type="paragraph" w:customStyle="1" w:styleId="B06BC200224E4D92A2B471B0DD69E342">
    <w:name w:val="B06BC200224E4D92A2B471B0DD69E342"/>
    <w:rsid w:val="00990520"/>
  </w:style>
  <w:style w:type="paragraph" w:customStyle="1" w:styleId="E12ACF068FE64916A64EB9AB322CF610">
    <w:name w:val="E12ACF068FE64916A64EB9AB322CF610"/>
    <w:rsid w:val="00990520"/>
  </w:style>
  <w:style w:type="paragraph" w:customStyle="1" w:styleId="5D74B4C258C94A80B833F95C8962DD16">
    <w:name w:val="5D74B4C258C94A80B833F95C8962DD16"/>
    <w:rsid w:val="00990520"/>
  </w:style>
  <w:style w:type="paragraph" w:customStyle="1" w:styleId="A0AA2E000C704ADFA6E0825228A19C08">
    <w:name w:val="A0AA2E000C704ADFA6E0825228A19C08"/>
    <w:rsid w:val="00990520"/>
  </w:style>
  <w:style w:type="paragraph" w:customStyle="1" w:styleId="2EA3C483E4474E7496E7A06568A97919">
    <w:name w:val="2EA3C483E4474E7496E7A06568A97919"/>
    <w:rsid w:val="00990520"/>
  </w:style>
  <w:style w:type="paragraph" w:customStyle="1" w:styleId="009C0F5707A7457BB0BEC06B4B4E83F7">
    <w:name w:val="009C0F5707A7457BB0BEC06B4B4E83F7"/>
    <w:rsid w:val="00990520"/>
  </w:style>
  <w:style w:type="paragraph" w:customStyle="1" w:styleId="9D9CDC511CB147B38B183A57EC3008BE">
    <w:name w:val="9D9CDC511CB147B38B183A57EC3008BE"/>
    <w:rsid w:val="00990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2faeec61-cc58-471c-8758-21d58d7a5853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3D4FTNM4WFRW-1969221839-370</_dlc_DocId>
    <_dlc_DocIdUrl xmlns="877d635f-9b91-4318-9a30-30bf28c922b2">
      <Url>https://dhs.sp.regeringskansliet.se/yta/i-e/_layouts/15/DocIdRedir.aspx?ID=3D4FTNM4WFRW-1969221839-370</Url>
      <Description>3D4FTNM4WFRW-1969221839-370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26" ma:contentTypeDescription="Skapa nytt dokument med möjlighet att välja RK-mall" ma:contentTypeScope="" ma:versionID="70ee2309b711e8aa0ab52da7da44711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2020-10-28T00:00:00</HeaderDate>
    <Office/>
    <Dnr>I2020/02671</Dnr>
    <ParagrafNr/>
    <DocumentTitle/>
    <VisitingAddress/>
    <Extra1/>
    <Extra2/>
    <Extra3>Lotta Olsson</Extra3>
    <Number/>
    <Recipient>Till riksdagen</Recipient>
    <SenderText/>
    <DocNumber>I2020/02672</DocNumber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2020-10-28T00:00:00</HeaderDate>
    <Office/>
    <Dnr>I2020/02671</Dnr>
    <ParagrafNr/>
    <DocumentTitle/>
    <VisitingAddress/>
    <Extra1/>
    <Extra2/>
    <Extra3>Lotta Olsson</Extra3>
    <Number/>
    <Recipient>Till riksdagen</Recipient>
    <SenderText/>
    <DocNumber>I2020/02672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1C57-1519-49A6-A1C1-5B702A2268AC}"/>
</file>

<file path=customXml/itemProps2.xml><?xml version="1.0" encoding="utf-8"?>
<ds:datastoreItem xmlns:ds="http://schemas.openxmlformats.org/officeDocument/2006/customXml" ds:itemID="{0D850BE9-9075-452F-A642-6DE4B0A973DE}"/>
</file>

<file path=customXml/itemProps3.xml><?xml version="1.0" encoding="utf-8"?>
<ds:datastoreItem xmlns:ds="http://schemas.openxmlformats.org/officeDocument/2006/customXml" ds:itemID="{1A47E508-702F-41B2-97ED-CD879DB23161}"/>
</file>

<file path=customXml/itemProps4.xml><?xml version="1.0" encoding="utf-8"?>
<ds:datastoreItem xmlns:ds="http://schemas.openxmlformats.org/officeDocument/2006/customXml" ds:itemID="{0D850BE9-9075-452F-A642-6DE4B0A973DE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77d635f-9b91-4318-9a30-30bf28c922b2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CEE876-BF97-477C-BC67-B5D3CDF7F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E14E93-477B-4FD4-AED3-F348F9DAEE6D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0DE14E93-477B-4FD4-AED3-F348F9DAEE6D}"/>
</file>

<file path=customXml/itemProps8.xml><?xml version="1.0" encoding="utf-8"?>
<ds:datastoreItem xmlns:ds="http://schemas.openxmlformats.org/officeDocument/2006/customXml" ds:itemID="{5283B57A-B80D-4AC2-A207-204CC2D19F9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318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265 och 267.docx</dc:title>
  <dc:subject/>
  <dc:creator>Fredrik Norlund</dc:creator>
  <cp:keywords/>
  <dc:description/>
  <cp:lastModifiedBy>Christina Rasmussen</cp:lastModifiedBy>
  <cp:revision>2</cp:revision>
  <dcterms:created xsi:type="dcterms:W3CDTF">2020-10-26T10:47:00Z</dcterms:created>
  <dcterms:modified xsi:type="dcterms:W3CDTF">2020-10-26T10:47:00Z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c348f70c-9d95-4fa4-af2a-fa73b389b1ef</vt:lpwstr>
  </property>
</Properties>
</file>