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ACF5C" w14:textId="77777777" w:rsidR="00F3327B" w:rsidRDefault="00F3327B" w:rsidP="00DA0661">
      <w:pPr>
        <w:pStyle w:val="Rubrik"/>
      </w:pPr>
      <w:bookmarkStart w:id="0" w:name="Start"/>
      <w:bookmarkEnd w:id="0"/>
      <w:r>
        <w:t xml:space="preserve">Svar på fråga 2017/18:558 av </w:t>
      </w:r>
      <w:sdt>
        <w:sdtPr>
          <w:alias w:val="Frågeställare"/>
          <w:tag w:val="delete"/>
          <w:id w:val="-211816850"/>
          <w:placeholder>
            <w:docPart w:val="283CD302CC28481295D37FD4B093F3A5"/>
          </w:placeholder>
          <w:dataBinding w:prefixMappings="xmlns:ns0='http://lp/documentinfo/RK' " w:xpath="/ns0:DocumentInfo[1]/ns0:BaseInfo[1]/ns0:Extra3[1]" w:storeItemID="{606180B0-475A-4E6B-8FDD-A8665FA4C000}"/>
          <w:text/>
        </w:sdtPr>
        <w:sdtEndPr/>
        <w:sdtContent>
          <w:r>
            <w:t xml:space="preserve">Jonas Jacobsson </w:t>
          </w:r>
          <w:proofErr w:type="spellStart"/>
          <w:r>
            <w:t>Gjörtler</w:t>
          </w:r>
          <w:proofErr w:type="spellEnd"/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92359E7646F547DEA292C40DAC57C34B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Åtgärder mot otillbörlig påverkan</w:t>
      </w:r>
    </w:p>
    <w:p w14:paraId="6281C301" w14:textId="77777777" w:rsidR="00D83E99" w:rsidRDefault="002A15CA" w:rsidP="006A12F1">
      <w:pPr>
        <w:pStyle w:val="Brdtext"/>
      </w:pPr>
      <w:sdt>
        <w:sdtPr>
          <w:tag w:val="delete"/>
          <w:id w:val="541410710"/>
          <w:placeholder>
            <w:docPart w:val="D9DBEBED1CC243039B8AB03EA18F086D"/>
          </w:placeholder>
          <w:dataBinding w:prefixMappings="xmlns:ns0='http://lp/documentinfo/RK' " w:xpath="/ns0:DocumentInfo[1]/ns0:BaseInfo[1]/ns0:Extra3[1]" w:storeItemID="{606180B0-475A-4E6B-8FDD-A8665FA4C000}"/>
          <w:text/>
        </w:sdtPr>
        <w:sdtEndPr/>
        <w:sdtContent>
          <w:r w:rsidR="00F3327B">
            <w:t xml:space="preserve">Jonas Jacobsson </w:t>
          </w:r>
          <w:proofErr w:type="spellStart"/>
          <w:r w:rsidR="00F3327B">
            <w:t>Gjörtler</w:t>
          </w:r>
          <w:proofErr w:type="spellEnd"/>
        </w:sdtContent>
      </w:sdt>
      <w:r w:rsidR="00F3327B">
        <w:t xml:space="preserve"> har frågat statsministern på vilket sätt han arbetar för att säkerställa att det inte förekommer eller har förekommit otillbörlig påverkan, direkt eller indirekt, gentemot statsråden i regeringen.</w:t>
      </w:r>
      <w:r w:rsidR="00187323">
        <w:t xml:space="preserve"> </w:t>
      </w:r>
    </w:p>
    <w:p w14:paraId="2722DB40" w14:textId="77777777" w:rsidR="00F3327B" w:rsidRDefault="00F3327B" w:rsidP="006A12F1">
      <w:pPr>
        <w:pStyle w:val="Brdtext"/>
      </w:pPr>
      <w:r>
        <w:t>Frågan har överlämnats till mig.</w:t>
      </w:r>
    </w:p>
    <w:p w14:paraId="7F41F093" w14:textId="067A5EE7" w:rsidR="00187323" w:rsidRDefault="001B4045" w:rsidP="006A12F1">
      <w:pPr>
        <w:pStyle w:val="Brdtext"/>
      </w:pPr>
      <w:r>
        <w:t>Det</w:t>
      </w:r>
      <w:r w:rsidR="00916C48">
        <w:t xml:space="preserve"> bedrivs ett systematiskt </w:t>
      </w:r>
      <w:r w:rsidR="00497843">
        <w:t>säkerhets</w:t>
      </w:r>
      <w:r w:rsidR="00916C48">
        <w:t>arbete för att motverka otillåten påverkan</w:t>
      </w:r>
      <w:r w:rsidR="00FE30FF">
        <w:t xml:space="preserve"> riktad</w:t>
      </w:r>
      <w:r w:rsidR="00916C48">
        <w:t xml:space="preserve"> mot </w:t>
      </w:r>
      <w:r w:rsidR="007C7C9B">
        <w:t>anställda</w:t>
      </w:r>
      <w:r w:rsidR="00187323">
        <w:t xml:space="preserve"> inom Regeringskansliet</w:t>
      </w:r>
      <w:r w:rsidR="000470EC">
        <w:t xml:space="preserve"> samt regeringen</w:t>
      </w:r>
      <w:r w:rsidR="00E972CD">
        <w:t xml:space="preserve">. </w:t>
      </w:r>
      <w:r w:rsidR="00C65CD1">
        <w:t>Arbetet</w:t>
      </w:r>
      <w:r w:rsidR="00D83E99">
        <w:t xml:space="preserve"> </w:t>
      </w:r>
      <w:r w:rsidR="00E972CD">
        <w:t xml:space="preserve">utgår </w:t>
      </w:r>
      <w:r w:rsidR="00C65CD1">
        <w:t xml:space="preserve">från </w:t>
      </w:r>
      <w:r w:rsidR="00497843">
        <w:t>bl.a. s</w:t>
      </w:r>
      <w:r w:rsidR="00C65CD1">
        <w:t xml:space="preserve">äkerhetsskyddslagen (1996:627), </w:t>
      </w:r>
      <w:r w:rsidR="00497843">
        <w:t>s</w:t>
      </w:r>
      <w:r w:rsidR="00C65CD1">
        <w:t>äkerhetsskyddsförordningen (1996:633)</w:t>
      </w:r>
      <w:r w:rsidR="00187323">
        <w:t xml:space="preserve"> och </w:t>
      </w:r>
      <w:r w:rsidR="00C65CD1">
        <w:t xml:space="preserve">Regeringskansliets säkerhetsskyddsföreskrifter samt har </w:t>
      </w:r>
      <w:r w:rsidR="00096758">
        <w:t>kompletterats</w:t>
      </w:r>
      <w:r w:rsidR="00C65CD1">
        <w:t xml:space="preserve"> </w:t>
      </w:r>
      <w:r w:rsidR="00187323">
        <w:t>med</w:t>
      </w:r>
      <w:r w:rsidR="00E972CD">
        <w:t xml:space="preserve"> </w:t>
      </w:r>
      <w:r w:rsidR="00C65CD1">
        <w:t xml:space="preserve">etiska riktlinjer och </w:t>
      </w:r>
      <w:r w:rsidR="00E972CD">
        <w:t>vägledningar</w:t>
      </w:r>
      <w:r w:rsidR="00187323">
        <w:t>. Dessa avser bland annat hantering av gåvor,</w:t>
      </w:r>
      <w:r w:rsidR="00E972CD">
        <w:t xml:space="preserve"> jävssituationer och </w:t>
      </w:r>
      <w:r w:rsidR="00187323">
        <w:t>representation</w:t>
      </w:r>
      <w:r w:rsidR="00E972CD">
        <w:t xml:space="preserve">. </w:t>
      </w:r>
      <w:r w:rsidR="00096758">
        <w:t>I förekommande fall informerar</w:t>
      </w:r>
      <w:r w:rsidR="00187323">
        <w:t xml:space="preserve"> Säkerhetspolisen </w:t>
      </w:r>
      <w:r w:rsidR="002A6BCF">
        <w:t>anställda</w:t>
      </w:r>
      <w:r w:rsidR="00187323">
        <w:t xml:space="preserve"> inom Regeringskansliet </w:t>
      </w:r>
      <w:r w:rsidR="00497843">
        <w:t>och</w:t>
      </w:r>
      <w:r w:rsidR="00C65CD1">
        <w:t xml:space="preserve"> statsråd i regeringen </w:t>
      </w:r>
      <w:r w:rsidR="00187323">
        <w:t xml:space="preserve">om </w:t>
      </w:r>
      <w:r w:rsidR="002A6BCF">
        <w:t>behoven att vara</w:t>
      </w:r>
      <w:r w:rsidR="00187323">
        <w:t xml:space="preserve"> vaksamma vid kontakter med representanter för främmande makt.</w:t>
      </w:r>
    </w:p>
    <w:p w14:paraId="1FB73ECD" w14:textId="77777777" w:rsidR="0062079D" w:rsidRDefault="004F59FF" w:rsidP="006A12F1">
      <w:pPr>
        <w:pStyle w:val="Brdtext"/>
      </w:pPr>
      <w:r>
        <w:t xml:space="preserve">Regeringen har också beslutat lagrådsremissen Ett modernt och stärkt skydd för Sveriges säkerhet – ny säkerhetsskyddslag. </w:t>
      </w:r>
      <w:r w:rsidRPr="004F59FF">
        <w:t xml:space="preserve">Den nya lagen förtydligar kraven på skydd av verksamheter som har betydelse för Sveriges </w:t>
      </w:r>
      <w:r w:rsidR="00D83E99" w:rsidRPr="004F59FF">
        <w:t>säkerhet, och</w:t>
      </w:r>
      <w:r w:rsidRPr="004F59FF">
        <w:t xml:space="preserve"> ökar skyddet mot bland annat spioneri och sabotage.</w:t>
      </w:r>
    </w:p>
    <w:p w14:paraId="53F0FAA4" w14:textId="5EDAF38B" w:rsidR="00F3327B" w:rsidRDefault="00F3327B" w:rsidP="006A12F1">
      <w:pPr>
        <w:pStyle w:val="Brdtext"/>
      </w:pPr>
      <w:bookmarkStart w:id="1" w:name="_GoBack"/>
      <w:bookmarkEnd w:id="1"/>
      <w:r>
        <w:t xml:space="preserve">Stockholm den </w:t>
      </w:r>
      <w:sdt>
        <w:sdtPr>
          <w:id w:val="2032990546"/>
          <w:placeholder>
            <w:docPart w:val="A2123F570C5141B5BEB0B54B648BD367"/>
          </w:placeholder>
          <w:dataBinding w:prefixMappings="xmlns:ns0='http://lp/documentinfo/RK' " w:xpath="/ns0:DocumentInfo[1]/ns0:BaseInfo[1]/ns0:HeaderDate[1]" w:storeItemID="{606180B0-475A-4E6B-8FDD-A8665FA4C000}"/>
          <w:date w:fullDate="2018-01-1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4F59FF">
            <w:t>17</w:t>
          </w:r>
          <w:r>
            <w:t xml:space="preserve"> januari 2018</w:t>
          </w:r>
        </w:sdtContent>
      </w:sdt>
    </w:p>
    <w:p w14:paraId="5ECC39F2" w14:textId="77777777" w:rsidR="00D83E99" w:rsidRDefault="00D83E99" w:rsidP="00422A41">
      <w:pPr>
        <w:pStyle w:val="Brdtext"/>
      </w:pPr>
    </w:p>
    <w:sdt>
      <w:sdtPr>
        <w:alias w:val="Klicka på listpilen"/>
        <w:tag w:val="run-loadAllMinistersFromDep_control-cmdAvsandare_bindto-SenderTitle_delete"/>
        <w:id w:val="908118230"/>
        <w:placeholder>
          <w:docPart w:val="E0A1BD820B1E4664A93F89A0D3B18D2C"/>
        </w:placeholder>
        <w:dataBinding w:prefixMappings="xmlns:ns0='http://lp/documentinfo/RK' " w:xpath="/ns0:DocumentInfo[1]/ns0:BaseInfo[1]/ns0:TopSender[1]" w:storeItemID="{606180B0-475A-4E6B-8FDD-A8665FA4C000}"/>
        <w:comboBox w:lastValue="Justitie- och inrikesministern">
          <w:listItem w:displayText="Morgan Johansson" w:value="Justitie- och inrikesministern"/>
          <w:listItem w:displayText="Heléne Fritzon" w:value="Migrationsministern och biträdande justitieministern"/>
        </w:comboBox>
      </w:sdtPr>
      <w:sdtEndPr/>
      <w:sdtContent>
        <w:p w14:paraId="5BD7E6FB" w14:textId="77777777" w:rsidR="00F3327B" w:rsidRPr="00DB48AB" w:rsidRDefault="00187323" w:rsidP="00DB48AB">
          <w:pPr>
            <w:pStyle w:val="Brdtext"/>
          </w:pPr>
          <w:r>
            <w:t>Morgan Johansson</w:t>
          </w:r>
        </w:p>
      </w:sdtContent>
    </w:sdt>
    <w:sectPr w:rsidR="00F3327B" w:rsidRPr="00DB48AB" w:rsidSect="00F3327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43A31" w14:textId="77777777" w:rsidR="00FF0A9F" w:rsidRDefault="00FF0A9F" w:rsidP="00A87A54">
      <w:pPr>
        <w:spacing w:after="0" w:line="240" w:lineRule="auto"/>
      </w:pPr>
      <w:r>
        <w:separator/>
      </w:r>
    </w:p>
  </w:endnote>
  <w:endnote w:type="continuationSeparator" w:id="0">
    <w:p w14:paraId="715CC486" w14:textId="77777777" w:rsidR="00FF0A9F" w:rsidRDefault="00FF0A9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2888BD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8EBA0E7" w14:textId="7FA7AE69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2A15C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2A15C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1202994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B69B3B5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9E7F24C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061D0A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A2B762F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2C82F47" w14:textId="77777777" w:rsidTr="00C26068">
      <w:trPr>
        <w:trHeight w:val="227"/>
      </w:trPr>
      <w:tc>
        <w:tcPr>
          <w:tcW w:w="4074" w:type="dxa"/>
        </w:tcPr>
        <w:p w14:paraId="538D6503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2690A9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4CA8A57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639CE" w14:textId="77777777" w:rsidR="00FF0A9F" w:rsidRDefault="00FF0A9F" w:rsidP="00A87A54">
      <w:pPr>
        <w:spacing w:after="0" w:line="240" w:lineRule="auto"/>
      </w:pPr>
      <w:r>
        <w:separator/>
      </w:r>
    </w:p>
  </w:footnote>
  <w:footnote w:type="continuationSeparator" w:id="0">
    <w:p w14:paraId="231CE051" w14:textId="77777777" w:rsidR="00FF0A9F" w:rsidRDefault="00FF0A9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3327B" w14:paraId="1589B165" w14:textId="77777777" w:rsidTr="00C93EBA">
      <w:trPr>
        <w:trHeight w:val="227"/>
      </w:trPr>
      <w:tc>
        <w:tcPr>
          <w:tcW w:w="5534" w:type="dxa"/>
        </w:tcPr>
        <w:p w14:paraId="72283143" w14:textId="77777777" w:rsidR="00F3327B" w:rsidRPr="007D73AB" w:rsidRDefault="00F3327B">
          <w:pPr>
            <w:pStyle w:val="Sidhuvud"/>
          </w:pPr>
        </w:p>
      </w:tc>
      <w:tc>
        <w:tcPr>
          <w:tcW w:w="3170" w:type="dxa"/>
          <w:vAlign w:val="bottom"/>
        </w:tcPr>
        <w:p w14:paraId="0AF6C20B" w14:textId="77777777" w:rsidR="00F3327B" w:rsidRPr="007D73AB" w:rsidRDefault="00F3327B" w:rsidP="00340DE0">
          <w:pPr>
            <w:pStyle w:val="Sidhuvud"/>
          </w:pPr>
        </w:p>
      </w:tc>
      <w:tc>
        <w:tcPr>
          <w:tcW w:w="1134" w:type="dxa"/>
        </w:tcPr>
        <w:p w14:paraId="377EC649" w14:textId="77777777" w:rsidR="00F3327B" w:rsidRDefault="00F3327B" w:rsidP="005A703A">
          <w:pPr>
            <w:pStyle w:val="Sidhuvud"/>
          </w:pPr>
        </w:p>
      </w:tc>
    </w:tr>
    <w:tr w:rsidR="00F3327B" w14:paraId="4B2F4273" w14:textId="77777777" w:rsidTr="00C93EBA">
      <w:trPr>
        <w:trHeight w:val="1928"/>
      </w:trPr>
      <w:tc>
        <w:tcPr>
          <w:tcW w:w="5534" w:type="dxa"/>
        </w:tcPr>
        <w:p w14:paraId="5E671F1F" w14:textId="77777777" w:rsidR="00F3327B" w:rsidRPr="00340DE0" w:rsidRDefault="00F3327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79C4DBC" wp14:editId="025EE5F7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521C147" w14:textId="77777777" w:rsidR="00F3327B" w:rsidRPr="00710A6C" w:rsidRDefault="00F3327B" w:rsidP="00EE3C0F">
          <w:pPr>
            <w:pStyle w:val="Sidhuvud"/>
            <w:rPr>
              <w:b/>
            </w:rPr>
          </w:pPr>
        </w:p>
        <w:p w14:paraId="6B00928A" w14:textId="77777777" w:rsidR="00F3327B" w:rsidRDefault="00F3327B" w:rsidP="00EE3C0F">
          <w:pPr>
            <w:pStyle w:val="Sidhuvud"/>
          </w:pPr>
        </w:p>
        <w:p w14:paraId="1002987E" w14:textId="77777777" w:rsidR="00F3327B" w:rsidRDefault="00F3327B" w:rsidP="00EE3C0F">
          <w:pPr>
            <w:pStyle w:val="Sidhuvud"/>
          </w:pPr>
        </w:p>
        <w:p w14:paraId="4EA0E407" w14:textId="77777777" w:rsidR="00F3327B" w:rsidRDefault="00F3327B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7AD4A74DCA74B0698789110B6920459"/>
            </w:placeholder>
            <w:dataBinding w:prefixMappings="xmlns:ns0='http://lp/documentinfo/RK' " w:xpath="/ns0:DocumentInfo[1]/ns0:BaseInfo[1]/ns0:Dnr[1]" w:storeItemID="{606180B0-475A-4E6B-8FDD-A8665FA4C000}"/>
            <w:text/>
          </w:sdtPr>
          <w:sdtEndPr/>
          <w:sdtContent>
            <w:p w14:paraId="0D58BA9C" w14:textId="77777777" w:rsidR="00F3327B" w:rsidRDefault="003E189A" w:rsidP="00EE3C0F">
              <w:pPr>
                <w:pStyle w:val="Sidhuvud"/>
              </w:pPr>
              <w:r>
                <w:t>Ju2018/00381</w:t>
              </w:r>
              <w:r w:rsidR="004F59FF">
                <w:t>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553A562113E4A27B23AF95E60210FBC"/>
            </w:placeholder>
            <w:showingPlcHdr/>
            <w:dataBinding w:prefixMappings="xmlns:ns0='http://lp/documentinfo/RK' " w:xpath="/ns0:DocumentInfo[1]/ns0:BaseInfo[1]/ns0:DocNumber[1]" w:storeItemID="{606180B0-475A-4E6B-8FDD-A8665FA4C000}"/>
            <w:text/>
          </w:sdtPr>
          <w:sdtEndPr/>
          <w:sdtContent>
            <w:p w14:paraId="1FFBB2E3" w14:textId="77777777" w:rsidR="00F3327B" w:rsidRDefault="00F3327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60A7B7E" w14:textId="77777777" w:rsidR="00F3327B" w:rsidRDefault="00F3327B" w:rsidP="00EE3C0F">
          <w:pPr>
            <w:pStyle w:val="Sidhuvud"/>
          </w:pPr>
        </w:p>
      </w:tc>
      <w:tc>
        <w:tcPr>
          <w:tcW w:w="1134" w:type="dxa"/>
        </w:tcPr>
        <w:p w14:paraId="2B306020" w14:textId="77777777" w:rsidR="00F3327B" w:rsidRDefault="00F3327B" w:rsidP="0094502D">
          <w:pPr>
            <w:pStyle w:val="Sidhuvud"/>
          </w:pPr>
        </w:p>
        <w:p w14:paraId="79E46CCF" w14:textId="77777777" w:rsidR="00F3327B" w:rsidRPr="0094502D" w:rsidRDefault="00F3327B" w:rsidP="00EC71A6">
          <w:pPr>
            <w:pStyle w:val="Sidhuvud"/>
          </w:pPr>
        </w:p>
      </w:tc>
    </w:tr>
    <w:tr w:rsidR="00F3327B" w14:paraId="435DA56B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5EA4913D9134D5D806AC0EAEF06A172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6F151C5A" w14:textId="77777777" w:rsidR="00187323" w:rsidRPr="00187323" w:rsidRDefault="00187323" w:rsidP="00340DE0">
              <w:pPr>
                <w:pStyle w:val="Sidhuvud"/>
                <w:rPr>
                  <w:b/>
                </w:rPr>
              </w:pPr>
              <w:r w:rsidRPr="00187323">
                <w:rPr>
                  <w:b/>
                </w:rPr>
                <w:t>Justitiedepartementet</w:t>
              </w:r>
            </w:p>
            <w:p w14:paraId="17ED9C16" w14:textId="77777777" w:rsidR="00F3327B" w:rsidRPr="00F3327B" w:rsidRDefault="00187323" w:rsidP="00340DE0">
              <w:pPr>
                <w:pStyle w:val="Sidhuvud"/>
                <w:rPr>
                  <w:b/>
                </w:rPr>
              </w:pPr>
              <w:r w:rsidRPr="00187323">
                <w:t>Justitie- och 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4CE4C25FC164DE9A0E843419FC3ACFA"/>
          </w:placeholder>
          <w:dataBinding w:prefixMappings="xmlns:ns0='http://lp/documentinfo/RK' " w:xpath="/ns0:DocumentInfo[1]/ns0:BaseInfo[1]/ns0:Recipient[1]" w:storeItemID="{606180B0-475A-4E6B-8FDD-A8665FA4C000}"/>
          <w:text w:multiLine="1"/>
        </w:sdtPr>
        <w:sdtEndPr/>
        <w:sdtContent>
          <w:tc>
            <w:tcPr>
              <w:tcW w:w="3170" w:type="dxa"/>
            </w:tcPr>
            <w:p w14:paraId="1189C758" w14:textId="77777777" w:rsidR="00F3327B" w:rsidRDefault="00F3327B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DB13C27" w14:textId="77777777" w:rsidR="00F3327B" w:rsidRDefault="00F3327B" w:rsidP="003E6020">
          <w:pPr>
            <w:pStyle w:val="Sidhuvud"/>
          </w:pPr>
        </w:p>
      </w:tc>
    </w:tr>
  </w:tbl>
  <w:p w14:paraId="7A9FE07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7B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470EC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96758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10FB"/>
    <w:rsid w:val="001428E2"/>
    <w:rsid w:val="00167FA8"/>
    <w:rsid w:val="00170CE4"/>
    <w:rsid w:val="0017300E"/>
    <w:rsid w:val="00173126"/>
    <w:rsid w:val="00176A26"/>
    <w:rsid w:val="001813DF"/>
    <w:rsid w:val="00187323"/>
    <w:rsid w:val="0019051C"/>
    <w:rsid w:val="0019127B"/>
    <w:rsid w:val="00192350"/>
    <w:rsid w:val="00192E34"/>
    <w:rsid w:val="00197A8A"/>
    <w:rsid w:val="001A2A61"/>
    <w:rsid w:val="001B4045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15CA"/>
    <w:rsid w:val="002A6820"/>
    <w:rsid w:val="002A6BCF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189A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97843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59FF"/>
    <w:rsid w:val="004F6525"/>
    <w:rsid w:val="004F6FE2"/>
    <w:rsid w:val="00505905"/>
    <w:rsid w:val="00511A1B"/>
    <w:rsid w:val="00511A68"/>
    <w:rsid w:val="00513E7D"/>
    <w:rsid w:val="0052049A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79D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E7128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00D8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C7C9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70B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16C48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5738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18D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C7D73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5CD1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22A9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3E99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5654B"/>
    <w:rsid w:val="00E74A30"/>
    <w:rsid w:val="00E77B7E"/>
    <w:rsid w:val="00E82DF1"/>
    <w:rsid w:val="00E96532"/>
    <w:rsid w:val="00E972CD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327B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E30FF"/>
    <w:rsid w:val="00FF0538"/>
    <w:rsid w:val="00FF0A9F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79BB19"/>
  <w15:docId w15:val="{521EB77E-F3D8-4906-BC63-ABF4D617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0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AD4A74DCA74B0698789110B69204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F9FFF6-D5BD-44AA-A69C-5CFAB2966CBD}"/>
      </w:docPartPr>
      <w:docPartBody>
        <w:p w:rsidR="00F91D61" w:rsidRDefault="0024601A" w:rsidP="0024601A">
          <w:pPr>
            <w:pStyle w:val="D7AD4A74DCA74B0698789110B692045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553A562113E4A27B23AF95E60210F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6287FC-399C-4093-9F5E-BA5C474C0C4D}"/>
      </w:docPartPr>
      <w:docPartBody>
        <w:p w:rsidR="00F91D61" w:rsidRDefault="0024601A" w:rsidP="0024601A">
          <w:pPr>
            <w:pStyle w:val="9553A562113E4A27B23AF95E60210FB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5EA4913D9134D5D806AC0EAEF06A1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6309B7-8DA8-436B-87DD-2D5F9F97CF7E}"/>
      </w:docPartPr>
      <w:docPartBody>
        <w:p w:rsidR="00F91D61" w:rsidRDefault="0024601A" w:rsidP="0024601A">
          <w:pPr>
            <w:pStyle w:val="A5EA4913D9134D5D806AC0EAEF06A17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4CE4C25FC164DE9A0E843419FC3AC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FCFADA-5131-4874-9A73-C929E148AB1A}"/>
      </w:docPartPr>
      <w:docPartBody>
        <w:p w:rsidR="00F91D61" w:rsidRDefault="0024601A" w:rsidP="0024601A">
          <w:pPr>
            <w:pStyle w:val="94CE4C25FC164DE9A0E843419FC3ACF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83CD302CC28481295D37FD4B093F3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7C5A8E-2D35-4DC9-9FBB-D357A1AE34DE}"/>
      </w:docPartPr>
      <w:docPartBody>
        <w:p w:rsidR="00F91D61" w:rsidRDefault="0024601A" w:rsidP="0024601A">
          <w:pPr>
            <w:pStyle w:val="283CD302CC28481295D37FD4B093F3A5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92359E7646F547DEA292C40DAC57C3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98BA5C-5ED8-454F-827B-8EBF794EE76A}"/>
      </w:docPartPr>
      <w:docPartBody>
        <w:p w:rsidR="00F91D61" w:rsidRDefault="0024601A" w:rsidP="0024601A">
          <w:pPr>
            <w:pStyle w:val="92359E7646F547DEA292C40DAC57C34B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D9DBEBED1CC243039B8AB03EA18F08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792DBC-FF86-4B20-8250-45A849BB4FF7}"/>
      </w:docPartPr>
      <w:docPartBody>
        <w:p w:rsidR="00F91D61" w:rsidRDefault="0024601A" w:rsidP="0024601A">
          <w:pPr>
            <w:pStyle w:val="D9DBEBED1CC243039B8AB03EA18F086D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A2123F570C5141B5BEB0B54B648BD3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C37B63-77C4-4726-A3EF-FAF578C96834}"/>
      </w:docPartPr>
      <w:docPartBody>
        <w:p w:rsidR="00F91D61" w:rsidRDefault="0024601A" w:rsidP="0024601A">
          <w:pPr>
            <w:pStyle w:val="A2123F570C5141B5BEB0B54B648BD367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E0A1BD820B1E4664A93F89A0D3B18D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C9BD63-92A2-4292-A0C8-A34C6BF26E89}"/>
      </w:docPartPr>
      <w:docPartBody>
        <w:p w:rsidR="00F91D61" w:rsidRDefault="0024601A" w:rsidP="0024601A">
          <w:pPr>
            <w:pStyle w:val="E0A1BD820B1E4664A93F89A0D3B18D2C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1A"/>
    <w:rsid w:val="0024601A"/>
    <w:rsid w:val="00523587"/>
    <w:rsid w:val="00580439"/>
    <w:rsid w:val="006C5685"/>
    <w:rsid w:val="00F76B30"/>
    <w:rsid w:val="00F9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38CE6E34CF1427C863893FB2DAAF904">
    <w:name w:val="A38CE6E34CF1427C863893FB2DAAF904"/>
    <w:rsid w:val="0024601A"/>
  </w:style>
  <w:style w:type="character" w:styleId="Platshllartext">
    <w:name w:val="Placeholder Text"/>
    <w:basedOn w:val="Standardstycketeckensnitt"/>
    <w:uiPriority w:val="99"/>
    <w:semiHidden/>
    <w:rsid w:val="0024601A"/>
    <w:rPr>
      <w:noProof w:val="0"/>
      <w:color w:val="808080"/>
    </w:rPr>
  </w:style>
  <w:style w:type="paragraph" w:customStyle="1" w:styleId="34478CEEEF2C4BF0B29B6BEFAAAE9328">
    <w:name w:val="34478CEEEF2C4BF0B29B6BEFAAAE9328"/>
    <w:rsid w:val="0024601A"/>
  </w:style>
  <w:style w:type="paragraph" w:customStyle="1" w:styleId="65D8029DCA9B4DA4A9AFCF18161A5C26">
    <w:name w:val="65D8029DCA9B4DA4A9AFCF18161A5C26"/>
    <w:rsid w:val="0024601A"/>
  </w:style>
  <w:style w:type="paragraph" w:customStyle="1" w:styleId="9CF8D4D935694041A725EDF7F0A88ACA">
    <w:name w:val="9CF8D4D935694041A725EDF7F0A88ACA"/>
    <w:rsid w:val="0024601A"/>
  </w:style>
  <w:style w:type="paragraph" w:customStyle="1" w:styleId="D7AD4A74DCA74B0698789110B6920459">
    <w:name w:val="D7AD4A74DCA74B0698789110B6920459"/>
    <w:rsid w:val="0024601A"/>
  </w:style>
  <w:style w:type="paragraph" w:customStyle="1" w:styleId="9553A562113E4A27B23AF95E60210FBC">
    <w:name w:val="9553A562113E4A27B23AF95E60210FBC"/>
    <w:rsid w:val="0024601A"/>
  </w:style>
  <w:style w:type="paragraph" w:customStyle="1" w:styleId="E57C8E0FFE094DCBA71E343F120DC3E7">
    <w:name w:val="E57C8E0FFE094DCBA71E343F120DC3E7"/>
    <w:rsid w:val="0024601A"/>
  </w:style>
  <w:style w:type="paragraph" w:customStyle="1" w:styleId="2FDF5CE925C949A19DDDDD83882C3D47">
    <w:name w:val="2FDF5CE925C949A19DDDDD83882C3D47"/>
    <w:rsid w:val="0024601A"/>
  </w:style>
  <w:style w:type="paragraph" w:customStyle="1" w:styleId="544958EC3B164A1CB8DF539D458090B9">
    <w:name w:val="544958EC3B164A1CB8DF539D458090B9"/>
    <w:rsid w:val="0024601A"/>
  </w:style>
  <w:style w:type="paragraph" w:customStyle="1" w:styleId="A5EA4913D9134D5D806AC0EAEF06A172">
    <w:name w:val="A5EA4913D9134D5D806AC0EAEF06A172"/>
    <w:rsid w:val="0024601A"/>
  </w:style>
  <w:style w:type="paragraph" w:customStyle="1" w:styleId="94CE4C25FC164DE9A0E843419FC3ACFA">
    <w:name w:val="94CE4C25FC164DE9A0E843419FC3ACFA"/>
    <w:rsid w:val="0024601A"/>
  </w:style>
  <w:style w:type="paragraph" w:customStyle="1" w:styleId="283CD302CC28481295D37FD4B093F3A5">
    <w:name w:val="283CD302CC28481295D37FD4B093F3A5"/>
    <w:rsid w:val="0024601A"/>
  </w:style>
  <w:style w:type="paragraph" w:customStyle="1" w:styleId="92359E7646F547DEA292C40DAC57C34B">
    <w:name w:val="92359E7646F547DEA292C40DAC57C34B"/>
    <w:rsid w:val="0024601A"/>
  </w:style>
  <w:style w:type="paragraph" w:customStyle="1" w:styleId="4C7289322D49469E9E5736C6389DA2AC">
    <w:name w:val="4C7289322D49469E9E5736C6389DA2AC"/>
    <w:rsid w:val="0024601A"/>
  </w:style>
  <w:style w:type="paragraph" w:customStyle="1" w:styleId="D3A1D04C6D8440CB8893C9F94803BFD3">
    <w:name w:val="D3A1D04C6D8440CB8893C9F94803BFD3"/>
    <w:rsid w:val="0024601A"/>
  </w:style>
  <w:style w:type="paragraph" w:customStyle="1" w:styleId="D9DBEBED1CC243039B8AB03EA18F086D">
    <w:name w:val="D9DBEBED1CC243039B8AB03EA18F086D"/>
    <w:rsid w:val="0024601A"/>
  </w:style>
  <w:style w:type="paragraph" w:customStyle="1" w:styleId="82843D02F3804E6FB008B2D65C9CC53F">
    <w:name w:val="82843D02F3804E6FB008B2D65C9CC53F"/>
    <w:rsid w:val="0024601A"/>
  </w:style>
  <w:style w:type="paragraph" w:customStyle="1" w:styleId="3D72F4C69BD3403CA061B14CAA09C64B">
    <w:name w:val="3D72F4C69BD3403CA061B14CAA09C64B"/>
    <w:rsid w:val="0024601A"/>
  </w:style>
  <w:style w:type="paragraph" w:customStyle="1" w:styleId="A2123F570C5141B5BEB0B54B648BD367">
    <w:name w:val="A2123F570C5141B5BEB0B54B648BD367"/>
    <w:rsid w:val="0024601A"/>
  </w:style>
  <w:style w:type="paragraph" w:customStyle="1" w:styleId="E0A1BD820B1E4664A93F89A0D3B18D2C">
    <w:name w:val="E0A1BD820B1E4664A93F89A0D3B18D2C"/>
    <w:rsid w:val="002460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/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2018-01-17T00:00:00</HeaderDate>
    <Office/>
    <Dnr>Ju2018/00381/POL</Dnr>
    <ParagrafNr/>
    <DocumentTitle/>
    <VisitingAddress/>
    <Extra1/>
    <Extra2/>
    <Extra3>Jonas Jacobsson Gjörtler</Extra3>
    <Number/>
    <Recipient>Till riksdagen</Recipient>
    <SenderText/>
    <DocNumber/>
    <Doclanguage>1053</Doclanguage>
    <Appendix/>
    <LogotypeName>RK_LOGO_SV_BW.png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/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2018-01-17T00:00:00</HeaderDate>
    <Office/>
    <Dnr>Ju2018/00381/POL</Dnr>
    <ParagrafNr/>
    <DocumentTitle/>
    <VisitingAddress/>
    <Extra1/>
    <Extra2/>
    <Extra3>Jonas Jacobsson Gjörtler</Extra3>
    <Number/>
    <Recipient>Till riksdagen</Recipient>
    <SenderText/>
    <DocNumber/>
    <Doclanguage>1053</Doclanguage>
    <Appendix/>
    <LogotypeName>RK_LOGO_SV_BW.png</LogotypeName>
  </BaseInfo>
</DocumentInfo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0B0E870BE1CF3F44B515D29F766541B5" ma:contentTypeVersion="10" ma:contentTypeDescription="Skapa ett nytt dokument." ma:contentTypeScope="" ma:versionID="5c13f092528e7af0ad940167ebdbd155">
  <xsd:schema xmlns:xsd="http://www.w3.org/2001/XMLSchema" xmlns:xs="http://www.w3.org/2001/XMLSchema" xmlns:p="http://schemas.microsoft.com/office/2006/metadata/properties" xmlns:ns2="5429eb68-8afa-474e-a293-a9fa933f1d84" xmlns:ns3="03bdfa32-753e-480b-a763-6185260a9611" targetNamespace="http://schemas.microsoft.com/office/2006/metadata/properties" ma:root="true" ma:fieldsID="b857918371d082ad9c326f2d1a61aa8d" ns2:_="" ns3:_="">
    <xsd:import namespace="5429eb68-8afa-474e-a293-a9fa933f1d84"/>
    <xsd:import namespace="03bdfa32-753e-480b-a763-6185260a96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9eb68-8afa-474e-a293-a9fa933f1d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0cf81f1-42b5-4883-8b12-f8ed216206a0}" ma:internalName="TaxCatchAll" ma:showField="CatchAllData" ma:web="5429eb68-8afa-474e-a293-a9fa933f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0cf81f1-42b5-4883-8b12-f8ed216206a0}" ma:internalName="TaxCatchAllLabel" ma:readOnly="true" ma:showField="CatchAllDataLabel" ma:web="5429eb68-8afa-474e-a293-a9fa933f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dfa32-753e-480b-a763-6185260a9611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f2a4e3f4-ad96-4f47-8700-e912b215a0c5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47B52-42C1-4FB8-B754-64A3A729F1BC}"/>
</file>

<file path=customXml/itemProps2.xml><?xml version="1.0" encoding="utf-8"?>
<ds:datastoreItem xmlns:ds="http://schemas.openxmlformats.org/officeDocument/2006/customXml" ds:itemID="{606180B0-475A-4E6B-8FDD-A8665FA4C000}"/>
</file>

<file path=customXml/itemProps3.xml><?xml version="1.0" encoding="utf-8"?>
<ds:datastoreItem xmlns:ds="http://schemas.openxmlformats.org/officeDocument/2006/customXml" ds:itemID="{C63B5EAF-E255-48FF-A1BE-6533F8098EDE}"/>
</file>

<file path=customXml/itemProps4.xml><?xml version="1.0" encoding="utf-8"?>
<ds:datastoreItem xmlns:ds="http://schemas.openxmlformats.org/officeDocument/2006/customXml" ds:itemID="{5761D0B4-7545-458B-A410-640166534BDE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606180B0-475A-4E6B-8FDD-A8665FA4C000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F0F6DE83-C56E-4534-97C5-7DDB7594C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9eb68-8afa-474e-a293-a9fa933f1d84"/>
    <ds:schemaRef ds:uri="03bdfa32-753e-480b-a763-6185260a96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786534A7-F478-494E-9718-57E355187B4B}"/>
</file>

<file path=customXml/itemProps8.xml><?xml version="1.0" encoding="utf-8"?>
<ds:datastoreItem xmlns:ds="http://schemas.openxmlformats.org/officeDocument/2006/customXml" ds:itemID="{FF510B5F-1697-40F6-AB27-C74C754173D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207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Bergvall</dc:creator>
  <cp:keywords/>
  <dc:description/>
  <cp:lastModifiedBy>Daniel Bergvall</cp:lastModifiedBy>
  <cp:revision>2</cp:revision>
  <dcterms:created xsi:type="dcterms:W3CDTF">2018-01-11T13:52:00Z</dcterms:created>
  <dcterms:modified xsi:type="dcterms:W3CDTF">2018-01-11T13:52:00Z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fe046b82-fa55-4fee-bb54-b3e60c7f4fce</vt:lpwstr>
  </property>
</Properties>
</file>