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2A61" w14:textId="4B17D239" w:rsidR="00594043" w:rsidRDefault="00594043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2018/19:858 av Pål Jonson (M)</w:t>
      </w:r>
      <w:r>
        <w:br/>
        <w:t>Skatt på plastbärkassar</w:t>
      </w:r>
    </w:p>
    <w:p w14:paraId="5E44AFF1" w14:textId="59C3E7B0" w:rsidR="00594043" w:rsidRDefault="00594043" w:rsidP="002749F7">
      <w:pPr>
        <w:pStyle w:val="Brdtext"/>
      </w:pPr>
      <w:r>
        <w:t xml:space="preserve">Pål Jonson har frågat mig om det inte vore bättre </w:t>
      </w:r>
      <w:r w:rsidR="005E7A1E">
        <w:t xml:space="preserve">ur miljösynpunkt </w:t>
      </w:r>
      <w:r>
        <w:t>om regeringen införde en miljöfond i stället för en skatt på plastbärkassar.</w:t>
      </w:r>
    </w:p>
    <w:p w14:paraId="0C1E9AA7" w14:textId="5213F308" w:rsidR="00594043" w:rsidRDefault="00594043" w:rsidP="002749F7">
      <w:pPr>
        <w:pStyle w:val="Brdtext"/>
      </w:pPr>
      <w:bookmarkStart w:id="2" w:name="_Hlk15375209"/>
      <w:r>
        <w:t>Finansdepartementet har den 20 juni 2019 remitterat promemorian Skatt</w:t>
      </w:r>
      <w:r w:rsidR="00C34DEA">
        <w:t xml:space="preserve"> på plastbärkassar. I promemorian föreslås att en punktskatt införs på plastbärkassar i syfte att åstadkomma en minskad </w:t>
      </w:r>
      <w:r w:rsidR="00752403">
        <w:t xml:space="preserve">årlig </w:t>
      </w:r>
      <w:r w:rsidR="00C34DEA">
        <w:t>förbrukning</w:t>
      </w:r>
      <w:r w:rsidR="00770921">
        <w:t xml:space="preserve"> </w:t>
      </w:r>
      <w:r w:rsidR="00C34DEA">
        <w:t xml:space="preserve">i enlighet med EU:s </w:t>
      </w:r>
      <w:r w:rsidR="00752403">
        <w:t xml:space="preserve">mål om maximalt 40 plastbärkassar per person vid utgången av 2025 </w:t>
      </w:r>
      <w:r w:rsidR="00C34DEA">
        <w:t xml:space="preserve">och därigenom minska spridningen av mikroplaster i naturen. </w:t>
      </w:r>
      <w:r w:rsidR="00452933">
        <w:t xml:space="preserve">Förslaget är en del av </w:t>
      </w:r>
      <w:r w:rsidR="006C31B8">
        <w:t xml:space="preserve">januariavtalet, </w:t>
      </w:r>
      <w:r w:rsidR="00452933">
        <w:t>den sakpolitiska överenskommelsen och budgetsamarbetet mellan</w:t>
      </w:r>
      <w:r w:rsidR="00452933" w:rsidRPr="00452933">
        <w:t xml:space="preserve"> Socialdemokraterna, Centerpartiet, Liberalerna och Miljöpartiet de gröna</w:t>
      </w:r>
      <w:r w:rsidR="00452933">
        <w:t>.</w:t>
      </w:r>
    </w:p>
    <w:bookmarkEnd w:id="2"/>
    <w:p w14:paraId="0D1FB3F1" w14:textId="09B0B36D" w:rsidR="006C26EB" w:rsidRDefault="006C26EB" w:rsidP="006A12F1">
      <w:pPr>
        <w:pStyle w:val="Brdtext"/>
      </w:pPr>
      <w:r>
        <w:t xml:space="preserve">Tiden för remissinstanserna att yttra sig </w:t>
      </w:r>
      <w:r w:rsidR="009C1AA8">
        <w:t xml:space="preserve">över förslaget </w:t>
      </w:r>
      <w:r>
        <w:t xml:space="preserve">går ut den </w:t>
      </w:r>
      <w:r w:rsidR="006F569B">
        <w:br/>
      </w:r>
      <w:r>
        <w:t xml:space="preserve">10 september 2019. </w:t>
      </w:r>
      <w:r w:rsidR="006372F3">
        <w:t>Därefter kommer remissynpunkterna att beredas inom Regeringskansliet.</w:t>
      </w:r>
      <w:r>
        <w:t xml:space="preserve"> </w:t>
      </w:r>
      <w:r w:rsidR="005E7A1E">
        <w:t xml:space="preserve">Jag vill dock redan nu understryka </w:t>
      </w:r>
      <w:r w:rsidR="000A73CF">
        <w:t xml:space="preserve">att det </w:t>
      </w:r>
      <w:r w:rsidR="00770921">
        <w:t xml:space="preserve">är </w:t>
      </w:r>
      <w:r w:rsidR="001E5AA0">
        <w:t>viktigt</w:t>
      </w:r>
      <w:r w:rsidR="007D351B">
        <w:t xml:space="preserve"> att</w:t>
      </w:r>
      <w:r w:rsidR="00207F8D">
        <w:t xml:space="preserve"> effekt</w:t>
      </w:r>
      <w:r w:rsidR="00590138">
        <w:t>iva åtgärder vidtas för att uppnå en minskad förbrukning av plastbärkassar.</w:t>
      </w:r>
      <w:r w:rsidR="003E08D8">
        <w:t xml:space="preserve"> Det är min </w:t>
      </w:r>
      <w:r w:rsidR="00873ABA">
        <w:t>uppfattning</w:t>
      </w:r>
      <w:r w:rsidR="003E08D8">
        <w:t xml:space="preserve"> att en skatt är det </w:t>
      </w:r>
      <w:r w:rsidR="009C6A94">
        <w:t xml:space="preserve">mest </w:t>
      </w:r>
      <w:r w:rsidR="00A44425">
        <w:t>lämpliga</w:t>
      </w:r>
      <w:r w:rsidR="009C6A94">
        <w:t xml:space="preserve"> styrmedlet</w:t>
      </w:r>
      <w:r w:rsidR="0085793B">
        <w:t xml:space="preserve"> </w:t>
      </w:r>
      <w:r w:rsidR="00A027C0">
        <w:t>för att uppnå</w:t>
      </w:r>
      <w:r w:rsidR="00224AFD">
        <w:t xml:space="preserve"> detta</w:t>
      </w:r>
      <w:r w:rsidR="009C6A94">
        <w:t>.</w:t>
      </w:r>
      <w:r w:rsidR="003E08D8">
        <w:t xml:space="preserve"> </w:t>
      </w:r>
    </w:p>
    <w:p w14:paraId="1446CBAB" w14:textId="6D74630F" w:rsidR="00594043" w:rsidRDefault="0059404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E353DA461F14BC2A0FFE0129618E45E"/>
          </w:placeholder>
          <w:dataBinding w:prefixMappings="xmlns:ns0='http://lp/documentinfo/RK' " w:xpath="/ns0:DocumentInfo[1]/ns0:BaseInfo[1]/ns0:HeaderDate[1]" w:storeItemID="{B06A3623-FDC5-401E-B469-261EECA6B2FE}"/>
          <w:date w:fullDate="2019-08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521C8">
            <w:t>9 augusti 2019</w:t>
          </w:r>
        </w:sdtContent>
      </w:sdt>
    </w:p>
    <w:p w14:paraId="7B000B8D" w14:textId="77777777" w:rsidR="00594043" w:rsidRDefault="00594043" w:rsidP="004E7A8F">
      <w:pPr>
        <w:pStyle w:val="Brdtextutanavstnd"/>
      </w:pPr>
    </w:p>
    <w:p w14:paraId="4BC81569" w14:textId="77777777" w:rsidR="00594043" w:rsidRDefault="00594043" w:rsidP="004E7A8F">
      <w:pPr>
        <w:pStyle w:val="Brdtextutanavstnd"/>
      </w:pPr>
    </w:p>
    <w:p w14:paraId="55EA3A48" w14:textId="77777777" w:rsidR="00594043" w:rsidRDefault="00594043" w:rsidP="004E7A8F">
      <w:pPr>
        <w:pStyle w:val="Brdtextutanavstnd"/>
      </w:pPr>
    </w:p>
    <w:p w14:paraId="3186F772" w14:textId="6CED1279" w:rsidR="00594043" w:rsidRDefault="00594043" w:rsidP="00E96532">
      <w:pPr>
        <w:pStyle w:val="Brdtext"/>
      </w:pPr>
      <w:r>
        <w:t>Magdalena Andersson</w:t>
      </w:r>
    </w:p>
    <w:sectPr w:rsidR="00594043" w:rsidSect="00594043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8541" w14:textId="77777777" w:rsidR="00594043" w:rsidRDefault="00594043" w:rsidP="00A87A54">
      <w:pPr>
        <w:spacing w:after="0" w:line="240" w:lineRule="auto"/>
      </w:pPr>
      <w:r>
        <w:separator/>
      </w:r>
    </w:p>
  </w:endnote>
  <w:endnote w:type="continuationSeparator" w:id="0">
    <w:p w14:paraId="256A1844" w14:textId="77777777" w:rsidR="00594043" w:rsidRDefault="00594043" w:rsidP="00A87A54">
      <w:pPr>
        <w:spacing w:after="0" w:line="240" w:lineRule="auto"/>
      </w:pPr>
      <w:r>
        <w:continuationSeparator/>
      </w:r>
    </w:p>
  </w:endnote>
  <w:endnote w:type="continuationNotice" w:id="1">
    <w:p w14:paraId="11A951D8" w14:textId="77777777" w:rsidR="001B287F" w:rsidRDefault="001B28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94043" w:rsidRPr="00347E11" w14:paraId="44D7DE28" w14:textId="77777777" w:rsidTr="003C3E49">
      <w:trPr>
        <w:trHeight w:val="227"/>
        <w:jc w:val="right"/>
      </w:trPr>
      <w:tc>
        <w:tcPr>
          <w:tcW w:w="708" w:type="dxa"/>
          <w:vAlign w:val="bottom"/>
        </w:tcPr>
        <w:p w14:paraId="21A7FE6A" w14:textId="1F10E419" w:rsidR="00594043" w:rsidRPr="00B62610" w:rsidRDefault="00594043" w:rsidP="00594043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16D6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B5DE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94043" w:rsidRPr="00347E11" w14:paraId="4BB75090" w14:textId="77777777" w:rsidTr="003C3E49">
      <w:trPr>
        <w:trHeight w:val="850"/>
        <w:jc w:val="right"/>
      </w:trPr>
      <w:tc>
        <w:tcPr>
          <w:tcW w:w="708" w:type="dxa"/>
          <w:vAlign w:val="bottom"/>
        </w:tcPr>
        <w:p w14:paraId="28728078" w14:textId="77777777" w:rsidR="00594043" w:rsidRPr="00347E11" w:rsidRDefault="00594043" w:rsidP="00594043">
          <w:pPr>
            <w:pStyle w:val="Sidfot"/>
            <w:spacing w:line="276" w:lineRule="auto"/>
            <w:jc w:val="right"/>
          </w:pPr>
        </w:p>
      </w:tc>
    </w:tr>
  </w:tbl>
  <w:p w14:paraId="529A7D67" w14:textId="77777777" w:rsidR="00594043" w:rsidRPr="005606BC" w:rsidRDefault="00594043" w:rsidP="00594043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42467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027CF2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A446E97" w14:textId="77777777" w:rsidTr="00C26068">
      <w:trPr>
        <w:trHeight w:val="227"/>
      </w:trPr>
      <w:tc>
        <w:tcPr>
          <w:tcW w:w="4074" w:type="dxa"/>
        </w:tcPr>
        <w:p w14:paraId="4395E10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7E794C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5362D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CA1D0" w14:textId="77777777" w:rsidR="00594043" w:rsidRDefault="00594043" w:rsidP="00A87A54">
      <w:pPr>
        <w:spacing w:after="0" w:line="240" w:lineRule="auto"/>
      </w:pPr>
      <w:r>
        <w:separator/>
      </w:r>
    </w:p>
  </w:footnote>
  <w:footnote w:type="continuationSeparator" w:id="0">
    <w:p w14:paraId="4A59CBE7" w14:textId="77777777" w:rsidR="00594043" w:rsidRDefault="00594043" w:rsidP="00A87A54">
      <w:pPr>
        <w:spacing w:after="0" w:line="240" w:lineRule="auto"/>
      </w:pPr>
      <w:r>
        <w:continuationSeparator/>
      </w:r>
    </w:p>
  </w:footnote>
  <w:footnote w:type="continuationNotice" w:id="1">
    <w:p w14:paraId="50F39D4B" w14:textId="77777777" w:rsidR="001B287F" w:rsidRDefault="001B28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94043" w14:paraId="1C8AC60C" w14:textId="77777777" w:rsidTr="00C93EBA">
      <w:trPr>
        <w:trHeight w:val="227"/>
      </w:trPr>
      <w:tc>
        <w:tcPr>
          <w:tcW w:w="5534" w:type="dxa"/>
        </w:tcPr>
        <w:p w14:paraId="539D4196" w14:textId="77777777" w:rsidR="00594043" w:rsidRPr="007D73AB" w:rsidRDefault="00594043">
          <w:pPr>
            <w:pStyle w:val="Sidhuvud"/>
          </w:pPr>
        </w:p>
      </w:tc>
      <w:tc>
        <w:tcPr>
          <w:tcW w:w="3170" w:type="dxa"/>
          <w:vAlign w:val="bottom"/>
        </w:tcPr>
        <w:p w14:paraId="52EA0855" w14:textId="77777777" w:rsidR="00594043" w:rsidRPr="007D73AB" w:rsidRDefault="00594043" w:rsidP="00340DE0">
          <w:pPr>
            <w:pStyle w:val="Sidhuvud"/>
          </w:pPr>
        </w:p>
      </w:tc>
      <w:tc>
        <w:tcPr>
          <w:tcW w:w="1134" w:type="dxa"/>
        </w:tcPr>
        <w:p w14:paraId="774E93D8" w14:textId="77777777" w:rsidR="00594043" w:rsidRDefault="00594043" w:rsidP="005A703A">
          <w:pPr>
            <w:pStyle w:val="Sidhuvud"/>
          </w:pPr>
        </w:p>
      </w:tc>
    </w:tr>
    <w:tr w:rsidR="00594043" w14:paraId="09C91FAC" w14:textId="77777777" w:rsidTr="00C93EBA">
      <w:trPr>
        <w:trHeight w:val="1928"/>
      </w:trPr>
      <w:tc>
        <w:tcPr>
          <w:tcW w:w="5534" w:type="dxa"/>
        </w:tcPr>
        <w:p w14:paraId="12DC8883" w14:textId="77777777" w:rsidR="00594043" w:rsidRPr="00340DE0" w:rsidRDefault="0059404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56F02A" wp14:editId="364842F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16DCE60" w14:textId="77777777" w:rsidR="00594043" w:rsidRPr="00710A6C" w:rsidRDefault="00594043" w:rsidP="00EE3C0F">
          <w:pPr>
            <w:pStyle w:val="Sidhuvud"/>
            <w:rPr>
              <w:b/>
            </w:rPr>
          </w:pPr>
        </w:p>
        <w:p w14:paraId="5C9308F9" w14:textId="77777777" w:rsidR="00594043" w:rsidRDefault="00594043" w:rsidP="00EE3C0F">
          <w:pPr>
            <w:pStyle w:val="Sidhuvud"/>
          </w:pPr>
        </w:p>
        <w:p w14:paraId="0FCC18F8" w14:textId="77777777" w:rsidR="00594043" w:rsidRDefault="00594043" w:rsidP="00EE3C0F">
          <w:pPr>
            <w:pStyle w:val="Sidhuvud"/>
          </w:pPr>
        </w:p>
        <w:p w14:paraId="23E693C6" w14:textId="77777777" w:rsidR="00594043" w:rsidRDefault="0059404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8BCDE079B6643D6BC0732D9129F07A5"/>
            </w:placeholder>
            <w:dataBinding w:prefixMappings="xmlns:ns0='http://lp/documentinfo/RK' " w:xpath="/ns0:DocumentInfo[1]/ns0:BaseInfo[1]/ns0:Dnr[1]" w:storeItemID="{B06A3623-FDC5-401E-B469-261EECA6B2FE}"/>
            <w:text/>
          </w:sdtPr>
          <w:sdtEndPr/>
          <w:sdtContent>
            <w:p w14:paraId="5FBFD6D0" w14:textId="7AE45DAD" w:rsidR="00594043" w:rsidRDefault="00594043" w:rsidP="00EE3C0F">
              <w:pPr>
                <w:pStyle w:val="Sidhuvud"/>
              </w:pPr>
              <w:r>
                <w:t>Fi2019/</w:t>
              </w:r>
              <w:r w:rsidR="001C61C0">
                <w:t>02752</w:t>
              </w:r>
              <w:r w:rsidR="006521C8">
                <w:t>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CED7E365E024F28BAFAEECC396E24DB"/>
            </w:placeholder>
            <w:showingPlcHdr/>
            <w:dataBinding w:prefixMappings="xmlns:ns0='http://lp/documentinfo/RK' " w:xpath="/ns0:DocumentInfo[1]/ns0:BaseInfo[1]/ns0:DocNumber[1]" w:storeItemID="{B06A3623-FDC5-401E-B469-261EECA6B2FE}"/>
            <w:text/>
          </w:sdtPr>
          <w:sdtEndPr/>
          <w:sdtContent>
            <w:p w14:paraId="5DA0D921" w14:textId="77777777" w:rsidR="00594043" w:rsidRDefault="0059404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B6B295" w14:textId="77777777" w:rsidR="00594043" w:rsidRDefault="00594043" w:rsidP="00EE3C0F">
          <w:pPr>
            <w:pStyle w:val="Sidhuvud"/>
          </w:pPr>
        </w:p>
      </w:tc>
      <w:tc>
        <w:tcPr>
          <w:tcW w:w="1134" w:type="dxa"/>
        </w:tcPr>
        <w:p w14:paraId="41EDF80A" w14:textId="77777777" w:rsidR="00594043" w:rsidRDefault="00594043" w:rsidP="0094502D">
          <w:pPr>
            <w:pStyle w:val="Sidhuvud"/>
          </w:pPr>
        </w:p>
        <w:p w14:paraId="61515F7D" w14:textId="77777777" w:rsidR="00594043" w:rsidRPr="0094502D" w:rsidRDefault="00594043" w:rsidP="00EC71A6">
          <w:pPr>
            <w:pStyle w:val="Sidhuvud"/>
          </w:pPr>
        </w:p>
      </w:tc>
    </w:tr>
    <w:tr w:rsidR="00594043" w14:paraId="7CDB81E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9C57C2A571244B89F9BE42427D255B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3D0B41F" w14:textId="77777777" w:rsidR="00594043" w:rsidRPr="00594043" w:rsidRDefault="00594043" w:rsidP="00340DE0">
              <w:pPr>
                <w:pStyle w:val="Sidhuvud"/>
                <w:rPr>
                  <w:b/>
                </w:rPr>
              </w:pPr>
              <w:r w:rsidRPr="00594043">
                <w:rPr>
                  <w:b/>
                </w:rPr>
                <w:t>Finansdepartementet</w:t>
              </w:r>
            </w:p>
            <w:p w14:paraId="789ACA4C" w14:textId="77777777" w:rsidR="006C26EB" w:rsidRDefault="00594043" w:rsidP="00340DE0">
              <w:pPr>
                <w:pStyle w:val="Sidhuvud"/>
              </w:pPr>
              <w:r w:rsidRPr="00594043">
                <w:t>Finansministern</w:t>
              </w:r>
            </w:p>
            <w:p w14:paraId="654FB8EC" w14:textId="77777777" w:rsidR="006C26EB" w:rsidRDefault="006C26EB" w:rsidP="00340DE0">
              <w:pPr>
                <w:pStyle w:val="Sidhuvud"/>
              </w:pPr>
            </w:p>
            <w:p w14:paraId="24B71FAE" w14:textId="2CC4FF14" w:rsidR="00594043" w:rsidRPr="009E3D23" w:rsidRDefault="00594043" w:rsidP="00340DE0">
              <w:pPr>
                <w:pStyle w:val="Sidhuvud"/>
                <w:rPr>
                  <w:lang w:val="de-DE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CD6094AAD7D46758B2533074D4038BE"/>
          </w:placeholder>
          <w:dataBinding w:prefixMappings="xmlns:ns0='http://lp/documentinfo/RK' " w:xpath="/ns0:DocumentInfo[1]/ns0:BaseInfo[1]/ns0:Recipient[1]" w:storeItemID="{B06A3623-FDC5-401E-B469-261EECA6B2FE}"/>
          <w:text w:multiLine="1"/>
        </w:sdtPr>
        <w:sdtEndPr/>
        <w:sdtContent>
          <w:tc>
            <w:tcPr>
              <w:tcW w:w="3170" w:type="dxa"/>
            </w:tcPr>
            <w:p w14:paraId="20471A40" w14:textId="77777777" w:rsidR="00594043" w:rsidRDefault="0059404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C6BA07" w14:textId="77777777" w:rsidR="00594043" w:rsidRDefault="00594043" w:rsidP="003E6020">
          <w:pPr>
            <w:pStyle w:val="Sidhuvud"/>
          </w:pPr>
        </w:p>
      </w:tc>
    </w:tr>
  </w:tbl>
  <w:p w14:paraId="0C1328D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4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431A"/>
    <w:rsid w:val="000862E0"/>
    <w:rsid w:val="000873C3"/>
    <w:rsid w:val="00093408"/>
    <w:rsid w:val="00093BBF"/>
    <w:rsid w:val="0009435C"/>
    <w:rsid w:val="000A13CA"/>
    <w:rsid w:val="000A456A"/>
    <w:rsid w:val="000A5E43"/>
    <w:rsid w:val="000A73CF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14F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0761"/>
    <w:rsid w:val="001A2A61"/>
    <w:rsid w:val="001B287F"/>
    <w:rsid w:val="001B4824"/>
    <w:rsid w:val="001C4980"/>
    <w:rsid w:val="001C5DC9"/>
    <w:rsid w:val="001C61C0"/>
    <w:rsid w:val="001C71A9"/>
    <w:rsid w:val="001E1A13"/>
    <w:rsid w:val="001E20CC"/>
    <w:rsid w:val="001E3D83"/>
    <w:rsid w:val="001E5AA0"/>
    <w:rsid w:val="001E72EE"/>
    <w:rsid w:val="001F0629"/>
    <w:rsid w:val="001F0736"/>
    <w:rsid w:val="001F4302"/>
    <w:rsid w:val="001F50BE"/>
    <w:rsid w:val="001F525B"/>
    <w:rsid w:val="001F6BBE"/>
    <w:rsid w:val="00204079"/>
    <w:rsid w:val="00207F8D"/>
    <w:rsid w:val="002102FD"/>
    <w:rsid w:val="00211B4E"/>
    <w:rsid w:val="00213204"/>
    <w:rsid w:val="00213258"/>
    <w:rsid w:val="00222258"/>
    <w:rsid w:val="00223AD6"/>
    <w:rsid w:val="00224AFD"/>
    <w:rsid w:val="0022666A"/>
    <w:rsid w:val="002315F5"/>
    <w:rsid w:val="00233D52"/>
    <w:rsid w:val="00237147"/>
    <w:rsid w:val="00260D2D"/>
    <w:rsid w:val="00264503"/>
    <w:rsid w:val="00271D00"/>
    <w:rsid w:val="002750F0"/>
    <w:rsid w:val="00275872"/>
    <w:rsid w:val="00281106"/>
    <w:rsid w:val="00282417"/>
    <w:rsid w:val="00282D27"/>
    <w:rsid w:val="00287F0D"/>
    <w:rsid w:val="00292420"/>
    <w:rsid w:val="002940BE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08D8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2933"/>
    <w:rsid w:val="004557F3"/>
    <w:rsid w:val="0045607E"/>
    <w:rsid w:val="00456DC3"/>
    <w:rsid w:val="0046337E"/>
    <w:rsid w:val="00464CA1"/>
    <w:rsid w:val="0046553C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D7F39"/>
    <w:rsid w:val="004E1DE3"/>
    <w:rsid w:val="004E251B"/>
    <w:rsid w:val="004E25CD"/>
    <w:rsid w:val="004E6D22"/>
    <w:rsid w:val="004F0448"/>
    <w:rsid w:val="004F1EA0"/>
    <w:rsid w:val="004F6525"/>
    <w:rsid w:val="004F6FE2"/>
    <w:rsid w:val="00504CD1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0138"/>
    <w:rsid w:val="00594043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7A1E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372F3"/>
    <w:rsid w:val="00647FD7"/>
    <w:rsid w:val="00650080"/>
    <w:rsid w:val="00651F17"/>
    <w:rsid w:val="006521C8"/>
    <w:rsid w:val="00654B4D"/>
    <w:rsid w:val="0065559D"/>
    <w:rsid w:val="00660D84"/>
    <w:rsid w:val="0066378C"/>
    <w:rsid w:val="006638CF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1E47"/>
    <w:rsid w:val="006C26EB"/>
    <w:rsid w:val="006C28EE"/>
    <w:rsid w:val="006C31B8"/>
    <w:rsid w:val="006D2998"/>
    <w:rsid w:val="006D3188"/>
    <w:rsid w:val="006E08FC"/>
    <w:rsid w:val="006F2588"/>
    <w:rsid w:val="006F569B"/>
    <w:rsid w:val="00707182"/>
    <w:rsid w:val="00710A6C"/>
    <w:rsid w:val="00710D98"/>
    <w:rsid w:val="00711CE9"/>
    <w:rsid w:val="00712266"/>
    <w:rsid w:val="00712593"/>
    <w:rsid w:val="00712D82"/>
    <w:rsid w:val="00716D64"/>
    <w:rsid w:val="007171AB"/>
    <w:rsid w:val="007213D0"/>
    <w:rsid w:val="00732599"/>
    <w:rsid w:val="00743E09"/>
    <w:rsid w:val="00744FCC"/>
    <w:rsid w:val="00750C93"/>
    <w:rsid w:val="00752403"/>
    <w:rsid w:val="00754E24"/>
    <w:rsid w:val="00757B3B"/>
    <w:rsid w:val="00770921"/>
    <w:rsid w:val="00773075"/>
    <w:rsid w:val="00773F36"/>
    <w:rsid w:val="00776254"/>
    <w:rsid w:val="00777CFF"/>
    <w:rsid w:val="007815BC"/>
    <w:rsid w:val="00781E6E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351B"/>
    <w:rsid w:val="007D73AB"/>
    <w:rsid w:val="007E2712"/>
    <w:rsid w:val="007E4A9C"/>
    <w:rsid w:val="007E5516"/>
    <w:rsid w:val="007E5D24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93B"/>
    <w:rsid w:val="00862DA6"/>
    <w:rsid w:val="00863BB7"/>
    <w:rsid w:val="00873ABA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060C"/>
    <w:rsid w:val="0094502D"/>
    <w:rsid w:val="00947013"/>
    <w:rsid w:val="00962B4A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1AA8"/>
    <w:rsid w:val="009C2459"/>
    <w:rsid w:val="009C255A"/>
    <w:rsid w:val="009C2B46"/>
    <w:rsid w:val="009C4448"/>
    <w:rsid w:val="009C610D"/>
    <w:rsid w:val="009C6A94"/>
    <w:rsid w:val="009D43F3"/>
    <w:rsid w:val="009D4E9F"/>
    <w:rsid w:val="009D5D40"/>
    <w:rsid w:val="009D5EC6"/>
    <w:rsid w:val="009D6B1B"/>
    <w:rsid w:val="009E107B"/>
    <w:rsid w:val="009E18D6"/>
    <w:rsid w:val="009E3D23"/>
    <w:rsid w:val="00A00AE4"/>
    <w:rsid w:val="00A00D24"/>
    <w:rsid w:val="00A01F5C"/>
    <w:rsid w:val="00A027C0"/>
    <w:rsid w:val="00A2019A"/>
    <w:rsid w:val="00A2416A"/>
    <w:rsid w:val="00A3270B"/>
    <w:rsid w:val="00A379E4"/>
    <w:rsid w:val="00A43B02"/>
    <w:rsid w:val="00A44425"/>
    <w:rsid w:val="00A44946"/>
    <w:rsid w:val="00A46B85"/>
    <w:rsid w:val="00A50585"/>
    <w:rsid w:val="00A506F1"/>
    <w:rsid w:val="00A51556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6261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47F19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44B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4DEA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7C46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7D99"/>
    <w:rsid w:val="00E124DC"/>
    <w:rsid w:val="00E26DDF"/>
    <w:rsid w:val="00E30167"/>
    <w:rsid w:val="00E33493"/>
    <w:rsid w:val="00E37922"/>
    <w:rsid w:val="00E406DF"/>
    <w:rsid w:val="00E415D3"/>
    <w:rsid w:val="00E41607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5DED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47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3DD10E"/>
  <w15:docId w15:val="{47069898-A2F3-47EB-AC27-0F654FC9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594043"/>
  </w:style>
  <w:style w:type="paragraph" w:styleId="Rubrik1">
    <w:name w:val="heading 1"/>
    <w:basedOn w:val="Brdtext"/>
    <w:next w:val="Brdtext"/>
    <w:link w:val="Rubrik1Char"/>
    <w:uiPriority w:val="1"/>
    <w:qFormat/>
    <w:rsid w:val="00594043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94043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94043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94043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94043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940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940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940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940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94043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94043"/>
  </w:style>
  <w:style w:type="paragraph" w:styleId="Brdtextmedindrag">
    <w:name w:val="Body Text Indent"/>
    <w:basedOn w:val="Normal"/>
    <w:link w:val="BrdtextmedindragChar"/>
    <w:qFormat/>
    <w:rsid w:val="00594043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594043"/>
  </w:style>
  <w:style w:type="character" w:customStyle="1" w:styleId="Rubrik1Char">
    <w:name w:val="Rubrik 1 Char"/>
    <w:basedOn w:val="Standardstycketeckensnitt"/>
    <w:link w:val="Rubrik1"/>
    <w:uiPriority w:val="1"/>
    <w:rsid w:val="00594043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594043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94043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594043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94043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94043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94043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94043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594043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594043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594043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94043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94043"/>
  </w:style>
  <w:style w:type="paragraph" w:styleId="Beskrivning">
    <w:name w:val="caption"/>
    <w:basedOn w:val="Bildtext"/>
    <w:next w:val="Normal"/>
    <w:uiPriority w:val="35"/>
    <w:semiHidden/>
    <w:qFormat/>
    <w:rsid w:val="00594043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594043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594043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94043"/>
  </w:style>
  <w:style w:type="paragraph" w:styleId="Sidhuvud">
    <w:name w:val="header"/>
    <w:basedOn w:val="Normal"/>
    <w:link w:val="SidhuvudChar"/>
    <w:uiPriority w:val="99"/>
    <w:rsid w:val="0059404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9404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59404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9404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594043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594043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594043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594043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594043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594043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59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594043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94043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94043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594043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594043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94043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594043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94043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94043"/>
    <w:pPr>
      <w:numPr>
        <w:numId w:val="34"/>
      </w:numPr>
    </w:pPr>
  </w:style>
  <w:style w:type="numbering" w:customStyle="1" w:styleId="RKPunktlista">
    <w:name w:val="RK Punktlista"/>
    <w:uiPriority w:val="99"/>
    <w:rsid w:val="00594043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94043"/>
    <w:pPr>
      <w:numPr>
        <w:ilvl w:val="1"/>
      </w:numPr>
    </w:pPr>
  </w:style>
  <w:style w:type="numbering" w:customStyle="1" w:styleId="Strecklistan">
    <w:name w:val="Strecklistan"/>
    <w:uiPriority w:val="99"/>
    <w:rsid w:val="00594043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594043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594043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594043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594043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940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94043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594043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594043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9404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9404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94043"/>
  </w:style>
  <w:style w:type="character" w:styleId="AnvndHyperlnk">
    <w:name w:val="FollowedHyperlink"/>
    <w:basedOn w:val="Standardstycketeckensnitt"/>
    <w:uiPriority w:val="99"/>
    <w:semiHidden/>
    <w:unhideWhenUsed/>
    <w:rsid w:val="00594043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9404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94043"/>
  </w:style>
  <w:style w:type="paragraph" w:styleId="Avsndaradress-brev">
    <w:name w:val="envelope return"/>
    <w:basedOn w:val="Normal"/>
    <w:uiPriority w:val="99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4043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94043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94043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9404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94043"/>
  </w:style>
  <w:style w:type="paragraph" w:styleId="Brdtext3">
    <w:name w:val="Body Text 3"/>
    <w:basedOn w:val="Normal"/>
    <w:link w:val="Brdtext3Char"/>
    <w:uiPriority w:val="99"/>
    <w:semiHidden/>
    <w:unhideWhenUsed/>
    <w:rsid w:val="0059404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9404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9404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9404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9404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9404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9404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9404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9404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9404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940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94043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9404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940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94043"/>
  </w:style>
  <w:style w:type="character" w:customStyle="1" w:styleId="DatumChar">
    <w:name w:val="Datum Char"/>
    <w:basedOn w:val="Standardstycketeckensnitt"/>
    <w:link w:val="Datum"/>
    <w:uiPriority w:val="99"/>
    <w:semiHidden/>
    <w:rsid w:val="00594043"/>
  </w:style>
  <w:style w:type="character" w:styleId="Diskretbetoning">
    <w:name w:val="Subtle Emphasis"/>
    <w:basedOn w:val="Standardstycketeckensnitt"/>
    <w:uiPriority w:val="19"/>
    <w:semiHidden/>
    <w:qFormat/>
    <w:rsid w:val="00594043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94043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940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940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940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94043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940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940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940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940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9404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94043"/>
  </w:style>
  <w:style w:type="paragraph" w:styleId="Figurfrteckning">
    <w:name w:val="table of figures"/>
    <w:basedOn w:val="Normal"/>
    <w:next w:val="Normal"/>
    <w:uiPriority w:val="99"/>
    <w:semiHidden/>
    <w:unhideWhenUsed/>
    <w:rsid w:val="00594043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940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940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940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94043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9404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94043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94043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94043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94043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94043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940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94043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94043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94043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94043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94043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404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404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404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404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404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404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404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404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404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9404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9404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9404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9404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94043"/>
  </w:style>
  <w:style w:type="paragraph" w:styleId="Innehll4">
    <w:name w:val="toc 4"/>
    <w:basedOn w:val="Normal"/>
    <w:next w:val="Normal"/>
    <w:autoRedefine/>
    <w:uiPriority w:val="39"/>
    <w:semiHidden/>
    <w:unhideWhenUsed/>
    <w:rsid w:val="0059404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9404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9404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9404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9404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9404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940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4043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4043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40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404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9404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9404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9404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9404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9404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9404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9404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9404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9404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9404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9404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9404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9404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9404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9404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9404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9404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9404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9404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9404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9404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9404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9404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94043"/>
  </w:style>
  <w:style w:type="table" w:styleId="Ljuslista">
    <w:name w:val="Light List"/>
    <w:basedOn w:val="Normaltabell"/>
    <w:uiPriority w:val="61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940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9404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9404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9404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9404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9404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9404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940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9404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94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940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94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940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940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940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9404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9404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94043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94043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94043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94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940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940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940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94043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94043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940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94043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94043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94043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4043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404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40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40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94043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94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9404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9404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9404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9404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9404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9404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94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9404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9404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9404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9404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9404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9404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9404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94043"/>
  </w:style>
  <w:style w:type="character" w:styleId="Slutnotsreferens">
    <w:name w:val="endnote reference"/>
    <w:basedOn w:val="Standardstycketeckensnitt"/>
    <w:uiPriority w:val="99"/>
    <w:semiHidden/>
    <w:unhideWhenUsed/>
    <w:rsid w:val="00594043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9404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94043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94043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940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940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940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940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94043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94043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94043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94043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94043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940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940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94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940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940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940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940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940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940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940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940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940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940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940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940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940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940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940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940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940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940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940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940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940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940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9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9404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4043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940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940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940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BCDE079B6643D6BC0732D9129F0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66EF5-5D05-42AB-ACBF-9169B579D04A}"/>
      </w:docPartPr>
      <w:docPartBody>
        <w:p w:rsidR="00654B43" w:rsidRDefault="00EC588B" w:rsidP="00EC588B">
          <w:pPr>
            <w:pStyle w:val="18BCDE079B6643D6BC0732D9129F07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ED7E365E024F28BAFAEECC396E2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A26FD-9A38-411C-876D-E82A32FC6CAE}"/>
      </w:docPartPr>
      <w:docPartBody>
        <w:p w:rsidR="00654B43" w:rsidRDefault="00EC588B" w:rsidP="00EC588B">
          <w:pPr>
            <w:pStyle w:val="7CED7E365E024F28BAFAEECC396E24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C57C2A571244B89F9BE42427D25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9B638-7F9A-4E4F-A199-3D48A6D7A95F}"/>
      </w:docPartPr>
      <w:docPartBody>
        <w:p w:rsidR="00654B43" w:rsidRDefault="00EC588B" w:rsidP="00EC588B">
          <w:pPr>
            <w:pStyle w:val="89C57C2A571244B89F9BE42427D255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D6094AAD7D46758B2533074D403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EBEAB-1ACC-4E41-93AC-A7F94C044D45}"/>
      </w:docPartPr>
      <w:docPartBody>
        <w:p w:rsidR="00654B43" w:rsidRDefault="00EC588B" w:rsidP="00EC588B">
          <w:pPr>
            <w:pStyle w:val="2CD6094AAD7D46758B2533074D4038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353DA461F14BC2A0FFE0129618E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90127-C6FF-4892-B587-492721291182}"/>
      </w:docPartPr>
      <w:docPartBody>
        <w:p w:rsidR="00654B43" w:rsidRDefault="00EC588B" w:rsidP="00EC588B">
          <w:pPr>
            <w:pStyle w:val="7E353DA461F14BC2A0FFE0129618E45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B"/>
    <w:rsid w:val="00654B43"/>
    <w:rsid w:val="00E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8E4CAF9879F4B51B93A1C7BFC3C3468">
    <w:name w:val="68E4CAF9879F4B51B93A1C7BFC3C3468"/>
    <w:rsid w:val="00EC588B"/>
  </w:style>
  <w:style w:type="character" w:styleId="Platshllartext">
    <w:name w:val="Placeholder Text"/>
    <w:basedOn w:val="Standardstycketeckensnitt"/>
    <w:uiPriority w:val="99"/>
    <w:semiHidden/>
    <w:rsid w:val="00EC588B"/>
    <w:rPr>
      <w:noProof w:val="0"/>
      <w:color w:val="808080"/>
    </w:rPr>
  </w:style>
  <w:style w:type="paragraph" w:customStyle="1" w:styleId="C12178C98641498EA91D3721B2A8C3B5">
    <w:name w:val="C12178C98641498EA91D3721B2A8C3B5"/>
    <w:rsid w:val="00EC588B"/>
  </w:style>
  <w:style w:type="paragraph" w:customStyle="1" w:styleId="55D6BCA3EA3D45269FAB55973D7F04AF">
    <w:name w:val="55D6BCA3EA3D45269FAB55973D7F04AF"/>
    <w:rsid w:val="00EC588B"/>
  </w:style>
  <w:style w:type="paragraph" w:customStyle="1" w:styleId="92696B29F32549E999F63E1FD2883119">
    <w:name w:val="92696B29F32549E999F63E1FD2883119"/>
    <w:rsid w:val="00EC588B"/>
  </w:style>
  <w:style w:type="paragraph" w:customStyle="1" w:styleId="18BCDE079B6643D6BC0732D9129F07A5">
    <w:name w:val="18BCDE079B6643D6BC0732D9129F07A5"/>
    <w:rsid w:val="00EC588B"/>
  </w:style>
  <w:style w:type="paragraph" w:customStyle="1" w:styleId="7CED7E365E024F28BAFAEECC396E24DB">
    <w:name w:val="7CED7E365E024F28BAFAEECC396E24DB"/>
    <w:rsid w:val="00EC588B"/>
  </w:style>
  <w:style w:type="paragraph" w:customStyle="1" w:styleId="AB5ABC5187D440538FC7F34FA6FFE708">
    <w:name w:val="AB5ABC5187D440538FC7F34FA6FFE708"/>
    <w:rsid w:val="00EC588B"/>
  </w:style>
  <w:style w:type="paragraph" w:customStyle="1" w:styleId="59E1A69EF7A64A57A46E4D2B1431E660">
    <w:name w:val="59E1A69EF7A64A57A46E4D2B1431E660"/>
    <w:rsid w:val="00EC588B"/>
  </w:style>
  <w:style w:type="paragraph" w:customStyle="1" w:styleId="4C8E7E4BB1B24D6897AE521A7B696C77">
    <w:name w:val="4C8E7E4BB1B24D6897AE521A7B696C77"/>
    <w:rsid w:val="00EC588B"/>
  </w:style>
  <w:style w:type="paragraph" w:customStyle="1" w:styleId="89C57C2A571244B89F9BE42427D255BD">
    <w:name w:val="89C57C2A571244B89F9BE42427D255BD"/>
    <w:rsid w:val="00EC588B"/>
  </w:style>
  <w:style w:type="paragraph" w:customStyle="1" w:styleId="2CD6094AAD7D46758B2533074D4038BE">
    <w:name w:val="2CD6094AAD7D46758B2533074D4038BE"/>
    <w:rsid w:val="00EC588B"/>
  </w:style>
  <w:style w:type="paragraph" w:customStyle="1" w:styleId="42F868238FBD4A1EB548F999C2C1F599">
    <w:name w:val="42F868238FBD4A1EB548F999C2C1F599"/>
    <w:rsid w:val="00EC588B"/>
  </w:style>
  <w:style w:type="paragraph" w:customStyle="1" w:styleId="90525DC3053A4B559CFE803CF2C5FBC2">
    <w:name w:val="90525DC3053A4B559CFE803CF2C5FBC2"/>
    <w:rsid w:val="00EC588B"/>
  </w:style>
  <w:style w:type="paragraph" w:customStyle="1" w:styleId="D9496C419FCE44B7BDBA146219B4CE3D">
    <w:name w:val="D9496C419FCE44B7BDBA146219B4CE3D"/>
    <w:rsid w:val="00EC588B"/>
  </w:style>
  <w:style w:type="paragraph" w:customStyle="1" w:styleId="5C9717E7A2A34F398E543EB5090874EA">
    <w:name w:val="5C9717E7A2A34F398E543EB5090874EA"/>
    <w:rsid w:val="00EC588B"/>
  </w:style>
  <w:style w:type="paragraph" w:customStyle="1" w:styleId="BCECE0FEDA2F4D38B35B2BF0D1D91837">
    <w:name w:val="BCECE0FEDA2F4D38B35B2BF0D1D91837"/>
    <w:rsid w:val="00EC588B"/>
  </w:style>
  <w:style w:type="paragraph" w:customStyle="1" w:styleId="7E353DA461F14BC2A0FFE0129618E45E">
    <w:name w:val="7E353DA461F14BC2A0FFE0129618E45E"/>
    <w:rsid w:val="00EC588B"/>
  </w:style>
  <w:style w:type="paragraph" w:customStyle="1" w:styleId="09E451D88CEE4A56B40697FFDDFF065E">
    <w:name w:val="09E451D88CEE4A56B40697FFDDFF065E"/>
    <w:rsid w:val="00EC5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6973a5e4-41b5-4ffb-8b38-97b2961c5cf5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2019-08-09T00:00:00</HeaderDate>
    <Office/>
    <Dnr>Fi2019/02752/S2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1525-D781-4E57-946F-1E377AC2B8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692FDE-9DB1-444C-83FD-6CDFBDEA34E6}">
  <ds:schemaRefs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4a146bb-e433-4be7-93e4-049a36845c6a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51D458-CEF5-46D0-A05E-86215E72CD28}"/>
</file>

<file path=customXml/itemProps4.xml><?xml version="1.0" encoding="utf-8"?>
<ds:datastoreItem xmlns:ds="http://schemas.openxmlformats.org/officeDocument/2006/customXml" ds:itemID="{B06A3623-FDC5-401E-B469-261EECA6B2F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F2D674A-C55B-4C6F-96DC-43E04235C55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4E1F8A3-FE0C-4B8F-99A4-75E76FEB53E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D8D74E68-4938-4B03-8F79-FE1C9340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Ljungberg</dc:creator>
  <cp:keywords/>
  <dc:description/>
  <cp:lastModifiedBy>Ann-Britt Eriksson</cp:lastModifiedBy>
  <cp:revision>2</cp:revision>
  <cp:lastPrinted>2019-08-08T13:20:00Z</cp:lastPrinted>
  <dcterms:created xsi:type="dcterms:W3CDTF">2019-08-09T08:52:00Z</dcterms:created>
  <dcterms:modified xsi:type="dcterms:W3CDTF">2019-08-09T08:52:00Z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53fab4f8-36e2-4449-be73-e9c117a6f55b</vt:lpwstr>
  </property>
</Properties>
</file>