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17A" w:rsidRDefault="00E0617A" w:rsidP="0046546E">
      <w:pPr>
        <w:pStyle w:val="Rubrik"/>
      </w:pPr>
      <w:bookmarkStart w:id="0" w:name="Start"/>
      <w:bookmarkEnd w:id="0"/>
      <w:r>
        <w:t xml:space="preserve">Svar på fråga 2018/19:625 av </w:t>
      </w:r>
      <w:sdt>
        <w:sdtPr>
          <w:alias w:val="Frågeställare"/>
          <w:tag w:val="delete"/>
          <w:id w:val="-211816850"/>
          <w:placeholder>
            <w:docPart w:val="DAB2CE43F38F4AFF8E65104D7E159046"/>
          </w:placeholder>
          <w:dataBinding w:prefixMappings="xmlns:ns0='http://lp/documentinfo/RK' " w:xpath="/ns0:DocumentInfo[1]/ns0:BaseInfo[1]/ns0:Extra3[1]" w:storeItemID="{D3A8AC74-918C-41DB-9D45-757FD4397489}"/>
          <w:text/>
        </w:sdtPr>
        <w:sdtEndPr/>
        <w:sdtContent>
          <w:r w:rsidR="00871F3B">
            <w:t>Elisabeth Björnsdotter Rahm</w:t>
          </w:r>
        </w:sdtContent>
      </w:sdt>
      <w:r>
        <w:t xml:space="preserve"> (</w:t>
      </w:r>
      <w:sdt>
        <w:sdtPr>
          <w:alias w:val="Parti"/>
          <w:tag w:val="Parti_delete"/>
          <w:id w:val="1620417071"/>
          <w:placeholder>
            <w:docPart w:val="7F72A7988FD548E89A3026BC50C1C36E"/>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871F3B">
            <w:t>M</w:t>
          </w:r>
        </w:sdtContent>
      </w:sdt>
      <w:r>
        <w:t>)</w:t>
      </w:r>
      <w:r>
        <w:br/>
        <w:t>Åtgärder för att minska sjukskrivningarna</w:t>
      </w:r>
    </w:p>
    <w:p w:rsidR="00E0617A" w:rsidRDefault="00EA2C1E" w:rsidP="0046546E">
      <w:pPr>
        <w:pStyle w:val="Brdtext"/>
      </w:pPr>
      <w:sdt>
        <w:sdtPr>
          <w:alias w:val="Frågeställare"/>
          <w:tag w:val="delete"/>
          <w:id w:val="-1635256365"/>
          <w:placeholder>
            <w:docPart w:val="94AECD1F2199420E8A6A141DE220865B"/>
          </w:placeholder>
          <w:dataBinding w:prefixMappings="xmlns:ns0='http://lp/documentinfo/RK' " w:xpath="/ns0:DocumentInfo[1]/ns0:BaseInfo[1]/ns0:Extra3[1]" w:storeItemID="{D3A8AC74-918C-41DB-9D45-757FD4397489}"/>
          <w:text/>
        </w:sdtPr>
        <w:sdtEndPr/>
        <w:sdtContent>
          <w:r w:rsidR="00871F3B">
            <w:t>Elisabeth Björnsdotter Rahm</w:t>
          </w:r>
        </w:sdtContent>
      </w:sdt>
      <w:r w:rsidR="00E0617A">
        <w:t xml:space="preserve"> har frågat mig vad jag avser att vidta för åtgärder för att minska sjukskrivningarna.</w:t>
      </w:r>
    </w:p>
    <w:p w:rsidR="00235DCD" w:rsidRDefault="00705B2E" w:rsidP="00235DCD">
      <w:pPr>
        <w:pStyle w:val="Brdtext"/>
      </w:pPr>
      <w:r>
        <w:t xml:space="preserve">När </w:t>
      </w:r>
      <w:r w:rsidR="0073026F">
        <w:t xml:space="preserve">regeringen tillträdde </w:t>
      </w:r>
      <w:r>
        <w:t>hösten 2014 ökade sjukfrånvaron.</w:t>
      </w:r>
      <w:r w:rsidR="0073026F">
        <w:t xml:space="preserve"> Antalet sjukskrivna beräknades då fortsätta öka de kommande åren. Det var en oroväckande utveckling som behövde brytas. </w:t>
      </w:r>
      <w:r>
        <w:t xml:space="preserve">Därför beslutade regeringen hösten 2015 om ett brett åtgärdsprogram för ökad hälsa och minskad sjukfrånvaro. </w:t>
      </w:r>
    </w:p>
    <w:p w:rsidR="00235DCD" w:rsidRDefault="002D3849" w:rsidP="00235DCD">
      <w:pPr>
        <w:pStyle w:val="Brdtext"/>
      </w:pPr>
      <w:r>
        <w:t>Vi kan nu konstatera att ökningen av sjukfrånvaron har brutits. D</w:t>
      </w:r>
      <w:r w:rsidR="00235DCD">
        <w:t xml:space="preserve">e åtgärder som </w:t>
      </w:r>
      <w:r w:rsidR="0073026F">
        <w:t xml:space="preserve">regeringen </w:t>
      </w:r>
      <w:r w:rsidR="00235DCD">
        <w:t>vidtagit</w:t>
      </w:r>
      <w:r w:rsidR="0073026F">
        <w:t xml:space="preserve"> har </w:t>
      </w:r>
      <w:r w:rsidR="00235DCD">
        <w:t>lett till att färre sjukfall startar och att sjukskrivningstiderna minskar. Samtidigt har regeringen identifierat områden där arbetet behöver utvecklas för att uppnå friskare arbetsplatser och en långsiktigt stabil och låg sjukfrånvaro.</w:t>
      </w:r>
    </w:p>
    <w:p w:rsidR="00974845" w:rsidRDefault="00387F62" w:rsidP="00387F62">
      <w:pPr>
        <w:pStyle w:val="Brdtext"/>
      </w:pPr>
      <w:r>
        <w:t>Viktigast är att ingen behöver bli sjuk av sitt jobb, att all ohälsa som kan förebyggas också förebyggs. Där har arbetsgivarna en central roll. Under förra mandatperioden lovade arbetsmarknadens parter att arbeta för friskare arbetsplatser genom avsiktsförklaringar som de lämnade till regeringen. Det är ett arbete som regeringen följer noggrant och förväntar sig resultat utifrån.</w:t>
      </w:r>
      <w:r w:rsidR="00E11FF1">
        <w:t xml:space="preserve"> </w:t>
      </w:r>
      <w:r w:rsidR="00974845">
        <w:t>Regeringens arbetsmiljöstrategi för det moderna arbetslivet 2016–2020 har också fokus på bl.a. ett hållbart arbetsliv.</w:t>
      </w:r>
      <w:r w:rsidR="00974845" w:rsidRPr="00331278">
        <w:t xml:space="preserve"> </w:t>
      </w:r>
    </w:p>
    <w:p w:rsidR="00387F62" w:rsidRDefault="00387F62" w:rsidP="00387F62">
      <w:pPr>
        <w:pStyle w:val="Brdtext"/>
      </w:pPr>
      <w:r>
        <w:t>Det är många olika aktörer, såsom arbetsgivaren, hälso- och sjukvården, Försäkringskassan och Arbetsförmedlingen, som behöver bidra för att individen ska få ett gott stöd åter till hälsa och arbete. Regeringen har vidtagit flera åtgärder för att åstadkomma detta. Arbetsgivaren är sedan den 1 juli 2018 skyldig att inom 30 dagar ta fram en plan för återgång i arbete tillsammans med den anställde som är sjukskriven. Regeringen har gett Försäkringskassan i uppdrag att, inom ramen för sitt lagstadgade samordningsansvar, förstärka arbetet med att ge stöd till individen. Regeringen har gett Försäkringskassan och Arbetsförmedlingen i uppdrag – ett nolltoleransuppdrag – att se till att övergången mellan myndigheterna fungerar. Regeringen har gett Försäkringskassan och Socialstyrelsen i uppdrag att förbättra samarbetet och dialogen mellan Försäkringskassan och hälso- och sjukvården när det gäller sjukskrivningsprocessen och läkarintygen.</w:t>
      </w:r>
      <w:r w:rsidR="00905720">
        <w:t xml:space="preserve"> Myndigheten för arbetsmiljökunskap har fått i uppdrag att sammanställa kunskap om faktorer som skapar friska och välmående arbetsplatser, och Arbetsmiljöverket och Myndigheten för arbetsmiljökunskap har fått i uppdrag att ta fram friskfaktorer som kan mätas och följas över tid.</w:t>
      </w:r>
    </w:p>
    <w:p w:rsidR="00387F62" w:rsidRDefault="00387F62" w:rsidP="00387F62">
      <w:pPr>
        <w:pStyle w:val="Brdtext"/>
      </w:pPr>
      <w:r>
        <w:t>Det faktum att det är flera aktörer som har ansvar för att ge individen stöd i sjukskrivningsprocessen innebär att det behövs dialog och samverkan mellan berörda aktörer. När detta brister är det ytterst individen som hamnar i kläm. För att trygga en välfungerande sjukskrivningsprocess har regeringen tillsatt en nationell samordnare som, med individens och samhällets bästa i fokus, ska främja samverkan mellan aktörerna i sjukskrivningsprocessen (Dir. 2018:27).</w:t>
      </w:r>
    </w:p>
    <w:p w:rsidR="00212741" w:rsidRDefault="00212741" w:rsidP="00212741">
      <w:pPr>
        <w:pStyle w:val="Brdtext"/>
      </w:pPr>
      <w:r>
        <w:t xml:space="preserve">Fokus nu och framåt bör ligga på att höja förtroendet för försäkringen och fortsätta arbetet för </w:t>
      </w:r>
      <w:r w:rsidRPr="00212741">
        <w:t>en låg och stabil sjukfrånvaro</w:t>
      </w:r>
      <w:r>
        <w:t>.</w:t>
      </w:r>
    </w:p>
    <w:p w:rsidR="00E0617A" w:rsidRDefault="00E0617A" w:rsidP="0046546E">
      <w:pPr>
        <w:pStyle w:val="Brdtext"/>
      </w:pPr>
    </w:p>
    <w:p w:rsidR="00E0617A" w:rsidRDefault="00E0617A" w:rsidP="0046546E">
      <w:pPr>
        <w:pStyle w:val="Brdtext"/>
      </w:pPr>
      <w:r>
        <w:t xml:space="preserve">Stockholm den </w:t>
      </w:r>
      <w:sdt>
        <w:sdtPr>
          <w:id w:val="-1225218591"/>
          <w:placeholder>
            <w:docPart w:val="998853E17DDC452399BFCADEBCF46CE4"/>
          </w:placeholder>
          <w:dataBinding w:prefixMappings="xmlns:ns0='http://lp/documentinfo/RK' " w:xpath="/ns0:DocumentInfo[1]/ns0:BaseInfo[1]/ns0:HeaderDate[1]" w:storeItemID="{D3A8AC74-918C-41DB-9D45-757FD4397489}"/>
          <w:date w:fullDate="2019-05-15T00:00:00Z">
            <w:dateFormat w:val="d MMMM yyyy"/>
            <w:lid w:val="sv-SE"/>
            <w:storeMappedDataAs w:val="dateTime"/>
            <w:calendar w:val="gregorian"/>
          </w:date>
        </w:sdtPr>
        <w:sdtEndPr/>
        <w:sdtContent>
          <w:r w:rsidR="00871F3B">
            <w:t>15 maj 2019</w:t>
          </w:r>
        </w:sdtContent>
      </w:sdt>
    </w:p>
    <w:p w:rsidR="00E0617A" w:rsidRDefault="00E0617A" w:rsidP="0046546E">
      <w:pPr>
        <w:pStyle w:val="Brdtextutanavstnd"/>
      </w:pPr>
    </w:p>
    <w:p w:rsidR="00E0617A" w:rsidRDefault="00E0617A" w:rsidP="0046546E">
      <w:pPr>
        <w:pStyle w:val="Brdtextutanavstnd"/>
      </w:pPr>
    </w:p>
    <w:p w:rsidR="00E0617A" w:rsidRDefault="00E0617A" w:rsidP="0046546E">
      <w:pPr>
        <w:pStyle w:val="Brdtextutanavstnd"/>
      </w:pPr>
    </w:p>
    <w:sdt>
      <w:sdtPr>
        <w:alias w:val="Klicka på listpilen"/>
        <w:tag w:val="run-loadAllMinistersFromDep_control-cmdAvsandare_bindto-SenderTitle_delete"/>
        <w:id w:val="-122627287"/>
        <w:placeholder>
          <w:docPart w:val="A717D438613B4C8F9B1E30282F94C1A6"/>
        </w:placeholder>
        <w:dataBinding w:prefixMappings="xmlns:ns0='http://lp/documentinfo/RK' " w:xpath="/ns0:DocumentInfo[1]/ns0:BaseInfo[1]/ns0:TopSender[1]" w:storeItemID="{D3A8AC74-918C-41DB-9D45-757FD4397489}"/>
        <w:comboBox w:lastValue="Socialförsäkringsministern">
          <w:listItem w:displayText="Lena Hallengren" w:value="Socialministern"/>
          <w:listItem w:displayText="Annika Strandhäll" w:value="Socialförsäkringsministern"/>
        </w:comboBox>
      </w:sdtPr>
      <w:sdtEndPr/>
      <w:sdtContent>
        <w:p w:rsidR="00E0617A" w:rsidRDefault="0025471B" w:rsidP="0046546E">
          <w:pPr>
            <w:pStyle w:val="Brdtext"/>
          </w:pPr>
          <w:r>
            <w:t>Annika Strandhäll</w:t>
          </w:r>
        </w:p>
      </w:sdtContent>
    </w:sdt>
    <w:p w:rsidR="00E0617A" w:rsidRPr="00DB48AB" w:rsidRDefault="00E0617A" w:rsidP="0046546E">
      <w:pPr>
        <w:pStyle w:val="Brdtext"/>
      </w:pPr>
    </w:p>
    <w:sectPr w:rsidR="00E0617A" w:rsidRPr="00DB48AB" w:rsidSect="00E0617A">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C1E" w:rsidRDefault="00EA2C1E" w:rsidP="00A87A54">
      <w:pPr>
        <w:spacing w:after="0" w:line="240" w:lineRule="auto"/>
      </w:pPr>
      <w:r>
        <w:separator/>
      </w:r>
    </w:p>
  </w:endnote>
  <w:endnote w:type="continuationSeparator" w:id="0">
    <w:p w:rsidR="00EA2C1E" w:rsidRDefault="00EA2C1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46546E">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5017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5017D">
            <w:rPr>
              <w:rStyle w:val="Sidnummer"/>
              <w:noProof/>
            </w:rPr>
            <w:t>2</w:t>
          </w:r>
          <w:r>
            <w:rPr>
              <w:rStyle w:val="Sidnummer"/>
            </w:rPr>
            <w:fldChar w:fldCharType="end"/>
          </w:r>
          <w:r>
            <w:rPr>
              <w:rStyle w:val="Sidnummer"/>
            </w:rPr>
            <w:t>)</w:t>
          </w:r>
        </w:p>
      </w:tc>
    </w:tr>
    <w:tr w:rsidR="005606BC" w:rsidRPr="00347E11" w:rsidTr="0046546E">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C1E" w:rsidRDefault="00EA2C1E" w:rsidP="00A87A54">
      <w:pPr>
        <w:spacing w:after="0" w:line="240" w:lineRule="auto"/>
      </w:pPr>
      <w:r>
        <w:separator/>
      </w:r>
    </w:p>
  </w:footnote>
  <w:footnote w:type="continuationSeparator" w:id="0">
    <w:p w:rsidR="00EA2C1E" w:rsidRDefault="00EA2C1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0617A" w:rsidTr="00C93EBA">
      <w:trPr>
        <w:trHeight w:val="227"/>
      </w:trPr>
      <w:tc>
        <w:tcPr>
          <w:tcW w:w="5534" w:type="dxa"/>
        </w:tcPr>
        <w:p w:rsidR="00E0617A" w:rsidRPr="007D73AB" w:rsidRDefault="00E0617A">
          <w:pPr>
            <w:pStyle w:val="Sidhuvud"/>
          </w:pPr>
        </w:p>
      </w:tc>
      <w:tc>
        <w:tcPr>
          <w:tcW w:w="3170" w:type="dxa"/>
          <w:vAlign w:val="bottom"/>
        </w:tcPr>
        <w:p w:rsidR="00E0617A" w:rsidRPr="007D73AB" w:rsidRDefault="00E0617A" w:rsidP="00340DE0">
          <w:pPr>
            <w:pStyle w:val="Sidhuvud"/>
          </w:pPr>
        </w:p>
      </w:tc>
      <w:tc>
        <w:tcPr>
          <w:tcW w:w="1134" w:type="dxa"/>
        </w:tcPr>
        <w:p w:rsidR="00E0617A" w:rsidRDefault="00E0617A" w:rsidP="0046546E">
          <w:pPr>
            <w:pStyle w:val="Sidhuvud"/>
          </w:pPr>
        </w:p>
      </w:tc>
    </w:tr>
    <w:tr w:rsidR="00E0617A" w:rsidTr="00C93EBA">
      <w:trPr>
        <w:trHeight w:val="1928"/>
      </w:trPr>
      <w:tc>
        <w:tcPr>
          <w:tcW w:w="5534" w:type="dxa"/>
        </w:tcPr>
        <w:p w:rsidR="00E0617A" w:rsidRPr="00340DE0" w:rsidRDefault="00E0617A" w:rsidP="00340DE0">
          <w:pPr>
            <w:pStyle w:val="Sidhuvud"/>
          </w:pPr>
          <w:r>
            <w:rPr>
              <w:noProof/>
            </w:rPr>
            <w:drawing>
              <wp:inline distT="0" distB="0" distL="0" distR="0" wp14:anchorId="4D223C6B" wp14:editId="3574A4D2">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E0617A" w:rsidRPr="00710A6C" w:rsidRDefault="00E0617A" w:rsidP="00EE3C0F">
          <w:pPr>
            <w:pStyle w:val="Sidhuvud"/>
            <w:rPr>
              <w:b/>
            </w:rPr>
          </w:pPr>
        </w:p>
        <w:p w:rsidR="00E0617A" w:rsidRDefault="00E0617A" w:rsidP="00EE3C0F">
          <w:pPr>
            <w:pStyle w:val="Sidhuvud"/>
          </w:pPr>
        </w:p>
        <w:p w:rsidR="00E0617A" w:rsidRDefault="00E0617A" w:rsidP="00EE3C0F">
          <w:pPr>
            <w:pStyle w:val="Sidhuvud"/>
          </w:pPr>
        </w:p>
        <w:p w:rsidR="00E0617A" w:rsidRDefault="00E0617A" w:rsidP="00EE3C0F">
          <w:pPr>
            <w:pStyle w:val="Sidhuvud"/>
          </w:pPr>
        </w:p>
        <w:p w:rsidR="00E0617A" w:rsidRDefault="00EA2C1E" w:rsidP="00EE3C0F">
          <w:pPr>
            <w:pStyle w:val="Sidhuvud"/>
          </w:pPr>
          <w:sdt>
            <w:sdtPr>
              <w:alias w:val="Dnr"/>
              <w:tag w:val="ccRKShow_Dnr"/>
              <w:id w:val="-829283628"/>
              <w:placeholder>
                <w:docPart w:val="5123C7BBDE1948D2BE0AF47D1FFBFF97"/>
              </w:placeholder>
              <w:dataBinding w:prefixMappings="xmlns:ns0='http://lp/documentinfo/RK' " w:xpath="/ns0:DocumentInfo[1]/ns0:BaseInfo[1]/ns0:Dnr[1]" w:storeItemID="{D3A8AC74-918C-41DB-9D45-757FD4397489}"/>
              <w:text/>
            </w:sdtPr>
            <w:sdtEndPr/>
            <w:sdtContent>
              <w:r w:rsidR="00E0617A">
                <w:t>S2019/</w:t>
              </w:r>
            </w:sdtContent>
          </w:sdt>
          <w:r w:rsidR="002F6899">
            <w:t>02234/SF</w:t>
          </w:r>
        </w:p>
        <w:sdt>
          <w:sdtPr>
            <w:alias w:val="DocNumber"/>
            <w:tag w:val="DocNumber"/>
            <w:id w:val="1726028884"/>
            <w:placeholder>
              <w:docPart w:val="2E8FB97B566644DF8A41FEC6020C06A5"/>
            </w:placeholder>
            <w:showingPlcHdr/>
            <w:dataBinding w:prefixMappings="xmlns:ns0='http://lp/documentinfo/RK' " w:xpath="/ns0:DocumentInfo[1]/ns0:BaseInfo[1]/ns0:DocNumber[1]" w:storeItemID="{D3A8AC74-918C-41DB-9D45-757FD4397489}"/>
            <w:text/>
          </w:sdtPr>
          <w:sdtEndPr/>
          <w:sdtContent>
            <w:p w:rsidR="00E0617A" w:rsidRDefault="00E0617A" w:rsidP="00EE3C0F">
              <w:pPr>
                <w:pStyle w:val="Sidhuvud"/>
              </w:pPr>
              <w:r>
                <w:rPr>
                  <w:rStyle w:val="Platshllartext"/>
                </w:rPr>
                <w:t xml:space="preserve"> </w:t>
              </w:r>
            </w:p>
          </w:sdtContent>
        </w:sdt>
        <w:p w:rsidR="00E0617A" w:rsidRDefault="00E0617A" w:rsidP="00EE3C0F">
          <w:pPr>
            <w:pStyle w:val="Sidhuvud"/>
          </w:pPr>
        </w:p>
      </w:tc>
      <w:tc>
        <w:tcPr>
          <w:tcW w:w="1134" w:type="dxa"/>
        </w:tcPr>
        <w:p w:rsidR="00E0617A" w:rsidRDefault="00E0617A" w:rsidP="0094502D">
          <w:pPr>
            <w:pStyle w:val="Sidhuvud"/>
          </w:pPr>
        </w:p>
        <w:p w:rsidR="00E0617A" w:rsidRPr="0094502D" w:rsidRDefault="00E0617A" w:rsidP="00EC71A6">
          <w:pPr>
            <w:pStyle w:val="Sidhuvud"/>
          </w:pPr>
        </w:p>
      </w:tc>
    </w:tr>
    <w:tr w:rsidR="00E0617A" w:rsidTr="00C93EBA">
      <w:trPr>
        <w:trHeight w:val="2268"/>
      </w:trPr>
      <w:sdt>
        <w:sdtPr>
          <w:alias w:val="SenderText"/>
          <w:tag w:val="ccRKShow_SenderText"/>
          <w:id w:val="1374046025"/>
          <w:placeholder>
            <w:docPart w:val="4E70D0513CC64EFB80D6D457D7C66843"/>
          </w:placeholder>
        </w:sdtPr>
        <w:sdtEndPr/>
        <w:sdtContent>
          <w:tc>
            <w:tcPr>
              <w:tcW w:w="5534" w:type="dxa"/>
              <w:tcMar>
                <w:right w:w="1134" w:type="dxa"/>
              </w:tcMar>
            </w:tcPr>
            <w:p w:rsidR="00E0617A" w:rsidRPr="00340DE0" w:rsidRDefault="00EB3A6C" w:rsidP="00336D5D">
              <w:pPr>
                <w:pStyle w:val="Sidhuvud"/>
              </w:pPr>
              <w:r>
                <w:t xml:space="preserve">  </w:t>
              </w:r>
            </w:p>
          </w:tc>
        </w:sdtContent>
      </w:sdt>
      <w:sdt>
        <w:sdtPr>
          <w:alias w:val="Recipient"/>
          <w:tag w:val="ccRKShow_Recipient"/>
          <w:id w:val="-28344517"/>
          <w:placeholder>
            <w:docPart w:val="E16AAE2D88EC41A6B60E9C1B85A0399C"/>
          </w:placeholder>
          <w:dataBinding w:prefixMappings="xmlns:ns0='http://lp/documentinfo/RK' " w:xpath="/ns0:DocumentInfo[1]/ns0:BaseInfo[1]/ns0:Recipient[1]" w:storeItemID="{D3A8AC74-918C-41DB-9D45-757FD4397489}"/>
          <w:text w:multiLine="1"/>
        </w:sdtPr>
        <w:sdtEndPr/>
        <w:sdtContent>
          <w:tc>
            <w:tcPr>
              <w:tcW w:w="3170" w:type="dxa"/>
            </w:tcPr>
            <w:p w:rsidR="00E0617A" w:rsidRDefault="00E0617A" w:rsidP="00547B89">
              <w:pPr>
                <w:pStyle w:val="Sidhuvud"/>
              </w:pPr>
              <w:r>
                <w:t>Till riksdagen</w:t>
              </w:r>
            </w:p>
          </w:tc>
        </w:sdtContent>
      </w:sdt>
      <w:tc>
        <w:tcPr>
          <w:tcW w:w="1134" w:type="dxa"/>
        </w:tcPr>
        <w:p w:rsidR="00E0617A" w:rsidRDefault="00E0617A"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7A"/>
    <w:rsid w:val="00000290"/>
    <w:rsid w:val="0000412C"/>
    <w:rsid w:val="00004D5C"/>
    <w:rsid w:val="00005F68"/>
    <w:rsid w:val="00006CA7"/>
    <w:rsid w:val="00012B00"/>
    <w:rsid w:val="00014EF6"/>
    <w:rsid w:val="00016D67"/>
    <w:rsid w:val="00017197"/>
    <w:rsid w:val="0001725B"/>
    <w:rsid w:val="000203B0"/>
    <w:rsid w:val="000241FA"/>
    <w:rsid w:val="00025992"/>
    <w:rsid w:val="00026711"/>
    <w:rsid w:val="0002708E"/>
    <w:rsid w:val="0003679E"/>
    <w:rsid w:val="0003776D"/>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2822"/>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2741"/>
    <w:rsid w:val="00213204"/>
    <w:rsid w:val="00213258"/>
    <w:rsid w:val="0021657C"/>
    <w:rsid w:val="00222258"/>
    <w:rsid w:val="00223AD6"/>
    <w:rsid w:val="0022666A"/>
    <w:rsid w:val="00227E43"/>
    <w:rsid w:val="002315F5"/>
    <w:rsid w:val="00233D52"/>
    <w:rsid w:val="00235DCD"/>
    <w:rsid w:val="00237147"/>
    <w:rsid w:val="00242AD1"/>
    <w:rsid w:val="0024412C"/>
    <w:rsid w:val="0025471B"/>
    <w:rsid w:val="00260D2D"/>
    <w:rsid w:val="00264503"/>
    <w:rsid w:val="00271D00"/>
    <w:rsid w:val="00275872"/>
    <w:rsid w:val="00281106"/>
    <w:rsid w:val="00282263"/>
    <w:rsid w:val="00282417"/>
    <w:rsid w:val="00282D27"/>
    <w:rsid w:val="00287F0D"/>
    <w:rsid w:val="00292420"/>
    <w:rsid w:val="00296B7A"/>
    <w:rsid w:val="002A39EF"/>
    <w:rsid w:val="002A6820"/>
    <w:rsid w:val="002B5450"/>
    <w:rsid w:val="002B6849"/>
    <w:rsid w:val="002C1D37"/>
    <w:rsid w:val="002C476F"/>
    <w:rsid w:val="002C5B48"/>
    <w:rsid w:val="002D2647"/>
    <w:rsid w:val="002D3849"/>
    <w:rsid w:val="002D4298"/>
    <w:rsid w:val="002D4829"/>
    <w:rsid w:val="002D6541"/>
    <w:rsid w:val="002E150B"/>
    <w:rsid w:val="002E2C89"/>
    <w:rsid w:val="002E3609"/>
    <w:rsid w:val="002E4D3F"/>
    <w:rsid w:val="002E61A5"/>
    <w:rsid w:val="002F3675"/>
    <w:rsid w:val="002F59E0"/>
    <w:rsid w:val="002F66A6"/>
    <w:rsid w:val="002F6899"/>
    <w:rsid w:val="00300342"/>
    <w:rsid w:val="003050DB"/>
    <w:rsid w:val="00310561"/>
    <w:rsid w:val="00311D8C"/>
    <w:rsid w:val="0031273D"/>
    <w:rsid w:val="003128E2"/>
    <w:rsid w:val="003153D9"/>
    <w:rsid w:val="00321621"/>
    <w:rsid w:val="00323EF7"/>
    <w:rsid w:val="003240E1"/>
    <w:rsid w:val="00326C03"/>
    <w:rsid w:val="00327474"/>
    <w:rsid w:val="003277B5"/>
    <w:rsid w:val="00336D5D"/>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87F62"/>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546E"/>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735"/>
    <w:rsid w:val="00573DFD"/>
    <w:rsid w:val="005747D0"/>
    <w:rsid w:val="00582918"/>
    <w:rsid w:val="005850D7"/>
    <w:rsid w:val="0058522F"/>
    <w:rsid w:val="00586266"/>
    <w:rsid w:val="00595EDE"/>
    <w:rsid w:val="00596E2B"/>
    <w:rsid w:val="005A07F4"/>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05B2E"/>
    <w:rsid w:val="00710A6C"/>
    <w:rsid w:val="00710D98"/>
    <w:rsid w:val="00711CE9"/>
    <w:rsid w:val="00712266"/>
    <w:rsid w:val="00712593"/>
    <w:rsid w:val="00712D82"/>
    <w:rsid w:val="00716E22"/>
    <w:rsid w:val="007171AB"/>
    <w:rsid w:val="007213D0"/>
    <w:rsid w:val="0073026F"/>
    <w:rsid w:val="00732599"/>
    <w:rsid w:val="00743E09"/>
    <w:rsid w:val="00744FCC"/>
    <w:rsid w:val="00750C93"/>
    <w:rsid w:val="00754E24"/>
    <w:rsid w:val="00757B3B"/>
    <w:rsid w:val="00764FA6"/>
    <w:rsid w:val="00770E9C"/>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318D"/>
    <w:rsid w:val="007D73AB"/>
    <w:rsid w:val="007D790E"/>
    <w:rsid w:val="007E2712"/>
    <w:rsid w:val="007E4A9C"/>
    <w:rsid w:val="007E5516"/>
    <w:rsid w:val="007E7EE2"/>
    <w:rsid w:val="007F06CA"/>
    <w:rsid w:val="0080228F"/>
    <w:rsid w:val="00803314"/>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1F3B"/>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8F7C20"/>
    <w:rsid w:val="009036E7"/>
    <w:rsid w:val="00905720"/>
    <w:rsid w:val="0091053B"/>
    <w:rsid w:val="00912945"/>
    <w:rsid w:val="009144EE"/>
    <w:rsid w:val="00915D4C"/>
    <w:rsid w:val="009279B2"/>
    <w:rsid w:val="00935814"/>
    <w:rsid w:val="0094502D"/>
    <w:rsid w:val="00946561"/>
    <w:rsid w:val="00946B39"/>
    <w:rsid w:val="00947013"/>
    <w:rsid w:val="00973084"/>
    <w:rsid w:val="00974845"/>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AF4EAE"/>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25D6"/>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0617A"/>
    <w:rsid w:val="00E11FF1"/>
    <w:rsid w:val="00E124DC"/>
    <w:rsid w:val="00E258D8"/>
    <w:rsid w:val="00E26DDF"/>
    <w:rsid w:val="00E30167"/>
    <w:rsid w:val="00E33493"/>
    <w:rsid w:val="00E37922"/>
    <w:rsid w:val="00E406DF"/>
    <w:rsid w:val="00E415D3"/>
    <w:rsid w:val="00E469E4"/>
    <w:rsid w:val="00E475C3"/>
    <w:rsid w:val="00E5017D"/>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2C1E"/>
    <w:rsid w:val="00EA4C83"/>
    <w:rsid w:val="00EB3A6C"/>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97E34"/>
  <w15:docId w15:val="{C8871750-FCFE-469F-9180-DC37E3D3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23C7BBDE1948D2BE0AF47D1FFBFF97"/>
        <w:category>
          <w:name w:val="Allmänt"/>
          <w:gallery w:val="placeholder"/>
        </w:category>
        <w:types>
          <w:type w:val="bbPlcHdr"/>
        </w:types>
        <w:behaviors>
          <w:behavior w:val="content"/>
        </w:behaviors>
        <w:guid w:val="{1F8A8F29-3CEB-4601-BF54-0607934AC7CC}"/>
      </w:docPartPr>
      <w:docPartBody>
        <w:p w:rsidR="00492F4C" w:rsidRDefault="00A77817" w:rsidP="00A77817">
          <w:pPr>
            <w:pStyle w:val="5123C7BBDE1948D2BE0AF47D1FFBFF97"/>
          </w:pPr>
          <w:r>
            <w:rPr>
              <w:rStyle w:val="Platshllartext"/>
            </w:rPr>
            <w:t xml:space="preserve"> </w:t>
          </w:r>
        </w:p>
      </w:docPartBody>
    </w:docPart>
    <w:docPart>
      <w:docPartPr>
        <w:name w:val="2E8FB97B566644DF8A41FEC6020C06A5"/>
        <w:category>
          <w:name w:val="Allmänt"/>
          <w:gallery w:val="placeholder"/>
        </w:category>
        <w:types>
          <w:type w:val="bbPlcHdr"/>
        </w:types>
        <w:behaviors>
          <w:behavior w:val="content"/>
        </w:behaviors>
        <w:guid w:val="{25469457-7E32-49B9-80C8-131D6A8A1F99}"/>
      </w:docPartPr>
      <w:docPartBody>
        <w:p w:rsidR="00492F4C" w:rsidRDefault="00A77817" w:rsidP="00A77817">
          <w:pPr>
            <w:pStyle w:val="2E8FB97B566644DF8A41FEC6020C06A5"/>
          </w:pPr>
          <w:r>
            <w:rPr>
              <w:rStyle w:val="Platshllartext"/>
            </w:rPr>
            <w:t xml:space="preserve"> </w:t>
          </w:r>
        </w:p>
      </w:docPartBody>
    </w:docPart>
    <w:docPart>
      <w:docPartPr>
        <w:name w:val="4E70D0513CC64EFB80D6D457D7C66843"/>
        <w:category>
          <w:name w:val="Allmänt"/>
          <w:gallery w:val="placeholder"/>
        </w:category>
        <w:types>
          <w:type w:val="bbPlcHdr"/>
        </w:types>
        <w:behaviors>
          <w:behavior w:val="content"/>
        </w:behaviors>
        <w:guid w:val="{E4C0B9AC-F6EE-4272-A7AA-52B861B7ABC4}"/>
      </w:docPartPr>
      <w:docPartBody>
        <w:p w:rsidR="00492F4C" w:rsidRDefault="00A77817" w:rsidP="00A77817">
          <w:pPr>
            <w:pStyle w:val="4E70D0513CC64EFB80D6D457D7C66843"/>
          </w:pPr>
          <w:r>
            <w:rPr>
              <w:rStyle w:val="Platshllartext"/>
            </w:rPr>
            <w:t xml:space="preserve"> </w:t>
          </w:r>
        </w:p>
      </w:docPartBody>
    </w:docPart>
    <w:docPart>
      <w:docPartPr>
        <w:name w:val="E16AAE2D88EC41A6B60E9C1B85A0399C"/>
        <w:category>
          <w:name w:val="Allmänt"/>
          <w:gallery w:val="placeholder"/>
        </w:category>
        <w:types>
          <w:type w:val="bbPlcHdr"/>
        </w:types>
        <w:behaviors>
          <w:behavior w:val="content"/>
        </w:behaviors>
        <w:guid w:val="{121245D3-D318-4A15-9673-AB014A1190AB}"/>
      </w:docPartPr>
      <w:docPartBody>
        <w:p w:rsidR="00492F4C" w:rsidRDefault="00A77817" w:rsidP="00A77817">
          <w:pPr>
            <w:pStyle w:val="E16AAE2D88EC41A6B60E9C1B85A0399C"/>
          </w:pPr>
          <w:r>
            <w:rPr>
              <w:rStyle w:val="Platshllartext"/>
            </w:rPr>
            <w:t xml:space="preserve"> </w:t>
          </w:r>
        </w:p>
      </w:docPartBody>
    </w:docPart>
    <w:docPart>
      <w:docPartPr>
        <w:name w:val="DAB2CE43F38F4AFF8E65104D7E159046"/>
        <w:category>
          <w:name w:val="Allmänt"/>
          <w:gallery w:val="placeholder"/>
        </w:category>
        <w:types>
          <w:type w:val="bbPlcHdr"/>
        </w:types>
        <w:behaviors>
          <w:behavior w:val="content"/>
        </w:behaviors>
        <w:guid w:val="{440E09FA-E4D3-4F14-A7C3-EE548251B3C0}"/>
      </w:docPartPr>
      <w:docPartBody>
        <w:p w:rsidR="00492F4C" w:rsidRDefault="00A77817" w:rsidP="00A77817">
          <w:pPr>
            <w:pStyle w:val="DAB2CE43F38F4AFF8E65104D7E159046"/>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7F72A7988FD548E89A3026BC50C1C36E"/>
        <w:category>
          <w:name w:val="Allmänt"/>
          <w:gallery w:val="placeholder"/>
        </w:category>
        <w:types>
          <w:type w:val="bbPlcHdr"/>
        </w:types>
        <w:behaviors>
          <w:behavior w:val="content"/>
        </w:behaviors>
        <w:guid w:val="{25E2EB20-782E-4D8A-B73D-A8E4C344C4EA}"/>
      </w:docPartPr>
      <w:docPartBody>
        <w:p w:rsidR="00492F4C" w:rsidRDefault="00A77817" w:rsidP="00A77817">
          <w:pPr>
            <w:pStyle w:val="7F72A7988FD548E89A3026BC50C1C36E"/>
          </w:pPr>
          <w:r>
            <w:t xml:space="preserve"> </w:t>
          </w:r>
          <w:r>
            <w:rPr>
              <w:rStyle w:val="Platshllartext"/>
            </w:rPr>
            <w:t>Välj ett parti.</w:t>
          </w:r>
        </w:p>
      </w:docPartBody>
    </w:docPart>
    <w:docPart>
      <w:docPartPr>
        <w:name w:val="94AECD1F2199420E8A6A141DE220865B"/>
        <w:category>
          <w:name w:val="Allmänt"/>
          <w:gallery w:val="placeholder"/>
        </w:category>
        <w:types>
          <w:type w:val="bbPlcHdr"/>
        </w:types>
        <w:behaviors>
          <w:behavior w:val="content"/>
        </w:behaviors>
        <w:guid w:val="{C6E0AF37-F245-4079-BD6A-CC60C66AE852}"/>
      </w:docPartPr>
      <w:docPartBody>
        <w:p w:rsidR="00492F4C" w:rsidRDefault="00A77817" w:rsidP="00A77817">
          <w:pPr>
            <w:pStyle w:val="94AECD1F2199420E8A6A141DE220865B"/>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998853E17DDC452399BFCADEBCF46CE4"/>
        <w:category>
          <w:name w:val="Allmänt"/>
          <w:gallery w:val="placeholder"/>
        </w:category>
        <w:types>
          <w:type w:val="bbPlcHdr"/>
        </w:types>
        <w:behaviors>
          <w:behavior w:val="content"/>
        </w:behaviors>
        <w:guid w:val="{46786A34-79F5-40CD-A4E4-F344441A220B}"/>
      </w:docPartPr>
      <w:docPartBody>
        <w:p w:rsidR="00492F4C" w:rsidRDefault="00A77817" w:rsidP="00A77817">
          <w:pPr>
            <w:pStyle w:val="998853E17DDC452399BFCADEBCF46CE4"/>
          </w:pPr>
          <w:r>
            <w:rPr>
              <w:rStyle w:val="Platshllartext"/>
            </w:rPr>
            <w:t>Klicka här för att ange datum.</w:t>
          </w:r>
        </w:p>
      </w:docPartBody>
    </w:docPart>
    <w:docPart>
      <w:docPartPr>
        <w:name w:val="A717D438613B4C8F9B1E30282F94C1A6"/>
        <w:category>
          <w:name w:val="Allmänt"/>
          <w:gallery w:val="placeholder"/>
        </w:category>
        <w:types>
          <w:type w:val="bbPlcHdr"/>
        </w:types>
        <w:behaviors>
          <w:behavior w:val="content"/>
        </w:behaviors>
        <w:guid w:val="{CB249374-1C31-427D-8ADB-D213F6C1F813}"/>
      </w:docPartPr>
      <w:docPartBody>
        <w:p w:rsidR="00492F4C" w:rsidRDefault="00A77817" w:rsidP="00A77817">
          <w:pPr>
            <w:pStyle w:val="A717D438613B4C8F9B1E30282F94C1A6"/>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17"/>
    <w:rsid w:val="000F620A"/>
    <w:rsid w:val="00492F4C"/>
    <w:rsid w:val="00A778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917B753CCEA48F990361CD9885B3CED">
    <w:name w:val="B917B753CCEA48F990361CD9885B3CED"/>
    <w:rsid w:val="00A77817"/>
  </w:style>
  <w:style w:type="character" w:styleId="Platshllartext">
    <w:name w:val="Placeholder Text"/>
    <w:basedOn w:val="Standardstycketeckensnitt"/>
    <w:uiPriority w:val="99"/>
    <w:semiHidden/>
    <w:rsid w:val="00A77817"/>
    <w:rPr>
      <w:noProof w:val="0"/>
      <w:color w:val="808080"/>
    </w:rPr>
  </w:style>
  <w:style w:type="paragraph" w:customStyle="1" w:styleId="D9D27F51E08746089C388D8A5388D27C">
    <w:name w:val="D9D27F51E08746089C388D8A5388D27C"/>
    <w:rsid w:val="00A77817"/>
  </w:style>
  <w:style w:type="paragraph" w:customStyle="1" w:styleId="99049811CB494D998D9907015D5514C9">
    <w:name w:val="99049811CB494D998D9907015D5514C9"/>
    <w:rsid w:val="00A77817"/>
  </w:style>
  <w:style w:type="paragraph" w:customStyle="1" w:styleId="DE8F1BD1FF124EF28CBA5992AACA6BE0">
    <w:name w:val="DE8F1BD1FF124EF28CBA5992AACA6BE0"/>
    <w:rsid w:val="00A77817"/>
  </w:style>
  <w:style w:type="paragraph" w:customStyle="1" w:styleId="5123C7BBDE1948D2BE0AF47D1FFBFF97">
    <w:name w:val="5123C7BBDE1948D2BE0AF47D1FFBFF97"/>
    <w:rsid w:val="00A77817"/>
  </w:style>
  <w:style w:type="paragraph" w:customStyle="1" w:styleId="2E8FB97B566644DF8A41FEC6020C06A5">
    <w:name w:val="2E8FB97B566644DF8A41FEC6020C06A5"/>
    <w:rsid w:val="00A77817"/>
  </w:style>
  <w:style w:type="paragraph" w:customStyle="1" w:styleId="E3AD5C8F5AA642E588F1AE20194ACFDB">
    <w:name w:val="E3AD5C8F5AA642E588F1AE20194ACFDB"/>
    <w:rsid w:val="00A77817"/>
  </w:style>
  <w:style w:type="paragraph" w:customStyle="1" w:styleId="89BDC10B3E4A4EC9A73389D37D00DEB5">
    <w:name w:val="89BDC10B3E4A4EC9A73389D37D00DEB5"/>
    <w:rsid w:val="00A77817"/>
  </w:style>
  <w:style w:type="paragraph" w:customStyle="1" w:styleId="D6E4381836BA45378E77BC9546727A60">
    <w:name w:val="D6E4381836BA45378E77BC9546727A60"/>
    <w:rsid w:val="00A77817"/>
  </w:style>
  <w:style w:type="paragraph" w:customStyle="1" w:styleId="4E70D0513CC64EFB80D6D457D7C66843">
    <w:name w:val="4E70D0513CC64EFB80D6D457D7C66843"/>
    <w:rsid w:val="00A77817"/>
  </w:style>
  <w:style w:type="paragraph" w:customStyle="1" w:styleId="E16AAE2D88EC41A6B60E9C1B85A0399C">
    <w:name w:val="E16AAE2D88EC41A6B60E9C1B85A0399C"/>
    <w:rsid w:val="00A77817"/>
  </w:style>
  <w:style w:type="paragraph" w:customStyle="1" w:styleId="DAB2CE43F38F4AFF8E65104D7E159046">
    <w:name w:val="DAB2CE43F38F4AFF8E65104D7E159046"/>
    <w:rsid w:val="00A77817"/>
  </w:style>
  <w:style w:type="paragraph" w:customStyle="1" w:styleId="7F72A7988FD548E89A3026BC50C1C36E">
    <w:name w:val="7F72A7988FD548E89A3026BC50C1C36E"/>
    <w:rsid w:val="00A77817"/>
  </w:style>
  <w:style w:type="paragraph" w:customStyle="1" w:styleId="C303EC9F6F3A4126834F2E8F8198789B">
    <w:name w:val="C303EC9F6F3A4126834F2E8F8198789B"/>
    <w:rsid w:val="00A77817"/>
  </w:style>
  <w:style w:type="paragraph" w:customStyle="1" w:styleId="7832D2B9646744BE8BBED94DE9855F78">
    <w:name w:val="7832D2B9646744BE8BBED94DE9855F78"/>
    <w:rsid w:val="00A77817"/>
  </w:style>
  <w:style w:type="paragraph" w:customStyle="1" w:styleId="94AECD1F2199420E8A6A141DE220865B">
    <w:name w:val="94AECD1F2199420E8A6A141DE220865B"/>
    <w:rsid w:val="00A77817"/>
  </w:style>
  <w:style w:type="paragraph" w:customStyle="1" w:styleId="998853E17DDC452399BFCADEBCF46CE4">
    <w:name w:val="998853E17DDC452399BFCADEBCF46CE4"/>
    <w:rsid w:val="00A77817"/>
  </w:style>
  <w:style w:type="paragraph" w:customStyle="1" w:styleId="A717D438613B4C8F9B1E30282F94C1A6">
    <w:name w:val="A717D438613B4C8F9B1E30282F94C1A6"/>
    <w:rsid w:val="00A778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2019-05-15T00:00:00</HeaderDate>
    <Office/>
    <Dnr>S2019/</Dnr>
    <ParagrafNr/>
    <DocumentTitle/>
    <VisitingAddress/>
    <Extra1/>
    <Extra2/>
    <Extra3>Elisabeth Björnsdotter Rahm</Extra3>
    <Number/>
    <Recipient>Till riksdagen</Recipient>
    <SenderText/>
    <DocNumber/>
    <Doclanguage>1053</Doclanguage>
    <Appendix/>
    <LogotypeName>RK_LOGO_SV_BW.emf</LogotypeName>
  </BaseInfo>
</DocumentInfo>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b418eec6-3c00-420c-9fec-7c636816170e</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2019-05-15T00:00:00</HeaderDate>
    <Office/>
    <Dnr>S2019/</Dnr>
    <ParagrafNr/>
    <DocumentTitle/>
    <VisitingAddress/>
    <Extra1/>
    <Extra2/>
    <Extra3>Elisabeth Björnsdotter Rahm</Extra3>
    <Number/>
    <Recipient>Till riksdagen</Recipient>
    <SenderText/>
    <DocNumber/>
    <Doclanguage>1053</Doclanguage>
    <Appendix/>
    <LogotypeName>RK_LOGO_SV_BW.emf</LogotypeName>
  </BaseInfo>
</DocumentInfo>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8AC74-918C-41DB-9D45-757FD4397489}"/>
</file>

<file path=customXml/itemProps2.xml><?xml version="1.0" encoding="utf-8"?>
<ds:datastoreItem xmlns:ds="http://schemas.openxmlformats.org/officeDocument/2006/customXml" ds:itemID="{5B9B8C3A-3361-4EE9-9921-F97204C3605D}"/>
</file>

<file path=customXml/itemProps3.xml><?xml version="1.0" encoding="utf-8"?>
<ds:datastoreItem xmlns:ds="http://schemas.openxmlformats.org/officeDocument/2006/customXml" ds:itemID="{8B4EA215-94CC-4BA6-BD68-12E394594BC0}"/>
</file>

<file path=customXml/itemProps4.xml><?xml version="1.0" encoding="utf-8"?>
<ds:datastoreItem xmlns:ds="http://schemas.openxmlformats.org/officeDocument/2006/customXml" ds:itemID="{D3A8AC74-918C-41DB-9D45-757FD4397489}">
  <ds:schemaRefs>
    <ds:schemaRef ds:uri="http://lp/documentinfo/RK"/>
  </ds:schemaRefs>
</ds:datastoreItem>
</file>

<file path=customXml/itemProps5.xml><?xml version="1.0" encoding="utf-8"?>
<ds:datastoreItem xmlns:ds="http://schemas.openxmlformats.org/officeDocument/2006/customXml" ds:itemID="{8CC9C08A-6656-4801-8408-BBA29781A7A7}">
  <ds:schemaRefs>
    <ds:schemaRef ds:uri="Microsoft.SharePoint.Taxonomy.ContentTypeSync"/>
  </ds:schemaRefs>
</ds:datastoreItem>
</file>

<file path=customXml/itemProps6.xml><?xml version="1.0" encoding="utf-8"?>
<ds:datastoreItem xmlns:ds="http://schemas.openxmlformats.org/officeDocument/2006/customXml" ds:itemID="{E59C5132-706B-4E01-B8C4-483BD0B92D58}"/>
</file>

<file path=customXml/itemProps7.xml><?xml version="1.0" encoding="utf-8"?>
<ds:datastoreItem xmlns:ds="http://schemas.openxmlformats.org/officeDocument/2006/customXml" ds:itemID="{08FFC3F9-8A37-4603-A39D-1E7104D980EE}"/>
</file>

<file path=docProps/app.xml><?xml version="1.0" encoding="utf-8"?>
<Properties xmlns="http://schemas.openxmlformats.org/officeDocument/2006/extended-properties" xmlns:vt="http://schemas.openxmlformats.org/officeDocument/2006/docPropsVTypes">
  <Template>RK Basmall</Template>
  <TotalTime>0</TotalTime>
  <Pages>1</Pages>
  <Words>511</Words>
  <Characters>2713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Wollberg</dc:creator>
  <cp:keywords/>
  <dc:description/>
  <cp:lastModifiedBy>Peter Wollberg</cp:lastModifiedBy>
  <cp:revision>7</cp:revision>
  <cp:lastPrinted>2019-05-13T15:29:00Z</cp:lastPrinted>
  <dcterms:created xsi:type="dcterms:W3CDTF">2019-05-13T07:51:00Z</dcterms:created>
  <dcterms:modified xsi:type="dcterms:W3CDTF">2019-05-14T09:32:00Z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ecordNumber">
    <vt:lpwstr>S2019/02234/SF</vt:lpwstr>
  </property>
  <property fmtid="{D5CDD505-2E9C-101B-9397-08002B2CF9AE}" pid="4" name="TaxKeyword">
    <vt:lpwstr/>
  </property>
  <property fmtid="{D5CDD505-2E9C-101B-9397-08002B2CF9AE}" pid="5" name="Organisation">
    <vt:lpwstr/>
  </property>
  <property fmtid="{D5CDD505-2E9C-101B-9397-08002B2CF9AE}" pid="6" name="ActivityCategory">
    <vt:lpwstr/>
  </property>
  <property fmtid="{D5CDD505-2E9C-101B-9397-08002B2CF9AE}" pid="7" name="c9cd366cc722410295b9eacffbd73909">
    <vt:lpwstr/>
  </property>
  <property fmtid="{D5CDD505-2E9C-101B-9397-08002B2CF9AE}" pid="8" name="TaxKeywordTaxHTField">
    <vt:lpwstr/>
  </property>
  <property fmtid="{D5CDD505-2E9C-101B-9397-08002B2CF9AE}" pid="9" name="_dlc_DocIdItemGuid">
    <vt:lpwstr>d632326e-40d7-4ac1-a57b-015acf642abf</vt:lpwstr>
  </property>
</Properties>
</file>