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F190" w14:textId="07B8175E" w:rsidR="00635048" w:rsidRDefault="00635048" w:rsidP="00DA0661">
      <w:pPr>
        <w:pStyle w:val="Rubrik"/>
      </w:pPr>
      <w:bookmarkStart w:id="0" w:name="Start"/>
      <w:bookmarkStart w:id="1" w:name="_GoBack"/>
      <w:bookmarkEnd w:id="0"/>
      <w:bookmarkEnd w:id="1"/>
      <w:r>
        <w:t>Svar på fråga 2020/21:1212 av Caroline Nordengrip (SD)</w:t>
      </w:r>
      <w:r>
        <w:br/>
        <w:t>Sjukersättning vid ej medicinskt betingade skönhetsoperationer</w:t>
      </w:r>
    </w:p>
    <w:p w14:paraId="0E358605" w14:textId="0FF89744" w:rsidR="00635048" w:rsidRDefault="00635048" w:rsidP="006A12F1">
      <w:pPr>
        <w:pStyle w:val="Brdtext"/>
      </w:pPr>
      <w:r>
        <w:t>Caroline Nordengrip har frågat socialministern om hon och regeringen avser att vidta åtgärder för att kostnaderna för frånvaro från arbete på grund av rena skönhetsoperationer och icke medicinskt betingade ingrepp inte ska läggas på arbetsgivare och samhälle.</w:t>
      </w:r>
      <w:r w:rsidR="00AD7442">
        <w:t xml:space="preserve"> </w:t>
      </w:r>
      <w:r>
        <w:t>Arbetet inom regeringen är så fördelat att det är jag som ska svara på frågan.</w:t>
      </w:r>
    </w:p>
    <w:p w14:paraId="4DDD8B98" w14:textId="7DD14FDF" w:rsidR="000E71F6" w:rsidRDefault="000E71F6" w:rsidP="000E71F6">
      <w:pPr>
        <w:pStyle w:val="Brdtext"/>
      </w:pPr>
      <w:r>
        <w:t xml:space="preserve">I förarbetena till nuvarande lagstiftning uttalas beträffande sjukdomsbegreppet att utvidgningar av sjukförsäkringens ersättningsområde kan ske genom att domstolarna skapar eller ändrar rättspraxis eller genom att riksdagen fattar beslut om att ändra regelverket. Vad som avses med sjukdom har under en lång tid successivt utvecklats genom praxis. </w:t>
      </w:r>
    </w:p>
    <w:p w14:paraId="6E3FC0EC" w14:textId="53A40D5B" w:rsidR="000E71F6" w:rsidRDefault="000E71F6" w:rsidP="000E71F6">
      <w:pPr>
        <w:pStyle w:val="Brdtext"/>
      </w:pPr>
      <w:r>
        <w:t xml:space="preserve">Exempel på hur sjukdomsbegreppet har utvidgats i praxis är den utveckling som skett beträffande synen på </w:t>
      </w:r>
      <w:r w:rsidR="004A71AF">
        <w:t>sorg- och trötthetstillstånd</w:t>
      </w:r>
      <w:r>
        <w:t xml:space="preserve"> samt operativa ingrepp. När det gäller operativa ingrepp har praxis efter hand utvecklats så att anledningen till ingreppet inte tillmäts någon betydelse när det gäller att bedöma sjukdomstillståndet efter ingreppet. Bedömningen ska i stället göras utifrån det tillstånd som det operativa ingreppet </w:t>
      </w:r>
      <w:r w:rsidR="004A71AF">
        <w:t xml:space="preserve">har </w:t>
      </w:r>
      <w:r>
        <w:t>medfört.</w:t>
      </w:r>
    </w:p>
    <w:p w14:paraId="2190D4E0" w14:textId="77777777" w:rsidR="006F38C9" w:rsidRDefault="006F38C9" w:rsidP="000E71F6">
      <w:pPr>
        <w:pStyle w:val="Brdtext"/>
      </w:pPr>
    </w:p>
    <w:p w14:paraId="4C5FE417" w14:textId="77777777" w:rsidR="006F38C9" w:rsidRDefault="006F38C9">
      <w:r>
        <w:br w:type="page"/>
      </w:r>
    </w:p>
    <w:p w14:paraId="22314FBD" w14:textId="15FE8A87" w:rsidR="00575ADF" w:rsidRDefault="00E45242" w:rsidP="000E71F6">
      <w:pPr>
        <w:pStyle w:val="Brdtext"/>
      </w:pPr>
      <w:r>
        <w:lastRenderedPageBreak/>
        <w:t>Bland annat m</w:t>
      </w:r>
      <w:r w:rsidR="004A71AF">
        <w:t xml:space="preserve">ot bakgrund av de svåra gränsdragningsfrågor som kan uppkomma </w:t>
      </w:r>
      <w:r w:rsidR="00564661">
        <w:t>finns</w:t>
      </w:r>
      <w:r>
        <w:t xml:space="preserve"> för närvarande </w:t>
      </w:r>
      <w:r w:rsidR="00564661">
        <w:t>ingen intention</w:t>
      </w:r>
      <w:r>
        <w:t xml:space="preserve"> att vidta några åtgärder gällande rätten till ersättning vid olika sjukdomstillstånd.</w:t>
      </w:r>
      <w:r w:rsidR="006F38C9">
        <w:t xml:space="preserve"> Regeringen följer frågan.</w:t>
      </w:r>
    </w:p>
    <w:p w14:paraId="611509EC" w14:textId="77777777" w:rsidR="00936902" w:rsidRDefault="00936902" w:rsidP="000E71F6">
      <w:pPr>
        <w:pStyle w:val="Brdtext"/>
      </w:pPr>
    </w:p>
    <w:p w14:paraId="12B0BB0D" w14:textId="1ED8FD58" w:rsidR="00635048" w:rsidRDefault="00635048" w:rsidP="000E71F6">
      <w:pPr>
        <w:pStyle w:val="Brdtext"/>
      </w:pPr>
      <w:r>
        <w:t xml:space="preserve">Stockholm den </w:t>
      </w:r>
      <w:sdt>
        <w:sdtPr>
          <w:id w:val="2032990546"/>
          <w:placeholder>
            <w:docPart w:val="410F04E79BA242EC9085EDBB046098C2"/>
          </w:placeholder>
          <w:dataBinding w:prefixMappings="xmlns:ns0='http://lp/documentinfo/RK' " w:xpath="/ns0:DocumentInfo[1]/ns0:BaseInfo[1]/ns0:HeaderDate[1]" w:storeItemID="{E6F9F503-99E6-4C86-8A1D-D587D7873300}"/>
          <w:date w:fullDate="2021-01-22T00:00:00Z">
            <w:dateFormat w:val="d MMMM yyyy"/>
            <w:lid w:val="sv-SE"/>
            <w:storeMappedDataAs w:val="dateTime"/>
            <w:calendar w:val="gregorian"/>
          </w:date>
        </w:sdtPr>
        <w:sdtEndPr/>
        <w:sdtContent>
          <w:r>
            <w:t>22 januari 2021</w:t>
          </w:r>
        </w:sdtContent>
      </w:sdt>
    </w:p>
    <w:p w14:paraId="2104AA8E" w14:textId="77777777" w:rsidR="00635048" w:rsidRDefault="00635048" w:rsidP="00471B06">
      <w:pPr>
        <w:pStyle w:val="Brdtextutanavstnd"/>
      </w:pPr>
    </w:p>
    <w:p w14:paraId="4B0FD257" w14:textId="77777777" w:rsidR="00635048" w:rsidRDefault="00635048" w:rsidP="00471B06">
      <w:pPr>
        <w:pStyle w:val="Brdtextutanavstnd"/>
      </w:pPr>
    </w:p>
    <w:p w14:paraId="39053BC2" w14:textId="77777777" w:rsidR="00635048" w:rsidRDefault="00635048" w:rsidP="00471B06">
      <w:pPr>
        <w:pStyle w:val="Brdtextutanavstnd"/>
      </w:pPr>
    </w:p>
    <w:sdt>
      <w:sdtPr>
        <w:alias w:val="Klicka på listpilen"/>
        <w:tag w:val="run-loadAllMinistersFromDep"/>
        <w:id w:val="908118230"/>
        <w:placeholder>
          <w:docPart w:val="D45CF3C81B984E0187011AC16C2B0620"/>
        </w:placeholder>
        <w:dataBinding w:prefixMappings="xmlns:ns0='http://lp/documentinfo/RK' " w:xpath="/ns0:DocumentInfo[1]/ns0:BaseInfo[1]/ns0:TopSender[1]" w:storeItemID="{E6F9F503-99E6-4C86-8A1D-D587D7873300}"/>
        <w:comboBox w:lastValue="Socialförsäkringsministern">
          <w:listItem w:displayText="Lena Hallengren" w:value="Socialministern"/>
          <w:listItem w:displayText="Ardalan Shekarabi" w:value="Socialförsäkringsministern"/>
        </w:comboBox>
      </w:sdtPr>
      <w:sdtEndPr/>
      <w:sdtContent>
        <w:p w14:paraId="18D24763" w14:textId="77777777" w:rsidR="00635048" w:rsidRDefault="00635048" w:rsidP="00422A41">
          <w:pPr>
            <w:pStyle w:val="Brdtext"/>
          </w:pPr>
          <w:r>
            <w:t>Ardalan Shekarabi</w:t>
          </w:r>
        </w:p>
      </w:sdtContent>
    </w:sdt>
    <w:p w14:paraId="5609667F" w14:textId="77777777" w:rsidR="00635048" w:rsidRPr="00DB48AB" w:rsidRDefault="00635048" w:rsidP="00DB48AB">
      <w:pPr>
        <w:pStyle w:val="Brdtext"/>
      </w:pPr>
    </w:p>
    <w:p w14:paraId="41AE058E" w14:textId="77777777" w:rsidR="00635048" w:rsidRDefault="00635048" w:rsidP="00E96532">
      <w:pPr>
        <w:pStyle w:val="Brdtext"/>
      </w:pPr>
    </w:p>
    <w:sectPr w:rsidR="00635048" w:rsidSect="00635048">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1DD1" w14:textId="77777777" w:rsidR="00581CBD" w:rsidRDefault="00581CBD" w:rsidP="00A87A54">
      <w:pPr>
        <w:spacing w:after="0" w:line="240" w:lineRule="auto"/>
      </w:pPr>
      <w:r>
        <w:separator/>
      </w:r>
    </w:p>
  </w:endnote>
  <w:endnote w:type="continuationSeparator" w:id="0">
    <w:p w14:paraId="72F1DC6E" w14:textId="77777777" w:rsidR="00581CBD" w:rsidRDefault="00581CB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35048" w:rsidRPr="00347E11" w14:paraId="01ACCA32" w14:textId="77777777" w:rsidTr="00106096">
      <w:trPr>
        <w:trHeight w:val="227"/>
        <w:jc w:val="right"/>
      </w:trPr>
      <w:tc>
        <w:tcPr>
          <w:tcW w:w="708" w:type="dxa"/>
          <w:vAlign w:val="bottom"/>
        </w:tcPr>
        <w:p w14:paraId="2B4498F5" w14:textId="77777777" w:rsidR="00635048" w:rsidRPr="00B62610" w:rsidRDefault="00635048" w:rsidP="00635048">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635048" w:rsidRPr="00347E11" w14:paraId="08E12881" w14:textId="77777777" w:rsidTr="00106096">
      <w:trPr>
        <w:trHeight w:val="850"/>
        <w:jc w:val="right"/>
      </w:trPr>
      <w:tc>
        <w:tcPr>
          <w:tcW w:w="708" w:type="dxa"/>
          <w:vAlign w:val="bottom"/>
        </w:tcPr>
        <w:p w14:paraId="5CD595D0" w14:textId="77777777" w:rsidR="00635048" w:rsidRPr="00347E11" w:rsidRDefault="00635048" w:rsidP="00635048">
          <w:pPr>
            <w:pStyle w:val="Sidfot"/>
            <w:spacing w:line="276" w:lineRule="auto"/>
            <w:jc w:val="right"/>
          </w:pPr>
        </w:p>
      </w:tc>
    </w:tr>
  </w:tbl>
  <w:p w14:paraId="40DBA279" w14:textId="77777777" w:rsidR="00635048" w:rsidRPr="005606BC" w:rsidRDefault="00635048" w:rsidP="00635048">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08992D5" w14:textId="77777777" w:rsidTr="001F4302">
      <w:trPr>
        <w:trHeight w:val="510"/>
      </w:trPr>
      <w:tc>
        <w:tcPr>
          <w:tcW w:w="8525" w:type="dxa"/>
          <w:gridSpan w:val="2"/>
          <w:vAlign w:val="bottom"/>
        </w:tcPr>
        <w:p w14:paraId="668612BC" w14:textId="77777777" w:rsidR="00347E11" w:rsidRPr="00347E11" w:rsidRDefault="00347E11" w:rsidP="00347E11">
          <w:pPr>
            <w:pStyle w:val="Sidfot"/>
            <w:rPr>
              <w:sz w:val="8"/>
            </w:rPr>
          </w:pPr>
        </w:p>
      </w:tc>
    </w:tr>
    <w:tr w:rsidR="00093408" w:rsidRPr="00EE3C0F" w14:paraId="790CABA8" w14:textId="77777777" w:rsidTr="00C26068">
      <w:trPr>
        <w:trHeight w:val="227"/>
      </w:trPr>
      <w:tc>
        <w:tcPr>
          <w:tcW w:w="4074" w:type="dxa"/>
        </w:tcPr>
        <w:p w14:paraId="78D2DBBA" w14:textId="77777777" w:rsidR="00347E11" w:rsidRPr="00F53AEA" w:rsidRDefault="00347E11" w:rsidP="00C26068">
          <w:pPr>
            <w:pStyle w:val="Sidfot"/>
            <w:spacing w:line="276" w:lineRule="auto"/>
          </w:pPr>
        </w:p>
      </w:tc>
      <w:tc>
        <w:tcPr>
          <w:tcW w:w="4451" w:type="dxa"/>
        </w:tcPr>
        <w:p w14:paraId="4C44736B" w14:textId="77777777" w:rsidR="00093408" w:rsidRPr="00F53AEA" w:rsidRDefault="00093408" w:rsidP="00F53AEA">
          <w:pPr>
            <w:pStyle w:val="Sidfot"/>
            <w:spacing w:line="276" w:lineRule="auto"/>
          </w:pPr>
        </w:p>
      </w:tc>
    </w:tr>
  </w:tbl>
  <w:p w14:paraId="7622396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8F0D" w14:textId="77777777" w:rsidR="00581CBD" w:rsidRDefault="00581CBD" w:rsidP="00635048">
      <w:pPr>
        <w:spacing w:after="0" w:line="240" w:lineRule="auto"/>
      </w:pPr>
      <w:r>
        <w:separator/>
      </w:r>
    </w:p>
  </w:footnote>
  <w:footnote w:type="continuationSeparator" w:id="0">
    <w:p w14:paraId="3B40C4CA" w14:textId="77777777" w:rsidR="00581CBD" w:rsidRDefault="00581CB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35048" w14:paraId="497378A6" w14:textId="77777777" w:rsidTr="00C93EBA">
      <w:trPr>
        <w:trHeight w:val="227"/>
      </w:trPr>
      <w:tc>
        <w:tcPr>
          <w:tcW w:w="5534" w:type="dxa"/>
        </w:tcPr>
        <w:p w14:paraId="7E4235B8" w14:textId="77777777" w:rsidR="00635048" w:rsidRPr="007D73AB" w:rsidRDefault="00635048">
          <w:pPr>
            <w:pStyle w:val="Sidhuvud"/>
          </w:pPr>
        </w:p>
      </w:tc>
      <w:tc>
        <w:tcPr>
          <w:tcW w:w="3170" w:type="dxa"/>
          <w:vAlign w:val="bottom"/>
        </w:tcPr>
        <w:p w14:paraId="4D13D65E" w14:textId="77777777" w:rsidR="00635048" w:rsidRPr="007D73AB" w:rsidRDefault="00635048" w:rsidP="00340DE0">
          <w:pPr>
            <w:pStyle w:val="Sidhuvud"/>
          </w:pPr>
        </w:p>
      </w:tc>
      <w:tc>
        <w:tcPr>
          <w:tcW w:w="1134" w:type="dxa"/>
        </w:tcPr>
        <w:p w14:paraId="0D13BE2D" w14:textId="77777777" w:rsidR="00635048" w:rsidRDefault="00635048" w:rsidP="005A703A">
          <w:pPr>
            <w:pStyle w:val="Sidhuvud"/>
          </w:pPr>
        </w:p>
      </w:tc>
    </w:tr>
    <w:tr w:rsidR="00635048" w14:paraId="3C34FDAF" w14:textId="77777777" w:rsidTr="00C93EBA">
      <w:trPr>
        <w:trHeight w:val="1928"/>
      </w:trPr>
      <w:tc>
        <w:tcPr>
          <w:tcW w:w="5534" w:type="dxa"/>
        </w:tcPr>
        <w:p w14:paraId="6DE849E6" w14:textId="77777777" w:rsidR="00635048" w:rsidRPr="00340DE0" w:rsidRDefault="00635048" w:rsidP="00340DE0">
          <w:pPr>
            <w:pStyle w:val="Sidhuvud"/>
          </w:pPr>
          <w:r>
            <w:rPr>
              <w:noProof/>
            </w:rPr>
            <w:drawing>
              <wp:inline distT="0" distB="0" distL="0" distR="0" wp14:anchorId="3FBA3170" wp14:editId="65076E0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367F558" w14:textId="77777777" w:rsidR="00635048" w:rsidRPr="00710A6C" w:rsidRDefault="00635048" w:rsidP="00EE3C0F">
          <w:pPr>
            <w:pStyle w:val="Sidhuvud"/>
            <w:rPr>
              <w:b/>
            </w:rPr>
          </w:pPr>
        </w:p>
        <w:p w14:paraId="463BDCF4" w14:textId="77777777" w:rsidR="00635048" w:rsidRDefault="00635048" w:rsidP="00EE3C0F">
          <w:pPr>
            <w:pStyle w:val="Sidhuvud"/>
          </w:pPr>
        </w:p>
        <w:p w14:paraId="01984806" w14:textId="77777777" w:rsidR="00635048" w:rsidRDefault="00635048" w:rsidP="00EE3C0F">
          <w:pPr>
            <w:pStyle w:val="Sidhuvud"/>
          </w:pPr>
        </w:p>
        <w:p w14:paraId="4A0FB751" w14:textId="77777777" w:rsidR="00635048" w:rsidRDefault="00635048" w:rsidP="00EE3C0F">
          <w:pPr>
            <w:pStyle w:val="Sidhuvud"/>
          </w:pPr>
        </w:p>
        <w:sdt>
          <w:sdtPr>
            <w:alias w:val="Dnr"/>
            <w:tag w:val="ccRKShow_Dnr"/>
            <w:id w:val="-829283628"/>
            <w:placeholder>
              <w:docPart w:val="E026DF541F524DD79EFB2A9F4B79EE9F"/>
            </w:placeholder>
            <w:dataBinding w:prefixMappings="xmlns:ns0='http://lp/documentinfo/RK' " w:xpath="/ns0:DocumentInfo[1]/ns0:BaseInfo[1]/ns0:Dnr[1]" w:storeItemID="{E6F9F503-99E6-4C86-8A1D-D587D7873300}"/>
            <w:text/>
          </w:sdtPr>
          <w:sdtEndPr/>
          <w:sdtContent>
            <w:p w14:paraId="57F86D8D" w14:textId="18117B18" w:rsidR="00635048" w:rsidRDefault="0054784D" w:rsidP="00EE3C0F">
              <w:pPr>
                <w:pStyle w:val="Sidhuvud"/>
              </w:pPr>
              <w:r>
                <w:t>S2021/00157</w:t>
              </w:r>
              <w:r>
                <w:tab/>
              </w:r>
            </w:p>
          </w:sdtContent>
        </w:sdt>
        <w:sdt>
          <w:sdtPr>
            <w:alias w:val="DocNumber"/>
            <w:tag w:val="DocNumber"/>
            <w:id w:val="1726028884"/>
            <w:placeholder>
              <w:docPart w:val="904623BE60D149348B8D44597CC24C9F"/>
            </w:placeholder>
            <w:showingPlcHdr/>
            <w:dataBinding w:prefixMappings="xmlns:ns0='http://lp/documentinfo/RK' " w:xpath="/ns0:DocumentInfo[1]/ns0:BaseInfo[1]/ns0:DocNumber[1]" w:storeItemID="{E6F9F503-99E6-4C86-8A1D-D587D7873300}"/>
            <w:text/>
          </w:sdtPr>
          <w:sdtEndPr/>
          <w:sdtContent>
            <w:p w14:paraId="708F9854" w14:textId="77777777" w:rsidR="00635048" w:rsidRDefault="00635048" w:rsidP="00EE3C0F">
              <w:pPr>
                <w:pStyle w:val="Sidhuvud"/>
              </w:pPr>
              <w:r>
                <w:rPr>
                  <w:rStyle w:val="Platshllartext"/>
                </w:rPr>
                <w:t xml:space="preserve"> </w:t>
              </w:r>
            </w:p>
          </w:sdtContent>
        </w:sdt>
        <w:p w14:paraId="4FD3D41D" w14:textId="77777777" w:rsidR="00635048" w:rsidRDefault="00635048" w:rsidP="00EE3C0F">
          <w:pPr>
            <w:pStyle w:val="Sidhuvud"/>
          </w:pPr>
        </w:p>
      </w:tc>
      <w:tc>
        <w:tcPr>
          <w:tcW w:w="1134" w:type="dxa"/>
        </w:tcPr>
        <w:p w14:paraId="0C7D3148" w14:textId="77777777" w:rsidR="00635048" w:rsidRDefault="00635048" w:rsidP="0094502D">
          <w:pPr>
            <w:pStyle w:val="Sidhuvud"/>
          </w:pPr>
        </w:p>
        <w:p w14:paraId="39D85B57" w14:textId="77777777" w:rsidR="00635048" w:rsidRPr="0094502D" w:rsidRDefault="00635048" w:rsidP="00EC71A6">
          <w:pPr>
            <w:pStyle w:val="Sidhuvud"/>
          </w:pPr>
        </w:p>
      </w:tc>
    </w:tr>
    <w:tr w:rsidR="00635048" w14:paraId="23D91454" w14:textId="77777777" w:rsidTr="00C93EBA">
      <w:trPr>
        <w:trHeight w:val="2268"/>
      </w:trPr>
      <w:sdt>
        <w:sdtPr>
          <w:rPr>
            <w:b/>
          </w:rPr>
          <w:alias w:val="SenderText"/>
          <w:tag w:val="ccRKShow_SenderText"/>
          <w:id w:val="1374046025"/>
          <w:placeholder>
            <w:docPart w:val="4F70043887E84813B7A26A942CE05C49"/>
          </w:placeholder>
        </w:sdtPr>
        <w:sdtEndPr>
          <w:rPr>
            <w:b w:val="0"/>
          </w:rPr>
        </w:sdtEndPr>
        <w:sdtContent>
          <w:tc>
            <w:tcPr>
              <w:tcW w:w="5534" w:type="dxa"/>
              <w:tcMar>
                <w:right w:w="1134" w:type="dxa"/>
              </w:tcMar>
            </w:tcPr>
            <w:p w14:paraId="4CA94655" w14:textId="77777777" w:rsidR="0054784D" w:rsidRPr="0054784D" w:rsidRDefault="0054784D" w:rsidP="00340DE0">
              <w:pPr>
                <w:pStyle w:val="Sidhuvud"/>
                <w:rPr>
                  <w:b/>
                </w:rPr>
              </w:pPr>
              <w:r w:rsidRPr="0054784D">
                <w:rPr>
                  <w:b/>
                </w:rPr>
                <w:t>Socialdepartementet</w:t>
              </w:r>
            </w:p>
            <w:p w14:paraId="6CB51DFB" w14:textId="236EBC4C" w:rsidR="00635048" w:rsidRPr="00340DE0" w:rsidRDefault="0054784D" w:rsidP="00340DE0">
              <w:pPr>
                <w:pStyle w:val="Sidhuvud"/>
              </w:pPr>
              <w:r w:rsidRPr="0054784D">
                <w:t>Socialförsäkringsministern</w:t>
              </w:r>
            </w:p>
          </w:tc>
        </w:sdtContent>
      </w:sdt>
      <w:sdt>
        <w:sdtPr>
          <w:alias w:val="Recipient"/>
          <w:tag w:val="ccRKShow_Recipient"/>
          <w:id w:val="-28344517"/>
          <w:placeholder>
            <w:docPart w:val="C98EE6E8F69144CE984667834957E7C8"/>
          </w:placeholder>
          <w:dataBinding w:prefixMappings="xmlns:ns0='http://lp/documentinfo/RK' " w:xpath="/ns0:DocumentInfo[1]/ns0:BaseInfo[1]/ns0:Recipient[1]" w:storeItemID="{E6F9F503-99E6-4C86-8A1D-D587D7873300}"/>
          <w:text w:multiLine="1"/>
        </w:sdtPr>
        <w:sdtEndPr/>
        <w:sdtContent>
          <w:tc>
            <w:tcPr>
              <w:tcW w:w="3170" w:type="dxa"/>
            </w:tcPr>
            <w:p w14:paraId="7B4C063D" w14:textId="72858C03" w:rsidR="00635048" w:rsidRDefault="0054784D" w:rsidP="00547B89">
              <w:pPr>
                <w:pStyle w:val="Sidhuvud"/>
              </w:pPr>
              <w:r>
                <w:t>Till riksdagen</w:t>
              </w:r>
            </w:p>
          </w:tc>
        </w:sdtContent>
      </w:sdt>
      <w:tc>
        <w:tcPr>
          <w:tcW w:w="1134" w:type="dxa"/>
        </w:tcPr>
        <w:p w14:paraId="2E984D45" w14:textId="77777777" w:rsidR="00635048" w:rsidRDefault="00635048" w:rsidP="003E6020">
          <w:pPr>
            <w:pStyle w:val="Sidhuvud"/>
          </w:pPr>
        </w:p>
      </w:tc>
    </w:tr>
  </w:tbl>
  <w:p w14:paraId="59EDA03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4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E71F6"/>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0C6"/>
    <w:rsid w:val="00192350"/>
    <w:rsid w:val="00192E34"/>
    <w:rsid w:val="00197A8A"/>
    <w:rsid w:val="001A2A61"/>
    <w:rsid w:val="001B3D49"/>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A71AF"/>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84D"/>
    <w:rsid w:val="00547B89"/>
    <w:rsid w:val="005606BC"/>
    <w:rsid w:val="00563E73"/>
    <w:rsid w:val="00564661"/>
    <w:rsid w:val="00565792"/>
    <w:rsid w:val="00567799"/>
    <w:rsid w:val="00571A0B"/>
    <w:rsid w:val="00573DFD"/>
    <w:rsid w:val="005747D0"/>
    <w:rsid w:val="00575ADF"/>
    <w:rsid w:val="00581CBD"/>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048"/>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6F38C9"/>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0758"/>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36902"/>
    <w:rsid w:val="0094502D"/>
    <w:rsid w:val="00947013"/>
    <w:rsid w:val="00973084"/>
    <w:rsid w:val="00984EA2"/>
    <w:rsid w:val="00986CC3"/>
    <w:rsid w:val="0099068E"/>
    <w:rsid w:val="009920AA"/>
    <w:rsid w:val="00992943"/>
    <w:rsid w:val="009A0866"/>
    <w:rsid w:val="009A4D0A"/>
    <w:rsid w:val="009B2F70"/>
    <w:rsid w:val="009B4512"/>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7442"/>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172B"/>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5242"/>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4E24D"/>
  <w15:docId w15:val="{A4E50FE5-D566-475F-A80E-BF75E57C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635048"/>
  </w:style>
  <w:style w:type="paragraph" w:styleId="Rubrik1">
    <w:name w:val="heading 1"/>
    <w:basedOn w:val="Brdtext"/>
    <w:next w:val="Brdtext"/>
    <w:link w:val="Rubrik1Char"/>
    <w:uiPriority w:val="1"/>
    <w:qFormat/>
    <w:rsid w:val="0063504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63504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63504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63504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635048"/>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35048"/>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63504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6350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350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35048"/>
    <w:pPr>
      <w:tabs>
        <w:tab w:val="left" w:pos="1701"/>
        <w:tab w:val="left" w:pos="3600"/>
        <w:tab w:val="left" w:pos="5387"/>
      </w:tabs>
    </w:pPr>
  </w:style>
  <w:style w:type="character" w:customStyle="1" w:styleId="BrdtextChar">
    <w:name w:val="Brödtext Char"/>
    <w:basedOn w:val="Standardstycketeckensnitt"/>
    <w:link w:val="Brdtext"/>
    <w:rsid w:val="00635048"/>
  </w:style>
  <w:style w:type="paragraph" w:styleId="Brdtextmedindrag">
    <w:name w:val="Body Text Indent"/>
    <w:basedOn w:val="Normal"/>
    <w:link w:val="BrdtextmedindragChar"/>
    <w:qFormat/>
    <w:rsid w:val="00635048"/>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635048"/>
  </w:style>
  <w:style w:type="character" w:customStyle="1" w:styleId="Rubrik1Char">
    <w:name w:val="Rubrik 1 Char"/>
    <w:basedOn w:val="Standardstycketeckensnitt"/>
    <w:link w:val="Rubrik1"/>
    <w:uiPriority w:val="1"/>
    <w:rsid w:val="00635048"/>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63504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635048"/>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635048"/>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635048"/>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635048"/>
    <w:pPr>
      <w:numPr>
        <w:numId w:val="0"/>
      </w:numPr>
    </w:pPr>
  </w:style>
  <w:style w:type="paragraph" w:customStyle="1" w:styleId="Rubrik2utannumrering">
    <w:name w:val="Rubrik 2 utan numrering"/>
    <w:basedOn w:val="Rubrik2"/>
    <w:next w:val="Brdtext"/>
    <w:uiPriority w:val="1"/>
    <w:qFormat/>
    <w:rsid w:val="00635048"/>
    <w:pPr>
      <w:numPr>
        <w:ilvl w:val="0"/>
        <w:numId w:val="0"/>
      </w:numPr>
    </w:pPr>
  </w:style>
  <w:style w:type="paragraph" w:customStyle="1" w:styleId="Rubrik3utannumrering">
    <w:name w:val="Rubrik 3 utan numrering"/>
    <w:basedOn w:val="Rubrik3"/>
    <w:next w:val="Brdtext"/>
    <w:uiPriority w:val="1"/>
    <w:qFormat/>
    <w:rsid w:val="00635048"/>
    <w:pPr>
      <w:numPr>
        <w:ilvl w:val="0"/>
        <w:numId w:val="0"/>
      </w:numPr>
    </w:pPr>
  </w:style>
  <w:style w:type="character" w:customStyle="1" w:styleId="Rubrik4Char">
    <w:name w:val="Rubrik 4 Char"/>
    <w:basedOn w:val="Standardstycketeckensnitt"/>
    <w:link w:val="Rubrik4"/>
    <w:uiPriority w:val="1"/>
    <w:rsid w:val="00635048"/>
    <w:rPr>
      <w:rFonts w:asciiTheme="majorHAnsi" w:eastAsiaTheme="majorEastAsia" w:hAnsiTheme="majorHAnsi" w:cstheme="majorBidi"/>
      <w:b/>
      <w:iCs/>
      <w:sz w:val="20"/>
    </w:rPr>
  </w:style>
  <w:style w:type="paragraph" w:customStyle="1" w:styleId="Brdtextutanavstnd">
    <w:name w:val="Brödtext utan avstånd"/>
    <w:basedOn w:val="Normal"/>
    <w:qFormat/>
    <w:rsid w:val="00635048"/>
    <w:pPr>
      <w:tabs>
        <w:tab w:val="left" w:pos="1701"/>
        <w:tab w:val="left" w:pos="3600"/>
        <w:tab w:val="left" w:pos="5387"/>
      </w:tabs>
      <w:spacing w:after="0"/>
    </w:pPr>
  </w:style>
  <w:style w:type="paragraph" w:customStyle="1" w:styleId="Bildtext">
    <w:name w:val="Bildtext"/>
    <w:basedOn w:val="Brdtext"/>
    <w:next w:val="Brdtext"/>
    <w:uiPriority w:val="2"/>
    <w:qFormat/>
    <w:rsid w:val="00635048"/>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635048"/>
    <w:pPr>
      <w:numPr>
        <w:ilvl w:val="0"/>
        <w:numId w:val="0"/>
      </w:numPr>
    </w:pPr>
  </w:style>
  <w:style w:type="paragraph" w:customStyle="1" w:styleId="Rubrik5utannumrering">
    <w:name w:val="Rubrik 5 utan numrering"/>
    <w:basedOn w:val="Rubrik5"/>
    <w:next w:val="Brdtext"/>
    <w:uiPriority w:val="1"/>
    <w:qFormat/>
    <w:rsid w:val="00635048"/>
  </w:style>
  <w:style w:type="paragraph" w:styleId="Beskrivning">
    <w:name w:val="caption"/>
    <w:basedOn w:val="Bildtext"/>
    <w:next w:val="Normal"/>
    <w:uiPriority w:val="35"/>
    <w:semiHidden/>
    <w:qFormat/>
    <w:rsid w:val="00635048"/>
    <w:rPr>
      <w:iCs/>
      <w:szCs w:val="18"/>
    </w:rPr>
  </w:style>
  <w:style w:type="character" w:customStyle="1" w:styleId="Rubrik5Char">
    <w:name w:val="Rubrik 5 Char"/>
    <w:basedOn w:val="Standardstycketeckensnitt"/>
    <w:link w:val="Rubrik5"/>
    <w:uiPriority w:val="1"/>
    <w:rsid w:val="00635048"/>
    <w:rPr>
      <w:rFonts w:asciiTheme="majorHAnsi" w:eastAsiaTheme="majorEastAsia" w:hAnsiTheme="majorHAnsi" w:cstheme="majorBidi"/>
      <w:sz w:val="20"/>
    </w:rPr>
  </w:style>
  <w:style w:type="numbering" w:customStyle="1" w:styleId="RKNumreraderubriker">
    <w:name w:val="RK Numrerade rubriker"/>
    <w:uiPriority w:val="99"/>
    <w:rsid w:val="00635048"/>
    <w:pPr>
      <w:numPr>
        <w:numId w:val="1"/>
      </w:numPr>
    </w:pPr>
  </w:style>
  <w:style w:type="paragraph" w:customStyle="1" w:styleId="Klla">
    <w:name w:val="Källa"/>
    <w:basedOn w:val="Bildtext"/>
    <w:next w:val="Brdtext"/>
    <w:uiPriority w:val="2"/>
    <w:qFormat/>
    <w:rsid w:val="00635048"/>
  </w:style>
  <w:style w:type="paragraph" w:styleId="Sidhuvud">
    <w:name w:val="header"/>
    <w:basedOn w:val="Normal"/>
    <w:link w:val="SidhuvudChar"/>
    <w:uiPriority w:val="99"/>
    <w:rsid w:val="00635048"/>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635048"/>
    <w:rPr>
      <w:rFonts w:asciiTheme="majorHAnsi" w:hAnsiTheme="majorHAnsi"/>
      <w:sz w:val="19"/>
    </w:rPr>
  </w:style>
  <w:style w:type="paragraph" w:styleId="Sidfot">
    <w:name w:val="footer"/>
    <w:basedOn w:val="Normal"/>
    <w:link w:val="SidfotChar"/>
    <w:uiPriority w:val="99"/>
    <w:semiHidden/>
    <w:rsid w:val="00635048"/>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635048"/>
    <w:rPr>
      <w:rFonts w:asciiTheme="majorHAnsi" w:hAnsiTheme="majorHAnsi"/>
      <w:sz w:val="16"/>
    </w:rPr>
  </w:style>
  <w:style w:type="paragraph" w:styleId="Innehll2">
    <w:name w:val="toc 2"/>
    <w:basedOn w:val="Normal"/>
    <w:next w:val="Brdtext"/>
    <w:uiPriority w:val="28"/>
    <w:semiHidden/>
    <w:rsid w:val="00635048"/>
    <w:pPr>
      <w:tabs>
        <w:tab w:val="right" w:leader="dot" w:pos="7371"/>
      </w:tabs>
      <w:spacing w:after="0" w:line="240" w:lineRule="auto"/>
    </w:pPr>
  </w:style>
  <w:style w:type="character" w:styleId="Sidnummer">
    <w:name w:val="page number"/>
    <w:basedOn w:val="SidfotChar"/>
    <w:uiPriority w:val="99"/>
    <w:semiHidden/>
    <w:rsid w:val="00635048"/>
    <w:rPr>
      <w:rFonts w:asciiTheme="majorHAnsi" w:hAnsiTheme="majorHAnsi"/>
      <w:sz w:val="17"/>
    </w:rPr>
  </w:style>
  <w:style w:type="paragraph" w:styleId="Innehll1">
    <w:name w:val="toc 1"/>
    <w:basedOn w:val="Normal"/>
    <w:next w:val="Brdtext"/>
    <w:uiPriority w:val="28"/>
    <w:semiHidden/>
    <w:rsid w:val="00635048"/>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635048"/>
    <w:pPr>
      <w:tabs>
        <w:tab w:val="right" w:leader="dot" w:pos="7371"/>
      </w:tabs>
      <w:spacing w:after="0" w:line="240" w:lineRule="auto"/>
      <w:ind w:left="284"/>
    </w:pPr>
  </w:style>
  <w:style w:type="character" w:styleId="Hyperlnk">
    <w:name w:val="Hyperlink"/>
    <w:basedOn w:val="Standardstycketeckensnitt"/>
    <w:uiPriority w:val="99"/>
    <w:semiHidden/>
    <w:rsid w:val="00635048"/>
    <w:rPr>
      <w:noProof w:val="0"/>
      <w:color w:val="0563C1" w:themeColor="hyperlink"/>
      <w:u w:val="single"/>
    </w:rPr>
  </w:style>
  <w:style w:type="paragraph" w:styleId="Innehllsfrteckningsrubrik">
    <w:name w:val="TOC Heading"/>
    <w:basedOn w:val="Rubrik1utannumrering"/>
    <w:next w:val="Normal"/>
    <w:uiPriority w:val="39"/>
    <w:semiHidden/>
    <w:qFormat/>
    <w:rsid w:val="00635048"/>
    <w:pPr>
      <w:outlineLvl w:val="9"/>
    </w:pPr>
  </w:style>
  <w:style w:type="table" w:styleId="Tabellrutnt">
    <w:name w:val="Table Grid"/>
    <w:aliases w:val="Ärendeförteckning"/>
    <w:basedOn w:val="Normaltabell"/>
    <w:uiPriority w:val="39"/>
    <w:rsid w:val="0063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35048"/>
    <w:pPr>
      <w:spacing w:after="0"/>
    </w:pPr>
    <w:rPr>
      <w:szCs w:val="20"/>
    </w:rPr>
  </w:style>
  <w:style w:type="character" w:customStyle="1" w:styleId="FotnotstextChar">
    <w:name w:val="Fotnotstext Char"/>
    <w:basedOn w:val="Standardstycketeckensnitt"/>
    <w:link w:val="Fotnotstext"/>
    <w:uiPriority w:val="99"/>
    <w:semiHidden/>
    <w:rsid w:val="00635048"/>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35048"/>
    <w:rPr>
      <w:noProof w:val="0"/>
      <w:vertAlign w:val="superscript"/>
    </w:rPr>
  </w:style>
  <w:style w:type="paragraph" w:styleId="Numreradlista">
    <w:name w:val="List Number"/>
    <w:basedOn w:val="Normal"/>
    <w:uiPriority w:val="6"/>
    <w:rsid w:val="00635048"/>
    <w:pPr>
      <w:numPr>
        <w:numId w:val="36"/>
      </w:numPr>
      <w:spacing w:after="100"/>
    </w:pPr>
  </w:style>
  <w:style w:type="paragraph" w:styleId="Numreradlista2">
    <w:name w:val="List Number 2"/>
    <w:basedOn w:val="Normal"/>
    <w:uiPriority w:val="6"/>
    <w:rsid w:val="00635048"/>
    <w:pPr>
      <w:numPr>
        <w:ilvl w:val="1"/>
        <w:numId w:val="36"/>
      </w:numPr>
      <w:spacing w:after="100"/>
      <w:contextualSpacing/>
    </w:pPr>
  </w:style>
  <w:style w:type="paragraph" w:styleId="Punktlista">
    <w:name w:val="List Bullet"/>
    <w:basedOn w:val="Normal"/>
    <w:uiPriority w:val="6"/>
    <w:rsid w:val="00635048"/>
    <w:pPr>
      <w:numPr>
        <w:numId w:val="28"/>
      </w:numPr>
      <w:spacing w:after="100"/>
      <w:contextualSpacing/>
    </w:pPr>
  </w:style>
  <w:style w:type="paragraph" w:styleId="Punktlista2">
    <w:name w:val="List Bullet 2"/>
    <w:basedOn w:val="Normal"/>
    <w:uiPriority w:val="6"/>
    <w:rsid w:val="00635048"/>
    <w:pPr>
      <w:numPr>
        <w:ilvl w:val="1"/>
        <w:numId w:val="28"/>
      </w:numPr>
      <w:spacing w:after="100"/>
      <w:ind w:left="850" w:hanging="425"/>
      <w:contextualSpacing/>
    </w:pPr>
  </w:style>
  <w:style w:type="numbering" w:customStyle="1" w:styleId="RKNumreradlista">
    <w:name w:val="RK Numrerad lista"/>
    <w:uiPriority w:val="99"/>
    <w:rsid w:val="00635048"/>
    <w:pPr>
      <w:numPr>
        <w:numId w:val="7"/>
      </w:numPr>
    </w:pPr>
  </w:style>
  <w:style w:type="paragraph" w:customStyle="1" w:styleId="Strecklista">
    <w:name w:val="Strecklista"/>
    <w:basedOn w:val="Punktlista"/>
    <w:uiPriority w:val="6"/>
    <w:qFormat/>
    <w:rsid w:val="00635048"/>
    <w:pPr>
      <w:numPr>
        <w:numId w:val="34"/>
      </w:numPr>
    </w:pPr>
  </w:style>
  <w:style w:type="numbering" w:customStyle="1" w:styleId="RKPunktlista">
    <w:name w:val="RK Punktlista"/>
    <w:uiPriority w:val="99"/>
    <w:rsid w:val="00635048"/>
    <w:pPr>
      <w:numPr>
        <w:numId w:val="14"/>
      </w:numPr>
    </w:pPr>
  </w:style>
  <w:style w:type="paragraph" w:customStyle="1" w:styleId="Strecklista2">
    <w:name w:val="Strecklista 2"/>
    <w:basedOn w:val="Strecklista"/>
    <w:uiPriority w:val="6"/>
    <w:semiHidden/>
    <w:qFormat/>
    <w:rsid w:val="00635048"/>
    <w:pPr>
      <w:numPr>
        <w:ilvl w:val="1"/>
      </w:numPr>
    </w:pPr>
  </w:style>
  <w:style w:type="numbering" w:customStyle="1" w:styleId="Strecklistan">
    <w:name w:val="Strecklistan"/>
    <w:uiPriority w:val="99"/>
    <w:rsid w:val="00635048"/>
    <w:pPr>
      <w:numPr>
        <w:numId w:val="18"/>
      </w:numPr>
    </w:pPr>
  </w:style>
  <w:style w:type="character" w:styleId="Platshllartext">
    <w:name w:val="Placeholder Text"/>
    <w:basedOn w:val="Standardstycketeckensnitt"/>
    <w:uiPriority w:val="99"/>
    <w:semiHidden/>
    <w:rsid w:val="00635048"/>
    <w:rPr>
      <w:noProof w:val="0"/>
      <w:color w:val="808080"/>
    </w:rPr>
  </w:style>
  <w:style w:type="paragraph" w:styleId="Numreradlista3">
    <w:name w:val="List Number 3"/>
    <w:basedOn w:val="Normal"/>
    <w:uiPriority w:val="6"/>
    <w:rsid w:val="00635048"/>
    <w:pPr>
      <w:numPr>
        <w:ilvl w:val="2"/>
        <w:numId w:val="36"/>
      </w:numPr>
      <w:spacing w:after="100"/>
      <w:contextualSpacing/>
    </w:pPr>
  </w:style>
  <w:style w:type="paragraph" w:customStyle="1" w:styleId="Strecklista3">
    <w:name w:val="Strecklista 3"/>
    <w:basedOn w:val="Brdtext"/>
    <w:uiPriority w:val="6"/>
    <w:semiHidden/>
    <w:qFormat/>
    <w:rsid w:val="00635048"/>
    <w:pPr>
      <w:numPr>
        <w:ilvl w:val="2"/>
        <w:numId w:val="34"/>
      </w:numPr>
      <w:spacing w:after="100"/>
    </w:pPr>
  </w:style>
  <w:style w:type="paragraph" w:styleId="Punktlista3">
    <w:name w:val="List Bullet 3"/>
    <w:basedOn w:val="Normal"/>
    <w:uiPriority w:val="6"/>
    <w:rsid w:val="00635048"/>
    <w:pPr>
      <w:numPr>
        <w:ilvl w:val="2"/>
        <w:numId w:val="28"/>
      </w:numPr>
      <w:spacing w:after="100"/>
      <w:contextualSpacing/>
    </w:pPr>
  </w:style>
  <w:style w:type="paragraph" w:customStyle="1" w:styleId="Brdtextmedram">
    <w:name w:val="Brödtext med ram"/>
    <w:basedOn w:val="Brdtext"/>
    <w:qFormat/>
    <w:rsid w:val="0063504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635048"/>
    <w:rPr>
      <w:rFonts w:ascii="Calibri" w:hAnsi="Calibri" w:cs="Calibri"/>
      <w:sz w:val="16"/>
    </w:rPr>
  </w:style>
  <w:style w:type="character" w:customStyle="1" w:styleId="DocNrChar">
    <w:name w:val="DocNr Char"/>
    <w:basedOn w:val="Standardstycketeckensnitt"/>
    <w:link w:val="DocNr"/>
    <w:semiHidden/>
    <w:rsid w:val="00635048"/>
    <w:rPr>
      <w:rFonts w:ascii="Calibri" w:hAnsi="Calibri" w:cs="Calibri"/>
      <w:sz w:val="16"/>
    </w:rPr>
  </w:style>
  <w:style w:type="paragraph" w:customStyle="1" w:styleId="RKnormal">
    <w:name w:val="RKnormal"/>
    <w:basedOn w:val="Normal"/>
    <w:semiHidden/>
    <w:rsid w:val="0063504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3504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35048"/>
    <w:pPr>
      <w:spacing w:after="0" w:line="240" w:lineRule="auto"/>
    </w:pPr>
  </w:style>
  <w:style w:type="character" w:customStyle="1" w:styleId="AnteckningsrubrikChar">
    <w:name w:val="Anteckningsrubrik Char"/>
    <w:basedOn w:val="Standardstycketeckensnitt"/>
    <w:link w:val="Anteckningsrubrik"/>
    <w:uiPriority w:val="99"/>
    <w:semiHidden/>
    <w:rsid w:val="00635048"/>
  </w:style>
  <w:style w:type="character" w:styleId="AnvndHyperlnk">
    <w:name w:val="FollowedHyperlink"/>
    <w:basedOn w:val="Standardstycketeckensnitt"/>
    <w:uiPriority w:val="99"/>
    <w:semiHidden/>
    <w:unhideWhenUsed/>
    <w:rsid w:val="00635048"/>
    <w:rPr>
      <w:noProof w:val="0"/>
      <w:color w:val="954F72" w:themeColor="followedHyperlink"/>
      <w:u w:val="single"/>
    </w:rPr>
  </w:style>
  <w:style w:type="paragraph" w:styleId="Avslutandetext">
    <w:name w:val="Closing"/>
    <w:basedOn w:val="Normal"/>
    <w:link w:val="AvslutandetextChar"/>
    <w:uiPriority w:val="99"/>
    <w:semiHidden/>
    <w:unhideWhenUsed/>
    <w:rsid w:val="00635048"/>
    <w:pPr>
      <w:spacing w:after="0" w:line="240" w:lineRule="auto"/>
      <w:ind w:left="4252"/>
    </w:pPr>
  </w:style>
  <w:style w:type="character" w:customStyle="1" w:styleId="AvslutandetextChar">
    <w:name w:val="Avslutande text Char"/>
    <w:basedOn w:val="Standardstycketeckensnitt"/>
    <w:link w:val="Avslutandetext"/>
    <w:uiPriority w:val="99"/>
    <w:semiHidden/>
    <w:rsid w:val="00635048"/>
  </w:style>
  <w:style w:type="paragraph" w:styleId="Avsndaradress-brev">
    <w:name w:val="envelope return"/>
    <w:basedOn w:val="Normal"/>
    <w:uiPriority w:val="99"/>
    <w:semiHidden/>
    <w:unhideWhenUsed/>
    <w:rsid w:val="00635048"/>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350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5048"/>
    <w:rPr>
      <w:rFonts w:ascii="Segoe UI" w:hAnsi="Segoe UI" w:cs="Segoe UI"/>
      <w:sz w:val="18"/>
      <w:szCs w:val="18"/>
    </w:rPr>
  </w:style>
  <w:style w:type="character" w:styleId="Betoning">
    <w:name w:val="Emphasis"/>
    <w:basedOn w:val="Standardstycketeckensnitt"/>
    <w:uiPriority w:val="20"/>
    <w:semiHidden/>
    <w:qFormat/>
    <w:rsid w:val="00635048"/>
    <w:rPr>
      <w:i/>
      <w:iCs/>
      <w:noProof w:val="0"/>
    </w:rPr>
  </w:style>
  <w:style w:type="character" w:styleId="Bokenstitel">
    <w:name w:val="Book Title"/>
    <w:basedOn w:val="Standardstycketeckensnitt"/>
    <w:uiPriority w:val="33"/>
    <w:semiHidden/>
    <w:qFormat/>
    <w:rsid w:val="00635048"/>
    <w:rPr>
      <w:b/>
      <w:bCs/>
      <w:i/>
      <w:iCs/>
      <w:noProof w:val="0"/>
      <w:spacing w:val="5"/>
    </w:rPr>
  </w:style>
  <w:style w:type="paragraph" w:styleId="Brdtext2">
    <w:name w:val="Body Text 2"/>
    <w:basedOn w:val="Normal"/>
    <w:link w:val="Brdtext2Char"/>
    <w:uiPriority w:val="99"/>
    <w:semiHidden/>
    <w:unhideWhenUsed/>
    <w:rsid w:val="00635048"/>
    <w:pPr>
      <w:spacing w:after="120" w:line="480" w:lineRule="auto"/>
    </w:pPr>
  </w:style>
  <w:style w:type="character" w:customStyle="1" w:styleId="Brdtext2Char">
    <w:name w:val="Brödtext 2 Char"/>
    <w:basedOn w:val="Standardstycketeckensnitt"/>
    <w:link w:val="Brdtext2"/>
    <w:uiPriority w:val="99"/>
    <w:semiHidden/>
    <w:rsid w:val="00635048"/>
  </w:style>
  <w:style w:type="paragraph" w:styleId="Brdtext3">
    <w:name w:val="Body Text 3"/>
    <w:basedOn w:val="Normal"/>
    <w:link w:val="Brdtext3Char"/>
    <w:uiPriority w:val="99"/>
    <w:semiHidden/>
    <w:unhideWhenUsed/>
    <w:rsid w:val="00635048"/>
    <w:pPr>
      <w:spacing w:after="120"/>
    </w:pPr>
    <w:rPr>
      <w:sz w:val="16"/>
      <w:szCs w:val="16"/>
    </w:rPr>
  </w:style>
  <w:style w:type="character" w:customStyle="1" w:styleId="Brdtext3Char">
    <w:name w:val="Brödtext 3 Char"/>
    <w:basedOn w:val="Standardstycketeckensnitt"/>
    <w:link w:val="Brdtext3"/>
    <w:uiPriority w:val="99"/>
    <w:semiHidden/>
    <w:rsid w:val="00635048"/>
    <w:rPr>
      <w:sz w:val="16"/>
      <w:szCs w:val="16"/>
    </w:rPr>
  </w:style>
  <w:style w:type="paragraph" w:styleId="Brdtextmedfrstaindrag">
    <w:name w:val="Body Text First Indent"/>
    <w:basedOn w:val="Brdtext"/>
    <w:link w:val="BrdtextmedfrstaindragChar"/>
    <w:uiPriority w:val="99"/>
    <w:semiHidden/>
    <w:unhideWhenUsed/>
    <w:rsid w:val="00635048"/>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35048"/>
  </w:style>
  <w:style w:type="paragraph" w:styleId="Brdtextmedfrstaindrag2">
    <w:name w:val="Body Text First Indent 2"/>
    <w:basedOn w:val="Brdtextmedindrag"/>
    <w:link w:val="Brdtextmedfrstaindrag2Char"/>
    <w:uiPriority w:val="99"/>
    <w:semiHidden/>
    <w:unhideWhenUsed/>
    <w:rsid w:val="0063504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35048"/>
  </w:style>
  <w:style w:type="paragraph" w:styleId="Brdtextmedindrag2">
    <w:name w:val="Body Text Indent 2"/>
    <w:basedOn w:val="Normal"/>
    <w:link w:val="Brdtextmedindrag2Char"/>
    <w:uiPriority w:val="99"/>
    <w:semiHidden/>
    <w:unhideWhenUsed/>
    <w:rsid w:val="0063504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35048"/>
  </w:style>
  <w:style w:type="paragraph" w:styleId="Brdtextmedindrag3">
    <w:name w:val="Body Text Indent 3"/>
    <w:basedOn w:val="Normal"/>
    <w:link w:val="Brdtextmedindrag3Char"/>
    <w:uiPriority w:val="99"/>
    <w:semiHidden/>
    <w:unhideWhenUsed/>
    <w:rsid w:val="0063504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35048"/>
    <w:rPr>
      <w:sz w:val="16"/>
      <w:szCs w:val="16"/>
    </w:rPr>
  </w:style>
  <w:style w:type="paragraph" w:styleId="Citat">
    <w:name w:val="Quote"/>
    <w:basedOn w:val="Normal"/>
    <w:next w:val="Normal"/>
    <w:link w:val="CitatChar"/>
    <w:uiPriority w:val="29"/>
    <w:semiHidden/>
    <w:qFormat/>
    <w:rsid w:val="0063504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35048"/>
    <w:rPr>
      <w:i/>
      <w:iCs/>
      <w:color w:val="404040" w:themeColor="text1" w:themeTint="BF"/>
    </w:rPr>
  </w:style>
  <w:style w:type="paragraph" w:styleId="Citatfrteckning">
    <w:name w:val="table of authorities"/>
    <w:basedOn w:val="Normal"/>
    <w:next w:val="Normal"/>
    <w:uiPriority w:val="99"/>
    <w:semiHidden/>
    <w:unhideWhenUsed/>
    <w:rsid w:val="00635048"/>
    <w:pPr>
      <w:spacing w:after="0"/>
      <w:ind w:left="250" w:hanging="250"/>
    </w:pPr>
  </w:style>
  <w:style w:type="paragraph" w:styleId="Citatfrteckningsrubrik">
    <w:name w:val="toa heading"/>
    <w:basedOn w:val="Normal"/>
    <w:next w:val="Normal"/>
    <w:uiPriority w:val="99"/>
    <w:semiHidden/>
    <w:unhideWhenUsed/>
    <w:rsid w:val="0063504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35048"/>
  </w:style>
  <w:style w:type="character" w:customStyle="1" w:styleId="DatumChar">
    <w:name w:val="Datum Char"/>
    <w:basedOn w:val="Standardstycketeckensnitt"/>
    <w:link w:val="Datum"/>
    <w:uiPriority w:val="99"/>
    <w:semiHidden/>
    <w:rsid w:val="00635048"/>
  </w:style>
  <w:style w:type="character" w:styleId="Diskretbetoning">
    <w:name w:val="Subtle Emphasis"/>
    <w:basedOn w:val="Standardstycketeckensnitt"/>
    <w:uiPriority w:val="19"/>
    <w:semiHidden/>
    <w:qFormat/>
    <w:rsid w:val="00635048"/>
    <w:rPr>
      <w:i/>
      <w:iCs/>
      <w:noProof w:val="0"/>
      <w:color w:val="404040" w:themeColor="text1" w:themeTint="BF"/>
    </w:rPr>
  </w:style>
  <w:style w:type="character" w:styleId="Diskretreferens">
    <w:name w:val="Subtle Reference"/>
    <w:basedOn w:val="Standardstycketeckensnitt"/>
    <w:uiPriority w:val="31"/>
    <w:semiHidden/>
    <w:qFormat/>
    <w:rsid w:val="00635048"/>
    <w:rPr>
      <w:smallCaps/>
      <w:noProof w:val="0"/>
      <w:color w:val="5A5A5A" w:themeColor="text1" w:themeTint="A5"/>
    </w:rPr>
  </w:style>
  <w:style w:type="table" w:styleId="Diskrettabell1">
    <w:name w:val="Table Subtle 1"/>
    <w:basedOn w:val="Normaltabell"/>
    <w:uiPriority w:val="99"/>
    <w:semiHidden/>
    <w:unhideWhenUsed/>
    <w:rsid w:val="0063504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3504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35048"/>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35048"/>
    <w:rPr>
      <w:rFonts w:ascii="Segoe UI" w:hAnsi="Segoe UI" w:cs="Segoe UI"/>
      <w:sz w:val="16"/>
      <w:szCs w:val="16"/>
    </w:rPr>
  </w:style>
  <w:style w:type="table" w:styleId="Eleganttabell">
    <w:name w:val="Table Elegant"/>
    <w:basedOn w:val="Normaltabell"/>
    <w:uiPriority w:val="99"/>
    <w:semiHidden/>
    <w:unhideWhenUsed/>
    <w:rsid w:val="006350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350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3504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3504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35048"/>
    <w:pPr>
      <w:spacing w:after="0" w:line="240" w:lineRule="auto"/>
    </w:pPr>
  </w:style>
  <w:style w:type="character" w:customStyle="1" w:styleId="E-postsignaturChar">
    <w:name w:val="E-postsignatur Char"/>
    <w:basedOn w:val="Standardstycketeckensnitt"/>
    <w:link w:val="E-postsignatur"/>
    <w:uiPriority w:val="99"/>
    <w:semiHidden/>
    <w:rsid w:val="00635048"/>
  </w:style>
  <w:style w:type="paragraph" w:styleId="Figurfrteckning">
    <w:name w:val="table of figures"/>
    <w:basedOn w:val="Normal"/>
    <w:next w:val="Normal"/>
    <w:uiPriority w:val="99"/>
    <w:semiHidden/>
    <w:unhideWhenUsed/>
    <w:rsid w:val="00635048"/>
    <w:pPr>
      <w:spacing w:after="0"/>
    </w:pPr>
  </w:style>
  <w:style w:type="table" w:styleId="Frgadlista">
    <w:name w:val="Colorful List"/>
    <w:basedOn w:val="Normaltabell"/>
    <w:uiPriority w:val="72"/>
    <w:semiHidden/>
    <w:unhideWhenUsed/>
    <w:rsid w:val="0063504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35048"/>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635048"/>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635048"/>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635048"/>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635048"/>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635048"/>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635048"/>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35048"/>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35048"/>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35048"/>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635048"/>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35048"/>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35048"/>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350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350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350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350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350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6350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6350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6350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6350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6350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635048"/>
    <w:rPr>
      <w:noProof w:val="0"/>
      <w:color w:val="2B579A"/>
      <w:shd w:val="clear" w:color="auto" w:fill="E6E6E6"/>
    </w:rPr>
  </w:style>
  <w:style w:type="paragraph" w:styleId="HTML-adress">
    <w:name w:val="HTML Address"/>
    <w:basedOn w:val="Normal"/>
    <w:link w:val="HTML-adressChar"/>
    <w:uiPriority w:val="99"/>
    <w:semiHidden/>
    <w:unhideWhenUsed/>
    <w:rsid w:val="00635048"/>
    <w:pPr>
      <w:spacing w:after="0" w:line="240" w:lineRule="auto"/>
    </w:pPr>
    <w:rPr>
      <w:i/>
      <w:iCs/>
    </w:rPr>
  </w:style>
  <w:style w:type="character" w:customStyle="1" w:styleId="HTML-adressChar">
    <w:name w:val="HTML - adress Char"/>
    <w:basedOn w:val="Standardstycketeckensnitt"/>
    <w:link w:val="HTML-adress"/>
    <w:uiPriority w:val="99"/>
    <w:semiHidden/>
    <w:rsid w:val="00635048"/>
    <w:rPr>
      <w:i/>
      <w:iCs/>
    </w:rPr>
  </w:style>
  <w:style w:type="character" w:styleId="HTML-akronym">
    <w:name w:val="HTML Acronym"/>
    <w:basedOn w:val="Standardstycketeckensnitt"/>
    <w:uiPriority w:val="99"/>
    <w:semiHidden/>
    <w:unhideWhenUsed/>
    <w:rsid w:val="00635048"/>
    <w:rPr>
      <w:noProof w:val="0"/>
    </w:rPr>
  </w:style>
  <w:style w:type="character" w:styleId="HTML-citat">
    <w:name w:val="HTML Cite"/>
    <w:basedOn w:val="Standardstycketeckensnitt"/>
    <w:uiPriority w:val="99"/>
    <w:semiHidden/>
    <w:unhideWhenUsed/>
    <w:rsid w:val="00635048"/>
    <w:rPr>
      <w:i/>
      <w:iCs/>
      <w:noProof w:val="0"/>
    </w:rPr>
  </w:style>
  <w:style w:type="character" w:styleId="HTML-definition">
    <w:name w:val="HTML Definition"/>
    <w:basedOn w:val="Standardstycketeckensnitt"/>
    <w:uiPriority w:val="99"/>
    <w:semiHidden/>
    <w:unhideWhenUsed/>
    <w:rsid w:val="00635048"/>
    <w:rPr>
      <w:i/>
      <w:iCs/>
      <w:noProof w:val="0"/>
    </w:rPr>
  </w:style>
  <w:style w:type="character" w:styleId="HTML-exempel">
    <w:name w:val="HTML Sample"/>
    <w:basedOn w:val="Standardstycketeckensnitt"/>
    <w:uiPriority w:val="99"/>
    <w:semiHidden/>
    <w:unhideWhenUsed/>
    <w:rsid w:val="00635048"/>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635048"/>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35048"/>
    <w:rPr>
      <w:rFonts w:ascii="Consolas" w:hAnsi="Consolas"/>
      <w:sz w:val="20"/>
      <w:szCs w:val="20"/>
    </w:rPr>
  </w:style>
  <w:style w:type="character" w:styleId="HTML-kod">
    <w:name w:val="HTML Code"/>
    <w:basedOn w:val="Standardstycketeckensnitt"/>
    <w:uiPriority w:val="99"/>
    <w:semiHidden/>
    <w:unhideWhenUsed/>
    <w:rsid w:val="00635048"/>
    <w:rPr>
      <w:rFonts w:ascii="Consolas" w:hAnsi="Consolas"/>
      <w:noProof w:val="0"/>
      <w:sz w:val="20"/>
      <w:szCs w:val="20"/>
    </w:rPr>
  </w:style>
  <w:style w:type="character" w:styleId="HTML-skrivmaskin">
    <w:name w:val="HTML Typewriter"/>
    <w:basedOn w:val="Standardstycketeckensnitt"/>
    <w:uiPriority w:val="99"/>
    <w:semiHidden/>
    <w:unhideWhenUsed/>
    <w:rsid w:val="00635048"/>
    <w:rPr>
      <w:rFonts w:ascii="Consolas" w:hAnsi="Consolas"/>
      <w:noProof w:val="0"/>
      <w:sz w:val="20"/>
      <w:szCs w:val="20"/>
    </w:rPr>
  </w:style>
  <w:style w:type="character" w:styleId="HTML-tangentbord">
    <w:name w:val="HTML Keyboard"/>
    <w:basedOn w:val="Standardstycketeckensnitt"/>
    <w:uiPriority w:val="99"/>
    <w:semiHidden/>
    <w:unhideWhenUsed/>
    <w:rsid w:val="00635048"/>
    <w:rPr>
      <w:rFonts w:ascii="Consolas" w:hAnsi="Consolas"/>
      <w:noProof w:val="0"/>
      <w:sz w:val="20"/>
      <w:szCs w:val="20"/>
    </w:rPr>
  </w:style>
  <w:style w:type="character" w:styleId="HTML-variabel">
    <w:name w:val="HTML Variable"/>
    <w:basedOn w:val="Standardstycketeckensnitt"/>
    <w:uiPriority w:val="99"/>
    <w:semiHidden/>
    <w:unhideWhenUsed/>
    <w:rsid w:val="00635048"/>
    <w:rPr>
      <w:i/>
      <w:iCs/>
      <w:noProof w:val="0"/>
    </w:rPr>
  </w:style>
  <w:style w:type="paragraph" w:styleId="Index1">
    <w:name w:val="index 1"/>
    <w:basedOn w:val="Normal"/>
    <w:next w:val="Normal"/>
    <w:autoRedefine/>
    <w:uiPriority w:val="99"/>
    <w:semiHidden/>
    <w:unhideWhenUsed/>
    <w:rsid w:val="00635048"/>
    <w:pPr>
      <w:spacing w:after="0" w:line="240" w:lineRule="auto"/>
      <w:ind w:left="250" w:hanging="250"/>
    </w:pPr>
  </w:style>
  <w:style w:type="paragraph" w:styleId="Index2">
    <w:name w:val="index 2"/>
    <w:basedOn w:val="Normal"/>
    <w:next w:val="Normal"/>
    <w:autoRedefine/>
    <w:uiPriority w:val="99"/>
    <w:semiHidden/>
    <w:unhideWhenUsed/>
    <w:rsid w:val="00635048"/>
    <w:pPr>
      <w:spacing w:after="0" w:line="240" w:lineRule="auto"/>
      <w:ind w:left="500" w:hanging="250"/>
    </w:pPr>
  </w:style>
  <w:style w:type="paragraph" w:styleId="Index3">
    <w:name w:val="index 3"/>
    <w:basedOn w:val="Normal"/>
    <w:next w:val="Normal"/>
    <w:autoRedefine/>
    <w:uiPriority w:val="99"/>
    <w:semiHidden/>
    <w:unhideWhenUsed/>
    <w:rsid w:val="00635048"/>
    <w:pPr>
      <w:spacing w:after="0" w:line="240" w:lineRule="auto"/>
      <w:ind w:left="750" w:hanging="250"/>
    </w:pPr>
  </w:style>
  <w:style w:type="paragraph" w:styleId="Index4">
    <w:name w:val="index 4"/>
    <w:basedOn w:val="Normal"/>
    <w:next w:val="Normal"/>
    <w:autoRedefine/>
    <w:uiPriority w:val="99"/>
    <w:semiHidden/>
    <w:unhideWhenUsed/>
    <w:rsid w:val="00635048"/>
    <w:pPr>
      <w:spacing w:after="0" w:line="240" w:lineRule="auto"/>
      <w:ind w:left="1000" w:hanging="250"/>
    </w:pPr>
  </w:style>
  <w:style w:type="paragraph" w:styleId="Index5">
    <w:name w:val="index 5"/>
    <w:basedOn w:val="Normal"/>
    <w:next w:val="Normal"/>
    <w:autoRedefine/>
    <w:uiPriority w:val="99"/>
    <w:semiHidden/>
    <w:unhideWhenUsed/>
    <w:rsid w:val="00635048"/>
    <w:pPr>
      <w:spacing w:after="0" w:line="240" w:lineRule="auto"/>
      <w:ind w:left="1250" w:hanging="250"/>
    </w:pPr>
  </w:style>
  <w:style w:type="paragraph" w:styleId="Index6">
    <w:name w:val="index 6"/>
    <w:basedOn w:val="Normal"/>
    <w:next w:val="Normal"/>
    <w:autoRedefine/>
    <w:uiPriority w:val="99"/>
    <w:semiHidden/>
    <w:unhideWhenUsed/>
    <w:rsid w:val="00635048"/>
    <w:pPr>
      <w:spacing w:after="0" w:line="240" w:lineRule="auto"/>
      <w:ind w:left="1500" w:hanging="250"/>
    </w:pPr>
  </w:style>
  <w:style w:type="paragraph" w:styleId="Index7">
    <w:name w:val="index 7"/>
    <w:basedOn w:val="Normal"/>
    <w:next w:val="Normal"/>
    <w:autoRedefine/>
    <w:uiPriority w:val="99"/>
    <w:semiHidden/>
    <w:unhideWhenUsed/>
    <w:rsid w:val="00635048"/>
    <w:pPr>
      <w:spacing w:after="0" w:line="240" w:lineRule="auto"/>
      <w:ind w:left="1750" w:hanging="250"/>
    </w:pPr>
  </w:style>
  <w:style w:type="paragraph" w:styleId="Index8">
    <w:name w:val="index 8"/>
    <w:basedOn w:val="Normal"/>
    <w:next w:val="Normal"/>
    <w:autoRedefine/>
    <w:uiPriority w:val="99"/>
    <w:semiHidden/>
    <w:unhideWhenUsed/>
    <w:rsid w:val="00635048"/>
    <w:pPr>
      <w:spacing w:after="0" w:line="240" w:lineRule="auto"/>
      <w:ind w:left="2000" w:hanging="250"/>
    </w:pPr>
  </w:style>
  <w:style w:type="paragraph" w:styleId="Index9">
    <w:name w:val="index 9"/>
    <w:basedOn w:val="Normal"/>
    <w:next w:val="Normal"/>
    <w:autoRedefine/>
    <w:uiPriority w:val="99"/>
    <w:semiHidden/>
    <w:unhideWhenUsed/>
    <w:rsid w:val="00635048"/>
    <w:pPr>
      <w:spacing w:after="0" w:line="240" w:lineRule="auto"/>
      <w:ind w:left="2250" w:hanging="250"/>
    </w:pPr>
  </w:style>
  <w:style w:type="paragraph" w:styleId="Indexrubrik">
    <w:name w:val="index heading"/>
    <w:basedOn w:val="Normal"/>
    <w:next w:val="Index1"/>
    <w:uiPriority w:val="99"/>
    <w:semiHidden/>
    <w:unhideWhenUsed/>
    <w:rsid w:val="00635048"/>
    <w:rPr>
      <w:rFonts w:asciiTheme="majorHAnsi" w:eastAsiaTheme="majorEastAsia" w:hAnsiTheme="majorHAnsi" w:cstheme="majorBidi"/>
      <w:b/>
      <w:bCs/>
    </w:rPr>
  </w:style>
  <w:style w:type="paragraph" w:styleId="Indragetstycke">
    <w:name w:val="Block Text"/>
    <w:basedOn w:val="Normal"/>
    <w:uiPriority w:val="99"/>
    <w:semiHidden/>
    <w:unhideWhenUsed/>
    <w:rsid w:val="0063504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635048"/>
    <w:pPr>
      <w:spacing w:after="0" w:line="240" w:lineRule="auto"/>
    </w:pPr>
  </w:style>
  <w:style w:type="paragraph" w:styleId="Inledning">
    <w:name w:val="Salutation"/>
    <w:basedOn w:val="Normal"/>
    <w:next w:val="Normal"/>
    <w:link w:val="InledningChar"/>
    <w:uiPriority w:val="99"/>
    <w:semiHidden/>
    <w:unhideWhenUsed/>
    <w:rsid w:val="00635048"/>
  </w:style>
  <w:style w:type="character" w:customStyle="1" w:styleId="InledningChar">
    <w:name w:val="Inledning Char"/>
    <w:basedOn w:val="Standardstycketeckensnitt"/>
    <w:link w:val="Inledning"/>
    <w:uiPriority w:val="99"/>
    <w:semiHidden/>
    <w:rsid w:val="00635048"/>
  </w:style>
  <w:style w:type="paragraph" w:styleId="Innehll4">
    <w:name w:val="toc 4"/>
    <w:basedOn w:val="Normal"/>
    <w:next w:val="Normal"/>
    <w:autoRedefine/>
    <w:uiPriority w:val="39"/>
    <w:semiHidden/>
    <w:unhideWhenUsed/>
    <w:rsid w:val="00635048"/>
    <w:pPr>
      <w:spacing w:after="100"/>
      <w:ind w:left="750"/>
    </w:pPr>
  </w:style>
  <w:style w:type="paragraph" w:styleId="Innehll5">
    <w:name w:val="toc 5"/>
    <w:basedOn w:val="Normal"/>
    <w:next w:val="Normal"/>
    <w:autoRedefine/>
    <w:uiPriority w:val="39"/>
    <w:semiHidden/>
    <w:unhideWhenUsed/>
    <w:rsid w:val="00635048"/>
    <w:pPr>
      <w:spacing w:after="100"/>
      <w:ind w:left="1000"/>
    </w:pPr>
  </w:style>
  <w:style w:type="paragraph" w:styleId="Innehll6">
    <w:name w:val="toc 6"/>
    <w:basedOn w:val="Normal"/>
    <w:next w:val="Normal"/>
    <w:autoRedefine/>
    <w:uiPriority w:val="39"/>
    <w:semiHidden/>
    <w:unhideWhenUsed/>
    <w:rsid w:val="00635048"/>
    <w:pPr>
      <w:spacing w:after="100"/>
      <w:ind w:left="1250"/>
    </w:pPr>
  </w:style>
  <w:style w:type="paragraph" w:styleId="Innehll7">
    <w:name w:val="toc 7"/>
    <w:basedOn w:val="Normal"/>
    <w:next w:val="Normal"/>
    <w:autoRedefine/>
    <w:uiPriority w:val="39"/>
    <w:semiHidden/>
    <w:unhideWhenUsed/>
    <w:rsid w:val="00635048"/>
    <w:pPr>
      <w:spacing w:after="100"/>
      <w:ind w:left="1500"/>
    </w:pPr>
  </w:style>
  <w:style w:type="paragraph" w:styleId="Innehll8">
    <w:name w:val="toc 8"/>
    <w:basedOn w:val="Normal"/>
    <w:next w:val="Normal"/>
    <w:autoRedefine/>
    <w:uiPriority w:val="39"/>
    <w:semiHidden/>
    <w:unhideWhenUsed/>
    <w:rsid w:val="00635048"/>
    <w:pPr>
      <w:spacing w:after="100"/>
      <w:ind w:left="1750"/>
    </w:pPr>
  </w:style>
  <w:style w:type="paragraph" w:styleId="Innehll9">
    <w:name w:val="toc 9"/>
    <w:basedOn w:val="Normal"/>
    <w:next w:val="Normal"/>
    <w:autoRedefine/>
    <w:uiPriority w:val="39"/>
    <w:semiHidden/>
    <w:unhideWhenUsed/>
    <w:rsid w:val="00635048"/>
    <w:pPr>
      <w:spacing w:after="100"/>
      <w:ind w:left="2000"/>
    </w:pPr>
  </w:style>
  <w:style w:type="paragraph" w:styleId="Kommentarer">
    <w:name w:val="annotation text"/>
    <w:basedOn w:val="Normal"/>
    <w:link w:val="KommentarerChar"/>
    <w:uiPriority w:val="99"/>
    <w:semiHidden/>
    <w:unhideWhenUsed/>
    <w:rsid w:val="00635048"/>
    <w:pPr>
      <w:spacing w:line="240" w:lineRule="auto"/>
    </w:pPr>
    <w:rPr>
      <w:sz w:val="20"/>
      <w:szCs w:val="20"/>
    </w:rPr>
  </w:style>
  <w:style w:type="character" w:customStyle="1" w:styleId="KommentarerChar">
    <w:name w:val="Kommentarer Char"/>
    <w:basedOn w:val="Standardstycketeckensnitt"/>
    <w:link w:val="Kommentarer"/>
    <w:uiPriority w:val="99"/>
    <w:semiHidden/>
    <w:rsid w:val="00635048"/>
    <w:rPr>
      <w:sz w:val="20"/>
      <w:szCs w:val="20"/>
    </w:rPr>
  </w:style>
  <w:style w:type="character" w:styleId="Kommentarsreferens">
    <w:name w:val="annotation reference"/>
    <w:basedOn w:val="Standardstycketeckensnitt"/>
    <w:uiPriority w:val="99"/>
    <w:semiHidden/>
    <w:unhideWhenUsed/>
    <w:rsid w:val="00635048"/>
    <w:rPr>
      <w:noProof w:val="0"/>
      <w:sz w:val="16"/>
      <w:szCs w:val="16"/>
    </w:rPr>
  </w:style>
  <w:style w:type="paragraph" w:styleId="Kommentarsmne">
    <w:name w:val="annotation subject"/>
    <w:basedOn w:val="Kommentarer"/>
    <w:next w:val="Kommentarer"/>
    <w:link w:val="KommentarsmneChar"/>
    <w:uiPriority w:val="99"/>
    <w:semiHidden/>
    <w:unhideWhenUsed/>
    <w:rsid w:val="00635048"/>
    <w:rPr>
      <w:b/>
      <w:bCs/>
    </w:rPr>
  </w:style>
  <w:style w:type="character" w:customStyle="1" w:styleId="KommentarsmneChar">
    <w:name w:val="Kommentarsämne Char"/>
    <w:basedOn w:val="KommentarerChar"/>
    <w:link w:val="Kommentarsmne"/>
    <w:uiPriority w:val="99"/>
    <w:semiHidden/>
    <w:rsid w:val="00635048"/>
    <w:rPr>
      <w:b/>
      <w:bCs/>
      <w:sz w:val="20"/>
      <w:szCs w:val="20"/>
    </w:rPr>
  </w:style>
  <w:style w:type="paragraph" w:styleId="Lista">
    <w:name w:val="List"/>
    <w:basedOn w:val="Normal"/>
    <w:uiPriority w:val="99"/>
    <w:semiHidden/>
    <w:unhideWhenUsed/>
    <w:rsid w:val="00635048"/>
    <w:pPr>
      <w:ind w:left="283" w:hanging="283"/>
      <w:contextualSpacing/>
    </w:pPr>
  </w:style>
  <w:style w:type="paragraph" w:styleId="Lista2">
    <w:name w:val="List 2"/>
    <w:basedOn w:val="Normal"/>
    <w:uiPriority w:val="99"/>
    <w:semiHidden/>
    <w:unhideWhenUsed/>
    <w:rsid w:val="00635048"/>
    <w:pPr>
      <w:ind w:left="566" w:hanging="283"/>
      <w:contextualSpacing/>
    </w:pPr>
  </w:style>
  <w:style w:type="paragraph" w:styleId="Lista3">
    <w:name w:val="List 3"/>
    <w:basedOn w:val="Normal"/>
    <w:uiPriority w:val="99"/>
    <w:semiHidden/>
    <w:unhideWhenUsed/>
    <w:rsid w:val="00635048"/>
    <w:pPr>
      <w:ind w:left="849" w:hanging="283"/>
      <w:contextualSpacing/>
    </w:pPr>
  </w:style>
  <w:style w:type="paragraph" w:styleId="Lista4">
    <w:name w:val="List 4"/>
    <w:basedOn w:val="Normal"/>
    <w:uiPriority w:val="99"/>
    <w:semiHidden/>
    <w:unhideWhenUsed/>
    <w:rsid w:val="00635048"/>
    <w:pPr>
      <w:ind w:left="1132" w:hanging="283"/>
      <w:contextualSpacing/>
    </w:pPr>
  </w:style>
  <w:style w:type="paragraph" w:styleId="Lista5">
    <w:name w:val="List 5"/>
    <w:basedOn w:val="Normal"/>
    <w:uiPriority w:val="99"/>
    <w:semiHidden/>
    <w:unhideWhenUsed/>
    <w:rsid w:val="00635048"/>
    <w:pPr>
      <w:ind w:left="1415" w:hanging="283"/>
      <w:contextualSpacing/>
    </w:pPr>
  </w:style>
  <w:style w:type="paragraph" w:styleId="Listafortstt">
    <w:name w:val="List Continue"/>
    <w:basedOn w:val="Normal"/>
    <w:uiPriority w:val="99"/>
    <w:semiHidden/>
    <w:unhideWhenUsed/>
    <w:rsid w:val="00635048"/>
    <w:pPr>
      <w:spacing w:after="120"/>
      <w:ind w:left="283"/>
      <w:contextualSpacing/>
    </w:pPr>
  </w:style>
  <w:style w:type="paragraph" w:styleId="Listafortstt2">
    <w:name w:val="List Continue 2"/>
    <w:basedOn w:val="Normal"/>
    <w:uiPriority w:val="99"/>
    <w:semiHidden/>
    <w:unhideWhenUsed/>
    <w:rsid w:val="00635048"/>
    <w:pPr>
      <w:spacing w:after="120"/>
      <w:ind w:left="566"/>
      <w:contextualSpacing/>
    </w:pPr>
  </w:style>
  <w:style w:type="paragraph" w:styleId="Listafortstt3">
    <w:name w:val="List Continue 3"/>
    <w:basedOn w:val="Normal"/>
    <w:uiPriority w:val="99"/>
    <w:semiHidden/>
    <w:unhideWhenUsed/>
    <w:rsid w:val="00635048"/>
    <w:pPr>
      <w:spacing w:after="120"/>
      <w:ind w:left="849"/>
      <w:contextualSpacing/>
    </w:pPr>
  </w:style>
  <w:style w:type="paragraph" w:styleId="Listafortstt4">
    <w:name w:val="List Continue 4"/>
    <w:basedOn w:val="Normal"/>
    <w:uiPriority w:val="99"/>
    <w:semiHidden/>
    <w:unhideWhenUsed/>
    <w:rsid w:val="00635048"/>
    <w:pPr>
      <w:spacing w:after="120"/>
      <w:ind w:left="1132"/>
      <w:contextualSpacing/>
    </w:pPr>
  </w:style>
  <w:style w:type="paragraph" w:styleId="Listafortstt5">
    <w:name w:val="List Continue 5"/>
    <w:basedOn w:val="Normal"/>
    <w:uiPriority w:val="99"/>
    <w:semiHidden/>
    <w:unhideWhenUsed/>
    <w:rsid w:val="00635048"/>
    <w:pPr>
      <w:spacing w:after="120"/>
      <w:ind w:left="1415"/>
      <w:contextualSpacing/>
    </w:pPr>
  </w:style>
  <w:style w:type="paragraph" w:styleId="Liststycke">
    <w:name w:val="List Paragraph"/>
    <w:basedOn w:val="Normal"/>
    <w:uiPriority w:val="34"/>
    <w:semiHidden/>
    <w:qFormat/>
    <w:rsid w:val="00635048"/>
    <w:pPr>
      <w:ind w:left="720"/>
      <w:contextualSpacing/>
    </w:pPr>
  </w:style>
  <w:style w:type="table" w:styleId="Listtabell1ljus">
    <w:name w:val="List Table 1 Light"/>
    <w:basedOn w:val="Normaltabell"/>
    <w:uiPriority w:val="46"/>
    <w:rsid w:val="0063504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35048"/>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635048"/>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635048"/>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635048"/>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635048"/>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635048"/>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63504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35048"/>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635048"/>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635048"/>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635048"/>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635048"/>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635048"/>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6350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35048"/>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635048"/>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635048"/>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635048"/>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635048"/>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635048"/>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6350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3504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63504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63504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63504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63504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63504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63504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35048"/>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35048"/>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35048"/>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35048"/>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35048"/>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35048"/>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3504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35048"/>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635048"/>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635048"/>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635048"/>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635048"/>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635048"/>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6350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35048"/>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35048"/>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35048"/>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35048"/>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35048"/>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35048"/>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35048"/>
  </w:style>
  <w:style w:type="table" w:styleId="Ljuslista">
    <w:name w:val="Light List"/>
    <w:basedOn w:val="Normaltabell"/>
    <w:uiPriority w:val="61"/>
    <w:semiHidden/>
    <w:unhideWhenUsed/>
    <w:rsid w:val="006350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3504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63504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63504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63504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63504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63504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6350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35048"/>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635048"/>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635048"/>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635048"/>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635048"/>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635048"/>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6350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3504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63504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63504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63504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63504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63504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63504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35048"/>
    <w:rPr>
      <w:rFonts w:ascii="Consolas" w:hAnsi="Consolas"/>
      <w:sz w:val="20"/>
      <w:szCs w:val="20"/>
    </w:rPr>
  </w:style>
  <w:style w:type="paragraph" w:styleId="Meddelanderubrik">
    <w:name w:val="Message Header"/>
    <w:basedOn w:val="Normal"/>
    <w:link w:val="MeddelanderubrikChar"/>
    <w:uiPriority w:val="99"/>
    <w:semiHidden/>
    <w:unhideWhenUsed/>
    <w:rsid w:val="006350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35048"/>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63504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35048"/>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635048"/>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635048"/>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635048"/>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635048"/>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635048"/>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350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3504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3504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3504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3504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3504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3504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350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350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350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350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350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350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350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6350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3504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63504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63504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63504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63504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63504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350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350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350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6350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6350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6350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6350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6350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6350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3504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35048"/>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635048"/>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635048"/>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635048"/>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635048"/>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635048"/>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635048"/>
    <w:rPr>
      <w:rFonts w:ascii="Times New Roman" w:hAnsi="Times New Roman" w:cs="Times New Roman"/>
      <w:sz w:val="24"/>
      <w:szCs w:val="24"/>
    </w:rPr>
  </w:style>
  <w:style w:type="paragraph" w:styleId="Normaltindrag">
    <w:name w:val="Normal Indent"/>
    <w:basedOn w:val="Normal"/>
    <w:uiPriority w:val="99"/>
    <w:semiHidden/>
    <w:unhideWhenUsed/>
    <w:rsid w:val="00635048"/>
    <w:pPr>
      <w:ind w:left="1304"/>
    </w:pPr>
  </w:style>
  <w:style w:type="paragraph" w:styleId="Numreradlista4">
    <w:name w:val="List Number 4"/>
    <w:basedOn w:val="Normal"/>
    <w:uiPriority w:val="99"/>
    <w:semiHidden/>
    <w:unhideWhenUsed/>
    <w:rsid w:val="00635048"/>
    <w:pPr>
      <w:numPr>
        <w:numId w:val="40"/>
      </w:numPr>
      <w:contextualSpacing/>
    </w:pPr>
  </w:style>
  <w:style w:type="paragraph" w:styleId="Numreradlista5">
    <w:name w:val="List Number 5"/>
    <w:basedOn w:val="Normal"/>
    <w:uiPriority w:val="99"/>
    <w:semiHidden/>
    <w:unhideWhenUsed/>
    <w:rsid w:val="00635048"/>
    <w:pPr>
      <w:numPr>
        <w:numId w:val="41"/>
      </w:numPr>
      <w:contextualSpacing/>
    </w:pPr>
  </w:style>
  <w:style w:type="character" w:styleId="Nmn">
    <w:name w:val="Mention"/>
    <w:basedOn w:val="Standardstycketeckensnitt"/>
    <w:uiPriority w:val="99"/>
    <w:semiHidden/>
    <w:unhideWhenUsed/>
    <w:rsid w:val="00635048"/>
    <w:rPr>
      <w:noProof w:val="0"/>
      <w:color w:val="2B579A"/>
      <w:shd w:val="clear" w:color="auto" w:fill="E6E6E6"/>
    </w:rPr>
  </w:style>
  <w:style w:type="table" w:styleId="Oformateradtabell1">
    <w:name w:val="Plain Table 1"/>
    <w:basedOn w:val="Normaltabell"/>
    <w:uiPriority w:val="41"/>
    <w:rsid w:val="006350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350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350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350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350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3504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35048"/>
    <w:rPr>
      <w:rFonts w:ascii="Consolas" w:hAnsi="Consolas"/>
      <w:sz w:val="21"/>
      <w:szCs w:val="21"/>
    </w:rPr>
  </w:style>
  <w:style w:type="character" w:styleId="Olstomnmnande">
    <w:name w:val="Unresolved Mention"/>
    <w:basedOn w:val="Standardstycketeckensnitt"/>
    <w:uiPriority w:val="99"/>
    <w:semiHidden/>
    <w:unhideWhenUsed/>
    <w:rsid w:val="00635048"/>
    <w:rPr>
      <w:noProof w:val="0"/>
      <w:color w:val="808080"/>
      <w:shd w:val="clear" w:color="auto" w:fill="E6E6E6"/>
    </w:rPr>
  </w:style>
  <w:style w:type="table" w:styleId="Professionelltabell">
    <w:name w:val="Table Professional"/>
    <w:basedOn w:val="Normaltabell"/>
    <w:uiPriority w:val="99"/>
    <w:semiHidden/>
    <w:unhideWhenUsed/>
    <w:rsid w:val="006350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635048"/>
    <w:pPr>
      <w:numPr>
        <w:numId w:val="42"/>
      </w:numPr>
      <w:contextualSpacing/>
    </w:pPr>
  </w:style>
  <w:style w:type="paragraph" w:styleId="Punktlista5">
    <w:name w:val="List Bullet 5"/>
    <w:basedOn w:val="Normal"/>
    <w:uiPriority w:val="99"/>
    <w:semiHidden/>
    <w:unhideWhenUsed/>
    <w:rsid w:val="00635048"/>
    <w:pPr>
      <w:numPr>
        <w:numId w:val="43"/>
      </w:numPr>
      <w:contextualSpacing/>
    </w:pPr>
  </w:style>
  <w:style w:type="character" w:styleId="Radnummer">
    <w:name w:val="line number"/>
    <w:basedOn w:val="Standardstycketeckensnitt"/>
    <w:uiPriority w:val="99"/>
    <w:semiHidden/>
    <w:unhideWhenUsed/>
    <w:rsid w:val="00635048"/>
    <w:rPr>
      <w:noProof w:val="0"/>
    </w:rPr>
  </w:style>
  <w:style w:type="character" w:customStyle="1" w:styleId="Rubrik6Char">
    <w:name w:val="Rubrik 6 Char"/>
    <w:basedOn w:val="Standardstycketeckensnitt"/>
    <w:link w:val="Rubrik6"/>
    <w:uiPriority w:val="9"/>
    <w:semiHidden/>
    <w:rsid w:val="00635048"/>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635048"/>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63504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35048"/>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6350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35048"/>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35048"/>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35048"/>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35048"/>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35048"/>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35048"/>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3504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35048"/>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635048"/>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635048"/>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635048"/>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635048"/>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635048"/>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6350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3504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63504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63504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63504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63504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63504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6350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3504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63504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63504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63504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63504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63504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6350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350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6350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6350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6350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6350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6350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63504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3504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63504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63504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63504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63504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63504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63504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3504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63504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63504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63504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63504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63504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635048"/>
    <w:pPr>
      <w:spacing w:after="0" w:line="240" w:lineRule="auto"/>
      <w:ind w:left="4252"/>
    </w:pPr>
  </w:style>
  <w:style w:type="character" w:customStyle="1" w:styleId="SignaturChar">
    <w:name w:val="Signatur Char"/>
    <w:basedOn w:val="Standardstycketeckensnitt"/>
    <w:link w:val="Signatur"/>
    <w:uiPriority w:val="99"/>
    <w:semiHidden/>
    <w:rsid w:val="00635048"/>
  </w:style>
  <w:style w:type="character" w:styleId="Slutnotsreferens">
    <w:name w:val="endnote reference"/>
    <w:basedOn w:val="Standardstycketeckensnitt"/>
    <w:uiPriority w:val="99"/>
    <w:semiHidden/>
    <w:unhideWhenUsed/>
    <w:rsid w:val="00635048"/>
    <w:rPr>
      <w:noProof w:val="0"/>
      <w:vertAlign w:val="superscript"/>
    </w:rPr>
  </w:style>
  <w:style w:type="paragraph" w:styleId="Slutnotstext">
    <w:name w:val="endnote text"/>
    <w:basedOn w:val="Normal"/>
    <w:link w:val="SlutnotstextChar"/>
    <w:uiPriority w:val="99"/>
    <w:semiHidden/>
    <w:unhideWhenUsed/>
    <w:rsid w:val="00635048"/>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35048"/>
    <w:rPr>
      <w:sz w:val="20"/>
      <w:szCs w:val="20"/>
    </w:rPr>
  </w:style>
  <w:style w:type="character" w:styleId="Smarthyperlnk">
    <w:name w:val="Smart Hyperlink"/>
    <w:basedOn w:val="Standardstycketeckensnitt"/>
    <w:uiPriority w:val="99"/>
    <w:semiHidden/>
    <w:unhideWhenUsed/>
    <w:rsid w:val="00635048"/>
    <w:rPr>
      <w:noProof w:val="0"/>
      <w:u w:val="dotted"/>
    </w:rPr>
  </w:style>
  <w:style w:type="table" w:styleId="Standardtabell1">
    <w:name w:val="Table Classic 1"/>
    <w:basedOn w:val="Normaltabell"/>
    <w:uiPriority w:val="99"/>
    <w:semiHidden/>
    <w:unhideWhenUsed/>
    <w:rsid w:val="006350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350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350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350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35048"/>
    <w:rPr>
      <w:b/>
      <w:bCs/>
      <w:noProof w:val="0"/>
    </w:rPr>
  </w:style>
  <w:style w:type="character" w:styleId="Starkbetoning">
    <w:name w:val="Intense Emphasis"/>
    <w:basedOn w:val="Standardstycketeckensnitt"/>
    <w:uiPriority w:val="21"/>
    <w:semiHidden/>
    <w:qFormat/>
    <w:rsid w:val="00635048"/>
    <w:rPr>
      <w:i/>
      <w:iCs/>
      <w:noProof w:val="0"/>
      <w:color w:val="1A3050" w:themeColor="accent1"/>
    </w:rPr>
  </w:style>
  <w:style w:type="character" w:styleId="Starkreferens">
    <w:name w:val="Intense Reference"/>
    <w:basedOn w:val="Standardstycketeckensnitt"/>
    <w:uiPriority w:val="32"/>
    <w:semiHidden/>
    <w:qFormat/>
    <w:rsid w:val="00635048"/>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63504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635048"/>
    <w:rPr>
      <w:i/>
      <w:iCs/>
      <w:color w:val="1A3050" w:themeColor="accent1"/>
    </w:rPr>
  </w:style>
  <w:style w:type="table" w:styleId="Tabellmed3D-effekter1">
    <w:name w:val="Table 3D effects 1"/>
    <w:basedOn w:val="Normaltabell"/>
    <w:uiPriority w:val="99"/>
    <w:semiHidden/>
    <w:unhideWhenUsed/>
    <w:rsid w:val="006350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350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350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350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350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350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350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350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350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3504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3504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3504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3504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3504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350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3504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350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350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350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350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350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350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350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350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350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3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63504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635048"/>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63504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350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3504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26DF541F524DD79EFB2A9F4B79EE9F"/>
        <w:category>
          <w:name w:val="Allmänt"/>
          <w:gallery w:val="placeholder"/>
        </w:category>
        <w:types>
          <w:type w:val="bbPlcHdr"/>
        </w:types>
        <w:behaviors>
          <w:behavior w:val="content"/>
        </w:behaviors>
        <w:guid w:val="{121E3917-6467-4DA0-B704-CDD3BBBFDF22}"/>
      </w:docPartPr>
      <w:docPartBody>
        <w:p w:rsidR="005F7A17" w:rsidRDefault="00BA00B5" w:rsidP="00BA00B5">
          <w:pPr>
            <w:pStyle w:val="E026DF541F524DD79EFB2A9F4B79EE9F"/>
          </w:pPr>
          <w:r>
            <w:rPr>
              <w:rStyle w:val="Platshllartext"/>
            </w:rPr>
            <w:t xml:space="preserve"> </w:t>
          </w:r>
        </w:p>
      </w:docPartBody>
    </w:docPart>
    <w:docPart>
      <w:docPartPr>
        <w:name w:val="904623BE60D149348B8D44597CC24C9F"/>
        <w:category>
          <w:name w:val="Allmänt"/>
          <w:gallery w:val="placeholder"/>
        </w:category>
        <w:types>
          <w:type w:val="bbPlcHdr"/>
        </w:types>
        <w:behaviors>
          <w:behavior w:val="content"/>
        </w:behaviors>
        <w:guid w:val="{603BA394-E31F-461D-B760-50F0D76D4331}"/>
      </w:docPartPr>
      <w:docPartBody>
        <w:p w:rsidR="005F7A17" w:rsidRDefault="00BA00B5" w:rsidP="00BA00B5">
          <w:pPr>
            <w:pStyle w:val="904623BE60D149348B8D44597CC24C9F1"/>
          </w:pPr>
          <w:r>
            <w:rPr>
              <w:rStyle w:val="Platshllartext"/>
            </w:rPr>
            <w:t xml:space="preserve"> </w:t>
          </w:r>
        </w:p>
      </w:docPartBody>
    </w:docPart>
    <w:docPart>
      <w:docPartPr>
        <w:name w:val="4F70043887E84813B7A26A942CE05C49"/>
        <w:category>
          <w:name w:val="Allmänt"/>
          <w:gallery w:val="placeholder"/>
        </w:category>
        <w:types>
          <w:type w:val="bbPlcHdr"/>
        </w:types>
        <w:behaviors>
          <w:behavior w:val="content"/>
        </w:behaviors>
        <w:guid w:val="{3B5CDF7A-624D-482B-B1A7-2F38EA829A80}"/>
      </w:docPartPr>
      <w:docPartBody>
        <w:p w:rsidR="005F7A17" w:rsidRDefault="00BA00B5" w:rsidP="00BA00B5">
          <w:pPr>
            <w:pStyle w:val="4F70043887E84813B7A26A942CE05C491"/>
          </w:pPr>
          <w:r>
            <w:rPr>
              <w:rStyle w:val="Platshllartext"/>
            </w:rPr>
            <w:t xml:space="preserve"> </w:t>
          </w:r>
        </w:p>
      </w:docPartBody>
    </w:docPart>
    <w:docPart>
      <w:docPartPr>
        <w:name w:val="C98EE6E8F69144CE984667834957E7C8"/>
        <w:category>
          <w:name w:val="Allmänt"/>
          <w:gallery w:val="placeholder"/>
        </w:category>
        <w:types>
          <w:type w:val="bbPlcHdr"/>
        </w:types>
        <w:behaviors>
          <w:behavior w:val="content"/>
        </w:behaviors>
        <w:guid w:val="{1EF98726-E3C3-45DB-9CA9-2D4AA28E7468}"/>
      </w:docPartPr>
      <w:docPartBody>
        <w:p w:rsidR="005F7A17" w:rsidRDefault="00BA00B5" w:rsidP="00BA00B5">
          <w:pPr>
            <w:pStyle w:val="C98EE6E8F69144CE984667834957E7C8"/>
          </w:pPr>
          <w:r>
            <w:rPr>
              <w:rStyle w:val="Platshllartext"/>
            </w:rPr>
            <w:t xml:space="preserve"> </w:t>
          </w:r>
        </w:p>
      </w:docPartBody>
    </w:docPart>
    <w:docPart>
      <w:docPartPr>
        <w:name w:val="410F04E79BA242EC9085EDBB046098C2"/>
        <w:category>
          <w:name w:val="Allmänt"/>
          <w:gallery w:val="placeholder"/>
        </w:category>
        <w:types>
          <w:type w:val="bbPlcHdr"/>
        </w:types>
        <w:behaviors>
          <w:behavior w:val="content"/>
        </w:behaviors>
        <w:guid w:val="{7DDA83CF-290C-4C8C-96A2-624F092FAD68}"/>
      </w:docPartPr>
      <w:docPartBody>
        <w:p w:rsidR="005F7A17" w:rsidRDefault="00BA00B5" w:rsidP="00BA00B5">
          <w:pPr>
            <w:pStyle w:val="410F04E79BA242EC9085EDBB046098C2"/>
          </w:pPr>
          <w:r>
            <w:rPr>
              <w:rStyle w:val="Platshllartext"/>
            </w:rPr>
            <w:t>Klicka här för att ange datum.</w:t>
          </w:r>
        </w:p>
      </w:docPartBody>
    </w:docPart>
    <w:docPart>
      <w:docPartPr>
        <w:name w:val="D45CF3C81B984E0187011AC16C2B0620"/>
        <w:category>
          <w:name w:val="Allmänt"/>
          <w:gallery w:val="placeholder"/>
        </w:category>
        <w:types>
          <w:type w:val="bbPlcHdr"/>
        </w:types>
        <w:behaviors>
          <w:behavior w:val="content"/>
        </w:behaviors>
        <w:guid w:val="{B0328858-ECAE-4288-B2B8-54257CD6F1C1}"/>
      </w:docPartPr>
      <w:docPartBody>
        <w:p w:rsidR="005F7A17" w:rsidRDefault="00BA00B5" w:rsidP="00BA00B5">
          <w:pPr>
            <w:pStyle w:val="D45CF3C81B984E0187011AC16C2B062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B5"/>
    <w:rsid w:val="005F7A17"/>
    <w:rsid w:val="00A146B3"/>
    <w:rsid w:val="00BA00B5"/>
    <w:rsid w:val="00D24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251B66A7AE0430DBDA0EC0D0C192747">
    <w:name w:val="8251B66A7AE0430DBDA0EC0D0C192747"/>
    <w:rsid w:val="00BA00B5"/>
  </w:style>
  <w:style w:type="character" w:styleId="Platshllartext">
    <w:name w:val="Placeholder Text"/>
    <w:basedOn w:val="Standardstycketeckensnitt"/>
    <w:uiPriority w:val="99"/>
    <w:semiHidden/>
    <w:rsid w:val="00BA00B5"/>
    <w:rPr>
      <w:noProof w:val="0"/>
      <w:color w:val="808080"/>
    </w:rPr>
  </w:style>
  <w:style w:type="paragraph" w:customStyle="1" w:styleId="EBE4A26E26934BD3B92629DD96AF3564">
    <w:name w:val="EBE4A26E26934BD3B92629DD96AF3564"/>
    <w:rsid w:val="00BA00B5"/>
  </w:style>
  <w:style w:type="paragraph" w:customStyle="1" w:styleId="90D38F0196544127B41EB3D4BEA41FE2">
    <w:name w:val="90D38F0196544127B41EB3D4BEA41FE2"/>
    <w:rsid w:val="00BA00B5"/>
  </w:style>
  <w:style w:type="paragraph" w:customStyle="1" w:styleId="D8855514A5434DE3B3A0FFE5242C1564">
    <w:name w:val="D8855514A5434DE3B3A0FFE5242C1564"/>
    <w:rsid w:val="00BA00B5"/>
  </w:style>
  <w:style w:type="paragraph" w:customStyle="1" w:styleId="E026DF541F524DD79EFB2A9F4B79EE9F">
    <w:name w:val="E026DF541F524DD79EFB2A9F4B79EE9F"/>
    <w:rsid w:val="00BA00B5"/>
  </w:style>
  <w:style w:type="paragraph" w:customStyle="1" w:styleId="904623BE60D149348B8D44597CC24C9F">
    <w:name w:val="904623BE60D149348B8D44597CC24C9F"/>
    <w:rsid w:val="00BA00B5"/>
  </w:style>
  <w:style w:type="paragraph" w:customStyle="1" w:styleId="DDD585E525FE4240B0322DAD1236E5DD">
    <w:name w:val="DDD585E525FE4240B0322DAD1236E5DD"/>
    <w:rsid w:val="00BA00B5"/>
  </w:style>
  <w:style w:type="paragraph" w:customStyle="1" w:styleId="E25CFADD6D954CACB2FD07E5F848D628">
    <w:name w:val="E25CFADD6D954CACB2FD07E5F848D628"/>
    <w:rsid w:val="00BA00B5"/>
  </w:style>
  <w:style w:type="paragraph" w:customStyle="1" w:styleId="B2A23DF9DC4547BA90E1234E59B69974">
    <w:name w:val="B2A23DF9DC4547BA90E1234E59B69974"/>
    <w:rsid w:val="00BA00B5"/>
  </w:style>
  <w:style w:type="paragraph" w:customStyle="1" w:styleId="4F70043887E84813B7A26A942CE05C49">
    <w:name w:val="4F70043887E84813B7A26A942CE05C49"/>
    <w:rsid w:val="00BA00B5"/>
  </w:style>
  <w:style w:type="paragraph" w:customStyle="1" w:styleId="C98EE6E8F69144CE984667834957E7C8">
    <w:name w:val="C98EE6E8F69144CE984667834957E7C8"/>
    <w:rsid w:val="00BA00B5"/>
  </w:style>
  <w:style w:type="paragraph" w:customStyle="1" w:styleId="904623BE60D149348B8D44597CC24C9F1">
    <w:name w:val="904623BE60D149348B8D44597CC24C9F1"/>
    <w:rsid w:val="00BA00B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F70043887E84813B7A26A942CE05C491">
    <w:name w:val="4F70043887E84813B7A26A942CE05C491"/>
    <w:rsid w:val="00BA00B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141894B878046EEBFBEDB27F3FA705E">
    <w:name w:val="9141894B878046EEBFBEDB27F3FA705E"/>
    <w:rsid w:val="00BA00B5"/>
  </w:style>
  <w:style w:type="paragraph" w:customStyle="1" w:styleId="2176D64408634CC0918DBE2C3CE77821">
    <w:name w:val="2176D64408634CC0918DBE2C3CE77821"/>
    <w:rsid w:val="00BA00B5"/>
  </w:style>
  <w:style w:type="paragraph" w:customStyle="1" w:styleId="A735F269D0FB43359867A8C670EF38CA">
    <w:name w:val="A735F269D0FB43359867A8C670EF38CA"/>
    <w:rsid w:val="00BA00B5"/>
  </w:style>
  <w:style w:type="paragraph" w:customStyle="1" w:styleId="6092A8F13E114656BD05CC7F35B62569">
    <w:name w:val="6092A8F13E114656BD05CC7F35B62569"/>
    <w:rsid w:val="00BA00B5"/>
  </w:style>
  <w:style w:type="paragraph" w:customStyle="1" w:styleId="66D4EE88998948138259A7E4DD8AD8BD">
    <w:name w:val="66D4EE88998948138259A7E4DD8AD8BD"/>
    <w:rsid w:val="00BA00B5"/>
  </w:style>
  <w:style w:type="paragraph" w:customStyle="1" w:styleId="094DB6581BB2486A96D841B253C5586A">
    <w:name w:val="094DB6581BB2486A96D841B253C5586A"/>
    <w:rsid w:val="00BA00B5"/>
  </w:style>
  <w:style w:type="paragraph" w:customStyle="1" w:styleId="D3F54DE2EC604ACAAA1181B6AD2DD527">
    <w:name w:val="D3F54DE2EC604ACAAA1181B6AD2DD527"/>
    <w:rsid w:val="00BA00B5"/>
  </w:style>
  <w:style w:type="paragraph" w:customStyle="1" w:styleId="410F04E79BA242EC9085EDBB046098C2">
    <w:name w:val="410F04E79BA242EC9085EDBB046098C2"/>
    <w:rsid w:val="00BA00B5"/>
  </w:style>
  <w:style w:type="paragraph" w:customStyle="1" w:styleId="D45CF3C81B984E0187011AC16C2B0620">
    <w:name w:val="D45CF3C81B984E0187011AC16C2B0620"/>
    <w:rsid w:val="00BA0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4fc6672d-bcc1-4cda-92a5-ae0c671c6e1a</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2021-01-22T00:00:00</HeaderDate>
    <Office/>
    <Dnr>S2021/00157	</Dnr>
    <ParagrafNr/>
    <DocumentTitle/>
    <VisitingAddress/>
    <Extra1/>
    <Extra2/>
    <Extra3>Caroline Nordengrip</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2021-01-22T00:00:00</HeaderDate>
    <Office/>
    <Dnr>S2021/00157	</Dnr>
    <ParagrafNr/>
    <DocumentTitle/>
    <VisitingAddress/>
    <Extra1/>
    <Extra2/>
    <Extra3>Caroline Nordengrip</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92FDE-9DB1-444C-83FD-6CDFBDEA34E6}"/>
</file>

<file path=customXml/itemProps2.xml><?xml version="1.0" encoding="utf-8"?>
<ds:datastoreItem xmlns:ds="http://schemas.openxmlformats.org/officeDocument/2006/customXml" ds:itemID="{E6F9F503-99E6-4C86-8A1D-D587D7873300}"/>
</file>

<file path=customXml/itemProps3.xml><?xml version="1.0" encoding="utf-8"?>
<ds:datastoreItem xmlns:ds="http://schemas.openxmlformats.org/officeDocument/2006/customXml" ds:itemID="{A5FC1528-2CD3-4AB4-9CB6-9FF5733AAA18}"/>
</file>

<file path=customXml/itemProps4.xml><?xml version="1.0" encoding="utf-8"?>
<ds:datastoreItem xmlns:ds="http://schemas.openxmlformats.org/officeDocument/2006/customXml" ds:itemID="{C7692FDE-9DB1-444C-83FD-6CDFBDEA34E6}">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E6F9F503-99E6-4C86-8A1D-D587D7873300}">
  <ds:schemaRefs>
    <ds:schemaRef ds:uri="http://lp/documentinfo/RK"/>
  </ds:schemaRefs>
</ds:datastoreItem>
</file>

<file path=customXml/itemProps6.xml><?xml version="1.0" encoding="utf-8"?>
<ds:datastoreItem xmlns:ds="http://schemas.openxmlformats.org/officeDocument/2006/customXml" ds:itemID="{6F877CE1-7307-4388-BDF5-7D7DC2B179C9}"/>
</file>

<file path=customXml/itemProps7.xml><?xml version="1.0" encoding="utf-8"?>
<ds:datastoreItem xmlns:ds="http://schemas.openxmlformats.org/officeDocument/2006/customXml" ds:itemID="{EAB1DE8B-5FCE-4C2B-B5E3-0E6B9F48CB31}"/>
</file>

<file path=docProps/app.xml><?xml version="1.0" encoding="utf-8"?>
<Properties xmlns="http://schemas.openxmlformats.org/officeDocument/2006/extended-properties" xmlns:vt="http://schemas.openxmlformats.org/officeDocument/2006/docPropsVTypes">
  <Template>RK Basmall</Template>
  <TotalTime>0</TotalTime>
  <Pages>2</Pages>
  <Words>243</Words>
  <Characters>1294</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1212 av Caroline Nordengrip (SD).docx</dc:title>
  <dc:subject/>
  <dc:creator>Esbjörn Åkesson</dc:creator>
  <cp:keywords/>
  <dc:description/>
  <cp:lastModifiedBy>Anne-Marie Flink Engdahl</cp:lastModifiedBy>
  <cp:revision>2</cp:revision>
  <dcterms:created xsi:type="dcterms:W3CDTF">2021-01-21T08:52:00Z</dcterms:created>
  <dcterms:modified xsi:type="dcterms:W3CDTF">2021-01-21T08:52:00Z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S2021/00157</vt:lpwstr>
  </property>
  <property fmtid="{D5CDD505-2E9C-101B-9397-08002B2CF9AE}" pid="4" name="TaxKeyword">
    <vt:lpwstr/>
  </property>
  <property fmtid="{D5CDD505-2E9C-101B-9397-08002B2CF9AE}" pid="5" name="_dlc_DocIdItemGuid">
    <vt:lpwstr>82cdcd4c-5313-4be8-96a0-f45573d57671</vt:lpwstr>
  </property>
  <property fmtid="{D5CDD505-2E9C-101B-9397-08002B2CF9AE}" pid="6" name="Organisation">
    <vt:lpwstr/>
  </property>
  <property fmtid="{D5CDD505-2E9C-101B-9397-08002B2CF9AE}" pid="7" name="ActivityCategory">
    <vt:lpwstr/>
  </property>
  <property fmtid="{D5CDD505-2E9C-101B-9397-08002B2CF9AE}" pid="8" name="c9cd366cc722410295b9eacffbd73909">
    <vt:lpwstr/>
  </property>
  <property fmtid="{D5CDD505-2E9C-101B-9397-08002B2CF9AE}" pid="9" name="TaxKeywordTaxHTField">
    <vt:lpwstr/>
  </property>
  <property fmtid="{D5CDD505-2E9C-101B-9397-08002B2CF9AE}" pid="10" name="_docset_NoMedatataSyncRequired">
    <vt:lpwstr>False</vt:lpwstr>
  </property>
  <property fmtid="{D5CDD505-2E9C-101B-9397-08002B2CF9AE}" pid="11" name="RKNyckelord">
    <vt:lpwstr/>
  </property>
</Properties>
</file>