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27B" w:rsidRDefault="00F3327B" w:rsidP="00DA0661">
      <w:pPr>
        <w:pStyle w:val="Rubrik"/>
      </w:pPr>
      <w:bookmarkStart w:id="0" w:name="Start"/>
      <w:bookmarkEnd w:id="0"/>
      <w:r>
        <w:t>S</w:t>
      </w:r>
      <w:r w:rsidR="001C75C0">
        <w:t>var på fråga 2017/18:1</w:t>
      </w:r>
      <w:r w:rsidR="00041D90">
        <w:t>534</w:t>
      </w:r>
      <w:r>
        <w:t xml:space="preserve"> av </w:t>
      </w:r>
      <w:sdt>
        <w:sdtPr>
          <w:alias w:val="Frågeställare"/>
          <w:tag w:val="delete"/>
          <w:id w:val="-211816850"/>
          <w:placeholder>
            <w:docPart w:val="283CD302CC28481295D37FD4B093F3A5"/>
          </w:placeholder>
          <w:dataBinding w:prefixMappings="xmlns:ns0='http://lp/documentinfo/RK' " w:xpath="/ns0:DocumentInfo[1]/ns0:BaseInfo[1]/ns0:Extra3[1]" w:storeItemID="{606180B0-475A-4E6B-8FDD-A8665FA4C000}"/>
          <w:text/>
        </w:sdtPr>
        <w:sdtEndPr/>
        <w:sdtContent>
          <w:r w:rsidR="00041D90">
            <w:t xml:space="preserve">Margareta </w:t>
          </w:r>
          <w:proofErr w:type="spellStart"/>
          <w:r w:rsidR="00041D90">
            <w:t>Cederfelt</w:t>
          </w:r>
          <w:proofErr w:type="spellEnd"/>
        </w:sdtContent>
      </w:sdt>
      <w:r>
        <w:t xml:space="preserve"> (</w:t>
      </w:r>
      <w:sdt>
        <w:sdtPr>
          <w:alias w:val="Parti"/>
          <w:tag w:val="Parti_delete"/>
          <w:id w:val="1620417071"/>
          <w:placeholder>
            <w:docPart w:val="92359E7646F547DEA292C40DAC57C34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00041D90">
        <w:t>Skydd av mötesfrihet för judiska föreningar</w:t>
      </w:r>
    </w:p>
    <w:p w:rsidR="001659A0" w:rsidRDefault="00066DE0" w:rsidP="001659A0">
      <w:pPr>
        <w:autoSpaceDE w:val="0"/>
        <w:autoSpaceDN w:val="0"/>
        <w:adjustRightInd w:val="0"/>
        <w:spacing w:after="0" w:line="240" w:lineRule="auto"/>
        <w:rPr>
          <w:rFonts w:cs="TimesNewRomanPSMT"/>
        </w:rPr>
      </w:pPr>
      <w:sdt>
        <w:sdtPr>
          <w:tag w:val="delete"/>
          <w:id w:val="541410710"/>
          <w:placeholder>
            <w:docPart w:val="D9DBEBED1CC243039B8AB03EA18F086D"/>
          </w:placeholder>
          <w:dataBinding w:prefixMappings="xmlns:ns0='http://lp/documentinfo/RK' " w:xpath="/ns0:DocumentInfo[1]/ns0:BaseInfo[1]/ns0:Extra3[1]" w:storeItemID="{606180B0-475A-4E6B-8FDD-A8665FA4C000}"/>
          <w:text/>
        </w:sdtPr>
        <w:sdtEndPr/>
        <w:sdtContent>
          <w:r w:rsidR="00041D90">
            <w:t xml:space="preserve">Margareta </w:t>
          </w:r>
          <w:proofErr w:type="spellStart"/>
          <w:r w:rsidR="00041D90">
            <w:t>Cederfelt</w:t>
          </w:r>
          <w:proofErr w:type="spellEnd"/>
        </w:sdtContent>
      </w:sdt>
      <w:r w:rsidR="00F3327B">
        <w:t xml:space="preserve"> har frågat </w:t>
      </w:r>
      <w:r w:rsidR="001C75C0">
        <w:t xml:space="preserve">mig </w:t>
      </w:r>
      <w:r w:rsidR="00C74B0E">
        <w:t>v</w:t>
      </w:r>
      <w:r w:rsidR="00C74B0E" w:rsidRPr="00C74B0E">
        <w:rPr>
          <w:rFonts w:cs="TimesNewRomanPSMT"/>
        </w:rPr>
        <w:t xml:space="preserve">ilka åtgärder </w:t>
      </w:r>
      <w:r w:rsidR="00C74B0E">
        <w:rPr>
          <w:rFonts w:cs="TimesNewRomanPSMT"/>
        </w:rPr>
        <w:t xml:space="preserve">jag </w:t>
      </w:r>
      <w:r w:rsidR="00C74B0E" w:rsidRPr="00C74B0E">
        <w:rPr>
          <w:rFonts w:cs="TimesNewRomanPSMT"/>
        </w:rPr>
        <w:t>avser att vidta för att judiska föreningar ska kunna</w:t>
      </w:r>
      <w:r w:rsidR="00C74B0E">
        <w:rPr>
          <w:rFonts w:cs="TimesNewRomanPSMT"/>
        </w:rPr>
        <w:t xml:space="preserve"> </w:t>
      </w:r>
      <w:r w:rsidR="00C74B0E" w:rsidRPr="00C74B0E">
        <w:rPr>
          <w:rFonts w:cs="TimesNewRomanPSMT"/>
        </w:rPr>
        <w:t>verka i Sverige och inte tvingas till stängning på grund av bristande säkerhet</w:t>
      </w:r>
      <w:r w:rsidR="00C74B0E">
        <w:rPr>
          <w:rFonts w:cs="TimesNewRomanPSMT"/>
        </w:rPr>
        <w:t>.</w:t>
      </w:r>
      <w:r w:rsidR="001659A0">
        <w:rPr>
          <w:rFonts w:cs="TimesNewRomanPSMT"/>
        </w:rPr>
        <w:br/>
      </w:r>
    </w:p>
    <w:p w:rsidR="00957F74" w:rsidRDefault="001659A0" w:rsidP="00957F74">
      <w:pPr>
        <w:pStyle w:val="Brdtext"/>
      </w:pPr>
      <w:r w:rsidRPr="001659A0">
        <w:t>Sverige ska vara ett land fritt från rasism och hatbrott.</w:t>
      </w:r>
      <w:r>
        <w:t xml:space="preserve"> Att förening</w:t>
      </w:r>
      <w:r w:rsidR="00BD2102">
        <w:t>ar</w:t>
      </w:r>
      <w:r>
        <w:t xml:space="preserve"> </w:t>
      </w:r>
      <w:r w:rsidR="00DC5DD4">
        <w:t xml:space="preserve">avslutar </w:t>
      </w:r>
      <w:r>
        <w:t xml:space="preserve">sina verksamheter på grund av </w:t>
      </w:r>
      <w:r w:rsidR="00DC5DD4">
        <w:t xml:space="preserve">upplevd otrygghet och </w:t>
      </w:r>
      <w:r>
        <w:t xml:space="preserve">rädsla </w:t>
      </w:r>
      <w:r w:rsidR="003E07E4">
        <w:t xml:space="preserve">för att utsättas för brott </w:t>
      </w:r>
      <w:r>
        <w:t xml:space="preserve">är naturligtvis helt oacceptabelt. </w:t>
      </w:r>
      <w:r w:rsidR="00982BB3">
        <w:t>Regeringen har en kontinuerlig dialog med judiska organisationer om bl.a. denna problematik.</w:t>
      </w:r>
    </w:p>
    <w:p w:rsidR="001659A0" w:rsidRDefault="00B868FF" w:rsidP="001659A0">
      <w:pPr>
        <w:pStyle w:val="Brdtext"/>
        <w:rPr>
          <w:b/>
        </w:rPr>
      </w:pPr>
      <w:r w:rsidRPr="001659A0">
        <w:t xml:space="preserve">Regeringen har vidtagit flera åtgärder för att motverka och bekämpa hatbrott och </w:t>
      </w:r>
      <w:r w:rsidR="001659A0">
        <w:t xml:space="preserve">antisemitism. </w:t>
      </w:r>
      <w:r w:rsidR="00DC5DD4">
        <w:t>Bland annat har r</w:t>
      </w:r>
      <w:r w:rsidRPr="002F2496">
        <w:t xml:space="preserve">iksdag och regering beslutat att avsätta 22 miljoner kronor för 2018 </w:t>
      </w:r>
      <w:r>
        <w:t>re</w:t>
      </w:r>
      <w:r w:rsidR="00FD38E9">
        <w:t>s</w:t>
      </w:r>
      <w:r>
        <w:t xml:space="preserve">pektive 2019 och 15 miljoner kronor fr.o.m. 2020 </w:t>
      </w:r>
      <w:r w:rsidRPr="002F2496">
        <w:t xml:space="preserve">avseende en ny stödordning </w:t>
      </w:r>
      <w:r>
        <w:t xml:space="preserve">för </w:t>
      </w:r>
      <w:r w:rsidRPr="002F2496">
        <w:t>säkerhetshöjande åtgärder inom det civila samhället</w:t>
      </w:r>
      <w:r w:rsidR="001659A0">
        <w:t xml:space="preserve">. </w:t>
      </w:r>
      <w:r w:rsidR="00DC5DD4">
        <w:t>Regeringen</w:t>
      </w:r>
      <w:r w:rsidRPr="001659A0">
        <w:t xml:space="preserve"> </w:t>
      </w:r>
      <w:r w:rsidR="008A1539">
        <w:t>ökar</w:t>
      </w:r>
      <w:r w:rsidRPr="001659A0">
        <w:t xml:space="preserve"> således medlen för säkerhetshöjande åtgärder.</w:t>
      </w:r>
      <w:r w:rsidRPr="00DD60FA">
        <w:rPr>
          <w:b/>
        </w:rPr>
        <w:t xml:space="preserve"> </w:t>
      </w:r>
    </w:p>
    <w:p w:rsidR="00B868FF" w:rsidRDefault="00B868FF" w:rsidP="001659A0">
      <w:pPr>
        <w:pStyle w:val="Brdtext"/>
      </w:pPr>
      <w:r w:rsidRPr="001659A0">
        <w:t xml:space="preserve">Regeringen gör </w:t>
      </w:r>
      <w:r w:rsidR="001659A0" w:rsidRPr="001659A0">
        <w:t xml:space="preserve">även </w:t>
      </w:r>
      <w:r w:rsidRPr="001659A0">
        <w:t>en historisk satsning på Polismyndigheten.</w:t>
      </w:r>
      <w:r w:rsidR="00BD2102">
        <w:t xml:space="preserve"> Totalt förstärks </w:t>
      </w:r>
      <w:r>
        <w:t>polisen med 7,1 miljarder kronor under de närmsta åren</w:t>
      </w:r>
      <w:r>
        <w:rPr>
          <w:b/>
        </w:rPr>
        <w:t xml:space="preserve"> </w:t>
      </w:r>
      <w:r w:rsidRPr="004237E9">
        <w:rPr>
          <w:rFonts w:ascii="Garamond" w:eastAsia="Garamond" w:hAnsi="Garamond" w:cs="Times New Roman"/>
        </w:rPr>
        <w:t xml:space="preserve">för att bland annat utveckla verksamheten och öka antalet polisanställda. </w:t>
      </w:r>
      <w:r w:rsidR="00DC5DD4">
        <w:rPr>
          <w:rFonts w:ascii="Garamond" w:eastAsia="Garamond" w:hAnsi="Garamond" w:cs="Times New Roman"/>
        </w:rPr>
        <w:t xml:space="preserve">Dessutom tillförs </w:t>
      </w:r>
      <w:r>
        <w:rPr>
          <w:szCs w:val="24"/>
        </w:rPr>
        <w:t>Säkerhetspolisen 42 miljoner kronor, en summa som succes</w:t>
      </w:r>
      <w:r w:rsidR="00EF0AE4">
        <w:rPr>
          <w:szCs w:val="24"/>
        </w:rPr>
        <w:t>s</w:t>
      </w:r>
      <w:r>
        <w:rPr>
          <w:szCs w:val="24"/>
        </w:rPr>
        <w:t xml:space="preserve">ivt ökar till 81 miljoner kronor 2020, </w:t>
      </w:r>
      <w:r w:rsidRPr="00F46D8D">
        <w:rPr>
          <w:szCs w:val="24"/>
        </w:rPr>
        <w:t xml:space="preserve">bl.a. </w:t>
      </w:r>
      <w:r>
        <w:rPr>
          <w:szCs w:val="24"/>
        </w:rPr>
        <w:t xml:space="preserve">för att </w:t>
      </w:r>
      <w:r w:rsidRPr="00F46D8D">
        <w:rPr>
          <w:szCs w:val="24"/>
        </w:rPr>
        <w:t>intensifiera arbetet mot ideologiskt motiverade aktörer</w:t>
      </w:r>
      <w:r>
        <w:rPr>
          <w:szCs w:val="24"/>
        </w:rPr>
        <w:t xml:space="preserve">. </w:t>
      </w:r>
    </w:p>
    <w:p w:rsidR="00B868FF" w:rsidRPr="001659A0" w:rsidRDefault="00B868FF" w:rsidP="001659A0">
      <w:pPr>
        <w:pStyle w:val="Brdtext"/>
      </w:pPr>
      <w:r w:rsidRPr="001659A0">
        <w:t xml:space="preserve">Regeringen har också gett Polismyndigheten i uppdrag att senast den 29 mars 2019 redovisa vilka åtgärder som har vidtagits för att bekämpa hatbrott. Myndigheten ska analysera vilka effekter åtgärderna bedöms komma att leda till och hur man avser att fortsätta utveckla arbetet. </w:t>
      </w:r>
    </w:p>
    <w:p w:rsidR="00B868FF" w:rsidRDefault="00B868FF" w:rsidP="001659A0">
      <w:pPr>
        <w:overflowPunct w:val="0"/>
        <w:autoSpaceDE w:val="0"/>
        <w:autoSpaceDN w:val="0"/>
        <w:adjustRightInd w:val="0"/>
        <w:spacing w:after="0" w:line="320" w:lineRule="atLeast"/>
        <w:textAlignment w:val="baseline"/>
      </w:pPr>
      <w:r>
        <w:t>Insatser för att motverka rasism och antisemitism är dock inte enbart en polis</w:t>
      </w:r>
      <w:r w:rsidR="001D5880">
        <w:t>i</w:t>
      </w:r>
      <w:r>
        <w:t>är fråga, det krävs breda och långsiktig</w:t>
      </w:r>
      <w:r w:rsidR="00AA1879">
        <w:t>a</w:t>
      </w:r>
      <w:r>
        <w:t xml:space="preserve"> insatser från hela samhället. </w:t>
      </w:r>
      <w:r w:rsidRPr="001659A0">
        <w:t>Regeringen har antagit en nationell plan mot rasism, liknande former av fientlighet och hatbrott.</w:t>
      </w:r>
      <w:r w:rsidRPr="001659A0">
        <w:rPr>
          <w:b/>
        </w:rPr>
        <w:t xml:space="preserve"> </w:t>
      </w:r>
      <w:r w:rsidRPr="00B13E18">
        <w:t xml:space="preserve">Regeringen tar med denna plan ett samlat grepp om det viktiga arbete i dessa frågor som utförs av flera myndigheter, regionala och lokala aktörer samt organisationer inom det civila samhället. </w:t>
      </w:r>
    </w:p>
    <w:p w:rsidR="00BD2102" w:rsidRPr="001659A0" w:rsidRDefault="00BD2102" w:rsidP="001659A0">
      <w:pPr>
        <w:overflowPunct w:val="0"/>
        <w:autoSpaceDE w:val="0"/>
        <w:autoSpaceDN w:val="0"/>
        <w:adjustRightInd w:val="0"/>
        <w:spacing w:after="0" w:line="320" w:lineRule="atLeast"/>
        <w:textAlignment w:val="baseline"/>
        <w:rPr>
          <w:b/>
        </w:rPr>
      </w:pPr>
    </w:p>
    <w:p w:rsidR="00C74B0E" w:rsidRPr="00C74B0E" w:rsidRDefault="007B6578" w:rsidP="007B6578">
      <w:pPr>
        <w:pStyle w:val="Brdtext"/>
        <w:rPr>
          <w:rStyle w:val="BrdtextChar"/>
        </w:rPr>
      </w:pPr>
      <w:r>
        <w:t>Detta är ett arbete som måste fortsätta med oförminskad kraft och jag följer utvecklingen mycket noga för att vid behov vidta ytterligare åtgärder.</w:t>
      </w:r>
    </w:p>
    <w:p w:rsidR="00F3327B" w:rsidRPr="00DB48AB" w:rsidRDefault="00D00E45" w:rsidP="00D851C6">
      <w:pPr>
        <w:pStyle w:val="Brdtext"/>
      </w:pPr>
      <w:r>
        <w:rPr>
          <w:rStyle w:val="BrdtextChar"/>
        </w:rPr>
        <w:br/>
      </w:r>
      <w:r w:rsidR="00D851C6">
        <w:rPr>
          <w:rStyle w:val="BrdtextChar"/>
        </w:rPr>
        <w:t xml:space="preserve">Stockholm den </w:t>
      </w:r>
      <w:r w:rsidR="00D04F8B">
        <w:rPr>
          <w:rStyle w:val="BrdtextChar"/>
        </w:rPr>
        <w:t>12 juli</w:t>
      </w:r>
      <w:r w:rsidR="006151D8">
        <w:rPr>
          <w:rStyle w:val="BrdtextChar"/>
        </w:rPr>
        <w:br/>
      </w:r>
      <w:r w:rsidR="00D851C6">
        <w:rPr>
          <w:rStyle w:val="BrdtextChar"/>
        </w:rPr>
        <w:br/>
      </w:r>
      <w:r w:rsidR="00D851C6">
        <w:rPr>
          <w:rStyle w:val="BrdtextChar"/>
        </w:rPr>
        <w:br/>
        <w:t>Morgan Johansson</w:t>
      </w:r>
      <w:r w:rsidR="009C702C">
        <w:br/>
      </w:r>
    </w:p>
    <w:sectPr w:rsidR="00F3327B" w:rsidRPr="00DB48AB" w:rsidSect="00F3327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DE0" w:rsidRDefault="00066DE0" w:rsidP="00A87A54">
      <w:pPr>
        <w:spacing w:after="0" w:line="240" w:lineRule="auto"/>
      </w:pPr>
      <w:r>
        <w:separator/>
      </w:r>
    </w:p>
  </w:endnote>
  <w:endnote w:type="continuationSeparator" w:id="0">
    <w:p w:rsidR="00066DE0" w:rsidRDefault="00066DE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F0AE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F0AE4">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DE0" w:rsidRDefault="00066DE0" w:rsidP="00A87A54">
      <w:pPr>
        <w:spacing w:after="0" w:line="240" w:lineRule="auto"/>
      </w:pPr>
      <w:r>
        <w:separator/>
      </w:r>
    </w:p>
  </w:footnote>
  <w:footnote w:type="continuationSeparator" w:id="0">
    <w:p w:rsidR="00066DE0" w:rsidRDefault="00066DE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3327B" w:rsidTr="00C93EBA">
      <w:trPr>
        <w:trHeight w:val="227"/>
      </w:trPr>
      <w:tc>
        <w:tcPr>
          <w:tcW w:w="5534" w:type="dxa"/>
        </w:tcPr>
        <w:p w:rsidR="00F3327B" w:rsidRPr="007D73AB" w:rsidRDefault="00F3327B">
          <w:pPr>
            <w:pStyle w:val="Sidhuvud"/>
          </w:pPr>
        </w:p>
      </w:tc>
      <w:tc>
        <w:tcPr>
          <w:tcW w:w="3170" w:type="dxa"/>
          <w:vAlign w:val="bottom"/>
        </w:tcPr>
        <w:p w:rsidR="00F3327B" w:rsidRPr="007D73AB" w:rsidRDefault="00F3327B" w:rsidP="00340DE0">
          <w:pPr>
            <w:pStyle w:val="Sidhuvud"/>
          </w:pPr>
        </w:p>
      </w:tc>
      <w:tc>
        <w:tcPr>
          <w:tcW w:w="1134" w:type="dxa"/>
        </w:tcPr>
        <w:p w:rsidR="00F3327B" w:rsidRDefault="00F3327B" w:rsidP="005A703A">
          <w:pPr>
            <w:pStyle w:val="Sidhuvud"/>
          </w:pPr>
        </w:p>
      </w:tc>
    </w:tr>
    <w:tr w:rsidR="00F3327B" w:rsidTr="00C93EBA">
      <w:trPr>
        <w:trHeight w:val="1928"/>
      </w:trPr>
      <w:tc>
        <w:tcPr>
          <w:tcW w:w="5534" w:type="dxa"/>
        </w:tcPr>
        <w:p w:rsidR="00F3327B" w:rsidRPr="00340DE0" w:rsidRDefault="00F3327B" w:rsidP="00340DE0">
          <w:pPr>
            <w:pStyle w:val="Sidhuvud"/>
          </w:pPr>
          <w:r>
            <w:rPr>
              <w:noProof/>
              <w:lang w:eastAsia="sv-SE"/>
            </w:rPr>
            <w:drawing>
              <wp:inline distT="0" distB="0" distL="0" distR="0" wp14:anchorId="286AF9FF" wp14:editId="2B05737F">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F3327B" w:rsidRPr="00710A6C" w:rsidRDefault="00F3327B" w:rsidP="00EE3C0F">
          <w:pPr>
            <w:pStyle w:val="Sidhuvud"/>
            <w:rPr>
              <w:b/>
            </w:rPr>
          </w:pPr>
        </w:p>
        <w:p w:rsidR="00F3327B" w:rsidRDefault="00F3327B" w:rsidP="00EE3C0F">
          <w:pPr>
            <w:pStyle w:val="Sidhuvud"/>
          </w:pPr>
        </w:p>
        <w:p w:rsidR="00F3327B" w:rsidRDefault="00F3327B" w:rsidP="00EE3C0F">
          <w:pPr>
            <w:pStyle w:val="Sidhuvud"/>
          </w:pPr>
        </w:p>
        <w:p w:rsidR="00F3327B" w:rsidRDefault="00F3327B" w:rsidP="00EE3C0F">
          <w:pPr>
            <w:pStyle w:val="Sidhuvud"/>
          </w:pPr>
        </w:p>
        <w:sdt>
          <w:sdtPr>
            <w:alias w:val="Dnr"/>
            <w:tag w:val="ccRKShow_Dnr"/>
            <w:id w:val="-829283628"/>
            <w:placeholder>
              <w:docPart w:val="D7AD4A74DCA74B0698789110B6920459"/>
            </w:placeholder>
            <w:dataBinding w:prefixMappings="xmlns:ns0='http://lp/documentinfo/RK' " w:xpath="/ns0:DocumentInfo[1]/ns0:BaseInfo[1]/ns0:Dnr[1]" w:storeItemID="{606180B0-475A-4E6B-8FDD-A8665FA4C000}"/>
            <w:text/>
          </w:sdtPr>
          <w:sdtEndPr/>
          <w:sdtContent>
            <w:p w:rsidR="00F3327B" w:rsidRDefault="003E189A" w:rsidP="00EE3C0F">
              <w:pPr>
                <w:pStyle w:val="Sidhuvud"/>
              </w:pPr>
              <w:r>
                <w:t>Ju2018/</w:t>
              </w:r>
              <w:r w:rsidR="0049324F">
                <w:t>0</w:t>
              </w:r>
              <w:r w:rsidR="00041D90">
                <w:t>3502</w:t>
              </w:r>
              <w:r w:rsidR="004F59FF">
                <w:t>/POL</w:t>
              </w:r>
            </w:p>
          </w:sdtContent>
        </w:sdt>
        <w:sdt>
          <w:sdtPr>
            <w:alias w:val="DocNumber"/>
            <w:tag w:val="DocNumber"/>
            <w:id w:val="1726028884"/>
            <w:placeholder>
              <w:docPart w:val="9553A562113E4A27B23AF95E60210FBC"/>
            </w:placeholder>
            <w:showingPlcHdr/>
            <w:dataBinding w:prefixMappings="xmlns:ns0='http://lp/documentinfo/RK' " w:xpath="/ns0:DocumentInfo[1]/ns0:BaseInfo[1]/ns0:DocNumber[1]" w:storeItemID="{606180B0-475A-4E6B-8FDD-A8665FA4C000}"/>
            <w:text/>
          </w:sdtPr>
          <w:sdtEndPr/>
          <w:sdtContent>
            <w:p w:rsidR="00F3327B" w:rsidRDefault="00F3327B" w:rsidP="00EE3C0F">
              <w:pPr>
                <w:pStyle w:val="Sidhuvud"/>
              </w:pPr>
              <w:r>
                <w:rPr>
                  <w:rStyle w:val="Platshllartext"/>
                </w:rPr>
                <w:t xml:space="preserve"> </w:t>
              </w:r>
            </w:p>
          </w:sdtContent>
        </w:sdt>
        <w:p w:rsidR="00F3327B" w:rsidRDefault="00F3327B" w:rsidP="00EE3C0F">
          <w:pPr>
            <w:pStyle w:val="Sidhuvud"/>
          </w:pPr>
        </w:p>
      </w:tc>
      <w:tc>
        <w:tcPr>
          <w:tcW w:w="1134" w:type="dxa"/>
        </w:tcPr>
        <w:p w:rsidR="00F3327B" w:rsidRDefault="00F3327B" w:rsidP="0094502D">
          <w:pPr>
            <w:pStyle w:val="Sidhuvud"/>
          </w:pPr>
        </w:p>
        <w:p w:rsidR="00F3327B" w:rsidRPr="0094502D" w:rsidRDefault="00F3327B" w:rsidP="00EC71A6">
          <w:pPr>
            <w:pStyle w:val="Sidhuvud"/>
          </w:pPr>
        </w:p>
      </w:tc>
    </w:tr>
    <w:tr w:rsidR="00F3327B" w:rsidTr="00C93EBA">
      <w:trPr>
        <w:trHeight w:val="2268"/>
      </w:trPr>
      <w:sdt>
        <w:sdtPr>
          <w:rPr>
            <w:rFonts w:asciiTheme="minorHAnsi" w:hAnsiTheme="minorHAnsi"/>
            <w:b/>
            <w:sz w:val="25"/>
          </w:rPr>
          <w:alias w:val="SenderText"/>
          <w:tag w:val="ccRKShow_SenderText"/>
          <w:id w:val="1374046025"/>
          <w:placeholder>
            <w:docPart w:val="A5EA4913D9134D5D806AC0EAEF06A172"/>
          </w:placeholder>
        </w:sdtPr>
        <w:sdtEndPr/>
        <w:sdtContent>
          <w:tc>
            <w:tcPr>
              <w:tcW w:w="5534" w:type="dxa"/>
              <w:tcMar>
                <w:right w:w="1134" w:type="dxa"/>
              </w:tcMar>
            </w:tcPr>
            <w:p w:rsidR="00187323" w:rsidRPr="00187323" w:rsidRDefault="00187323" w:rsidP="00340DE0">
              <w:pPr>
                <w:pStyle w:val="Sidhuvud"/>
                <w:rPr>
                  <w:b/>
                </w:rPr>
              </w:pPr>
              <w:r w:rsidRPr="00187323">
                <w:rPr>
                  <w:b/>
                </w:rPr>
                <w:t>Justitiedepartementet</w:t>
              </w:r>
            </w:p>
            <w:p w:rsidR="00D04F8B" w:rsidRDefault="00187323" w:rsidP="00340DE0">
              <w:pPr>
                <w:pStyle w:val="Sidhuvud"/>
                <w:rPr>
                  <w:b/>
                </w:rPr>
              </w:pPr>
              <w:r w:rsidRPr="00187323">
                <w:t>Justitie- och inrikesministern</w:t>
              </w:r>
            </w:p>
            <w:p w:rsidR="00D04F8B" w:rsidRDefault="00D04F8B" w:rsidP="00D04F8B"/>
            <w:p w:rsidR="00D04F8B" w:rsidRDefault="00D04F8B" w:rsidP="00D04F8B"/>
            <w:p w:rsidR="00D04F8B" w:rsidRDefault="00D04F8B" w:rsidP="00D04F8B"/>
            <w:p w:rsidR="00F3327B" w:rsidRPr="00D04F8B" w:rsidRDefault="00F3327B" w:rsidP="00D04F8B">
              <w:pPr>
                <w:jc w:val="right"/>
              </w:pPr>
            </w:p>
          </w:tc>
        </w:sdtContent>
      </w:sdt>
      <w:sdt>
        <w:sdtPr>
          <w:alias w:val="Recipient"/>
          <w:tag w:val="ccRKShow_Recipient"/>
          <w:id w:val="-28344517"/>
          <w:placeholder>
            <w:docPart w:val="94CE4C25FC164DE9A0E843419FC3ACFA"/>
          </w:placeholder>
          <w:dataBinding w:prefixMappings="xmlns:ns0='http://lp/documentinfo/RK' " w:xpath="/ns0:DocumentInfo[1]/ns0:BaseInfo[1]/ns0:Recipient[1]" w:storeItemID="{606180B0-475A-4E6B-8FDD-A8665FA4C000}"/>
          <w:text w:multiLine="1"/>
        </w:sdtPr>
        <w:sdtEndPr/>
        <w:sdtContent>
          <w:tc>
            <w:tcPr>
              <w:tcW w:w="3170" w:type="dxa"/>
            </w:tcPr>
            <w:p w:rsidR="00F3327B" w:rsidRDefault="00F3327B" w:rsidP="00547B89">
              <w:pPr>
                <w:pStyle w:val="Sidhuvud"/>
              </w:pPr>
              <w:r>
                <w:t>Till riksdagen</w:t>
              </w:r>
            </w:p>
          </w:tc>
        </w:sdtContent>
      </w:sdt>
      <w:tc>
        <w:tcPr>
          <w:tcW w:w="1134" w:type="dxa"/>
        </w:tcPr>
        <w:p w:rsidR="00F3327B" w:rsidRDefault="00F3327B"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5A21F04"/>
    <w:multiLevelType w:val="hybridMultilevel"/>
    <w:tmpl w:val="6444F6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4FE0788A"/>
    <w:multiLevelType w:val="hybridMultilevel"/>
    <w:tmpl w:val="9FD8D2EE"/>
    <w:lvl w:ilvl="0" w:tplc="97FC2D48">
      <w:numFmt w:val="bullet"/>
      <w:lvlText w:val="-"/>
      <w:lvlJc w:val="left"/>
      <w:pPr>
        <w:ind w:left="1364" w:hanging="360"/>
      </w:pPr>
      <w:rPr>
        <w:rFonts w:ascii="Garamond" w:eastAsiaTheme="minorHAnsi" w:hAnsi="Garamond" w:cstheme="minorBidi"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32" w15:restartNumberingAfterBreak="0">
    <w:nsid w:val="53A05A92"/>
    <w:multiLevelType w:val="multilevel"/>
    <w:tmpl w:val="1B563932"/>
    <w:numStyleLink w:val="RKNumreradlista"/>
  </w:abstractNum>
  <w:abstractNum w:abstractNumId="33" w15:restartNumberingAfterBreak="0">
    <w:nsid w:val="550744C1"/>
    <w:multiLevelType w:val="hybridMultilevel"/>
    <w:tmpl w:val="E0E8B5C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num w:numId="1">
    <w:abstractNumId w:val="26"/>
  </w:num>
  <w:num w:numId="2">
    <w:abstractNumId w:val="35"/>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40"/>
  </w:num>
  <w:num w:numId="13">
    <w:abstractNumId w:val="32"/>
  </w:num>
  <w:num w:numId="14">
    <w:abstractNumId w:val="13"/>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41"/>
  </w:num>
  <w:num w:numId="26">
    <w:abstractNumId w:val="24"/>
  </w:num>
  <w:num w:numId="27">
    <w:abstractNumId w:val="38"/>
  </w:num>
  <w:num w:numId="28">
    <w:abstractNumId w:val="19"/>
  </w:num>
  <w:num w:numId="29">
    <w:abstractNumId w:val="17"/>
  </w:num>
  <w:num w:numId="30">
    <w:abstractNumId w:val="39"/>
  </w:num>
  <w:num w:numId="31">
    <w:abstractNumId w:val="16"/>
  </w:num>
  <w:num w:numId="32">
    <w:abstractNumId w:val="30"/>
  </w:num>
  <w:num w:numId="33">
    <w:abstractNumId w:val="36"/>
  </w:num>
  <w:num w:numId="34">
    <w:abstractNumId w:val="42"/>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3"/>
  </w:num>
  <w:num w:numId="45">
    <w:abstractNumId w:val="1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7B"/>
    <w:rsid w:val="00000290"/>
    <w:rsid w:val="00004D5C"/>
    <w:rsid w:val="00005F68"/>
    <w:rsid w:val="00006CA7"/>
    <w:rsid w:val="00012B00"/>
    <w:rsid w:val="00014EF6"/>
    <w:rsid w:val="00017197"/>
    <w:rsid w:val="0001725B"/>
    <w:rsid w:val="000203B0"/>
    <w:rsid w:val="00025992"/>
    <w:rsid w:val="00026711"/>
    <w:rsid w:val="00032A27"/>
    <w:rsid w:val="0003679E"/>
    <w:rsid w:val="00041D90"/>
    <w:rsid w:val="00041EDC"/>
    <w:rsid w:val="0004352E"/>
    <w:rsid w:val="000470EC"/>
    <w:rsid w:val="00053CAA"/>
    <w:rsid w:val="00057FE0"/>
    <w:rsid w:val="000620FD"/>
    <w:rsid w:val="00063DCB"/>
    <w:rsid w:val="00066BC9"/>
    <w:rsid w:val="00066DE0"/>
    <w:rsid w:val="0007033C"/>
    <w:rsid w:val="00072FFC"/>
    <w:rsid w:val="00073B75"/>
    <w:rsid w:val="000757FC"/>
    <w:rsid w:val="000862E0"/>
    <w:rsid w:val="000873C3"/>
    <w:rsid w:val="00093408"/>
    <w:rsid w:val="00093BBF"/>
    <w:rsid w:val="0009435C"/>
    <w:rsid w:val="00096758"/>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1F66"/>
    <w:rsid w:val="00122D16"/>
    <w:rsid w:val="00125B5E"/>
    <w:rsid w:val="00126E6B"/>
    <w:rsid w:val="00127EE7"/>
    <w:rsid w:val="00130EC3"/>
    <w:rsid w:val="001331B1"/>
    <w:rsid w:val="00134837"/>
    <w:rsid w:val="00135111"/>
    <w:rsid w:val="001410FB"/>
    <w:rsid w:val="001428E2"/>
    <w:rsid w:val="001659A0"/>
    <w:rsid w:val="00167FA8"/>
    <w:rsid w:val="00170CE4"/>
    <w:rsid w:val="0017300E"/>
    <w:rsid w:val="00173126"/>
    <w:rsid w:val="00176A26"/>
    <w:rsid w:val="001813DF"/>
    <w:rsid w:val="00187323"/>
    <w:rsid w:val="0019051C"/>
    <w:rsid w:val="0019127B"/>
    <w:rsid w:val="00192350"/>
    <w:rsid w:val="00192E34"/>
    <w:rsid w:val="00197A8A"/>
    <w:rsid w:val="001A2A61"/>
    <w:rsid w:val="001B4045"/>
    <w:rsid w:val="001B4824"/>
    <w:rsid w:val="001C4980"/>
    <w:rsid w:val="001C5DC9"/>
    <w:rsid w:val="001C71A9"/>
    <w:rsid w:val="001C75C0"/>
    <w:rsid w:val="001D5880"/>
    <w:rsid w:val="001D6B0A"/>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51443"/>
    <w:rsid w:val="00260D2D"/>
    <w:rsid w:val="00264503"/>
    <w:rsid w:val="00271D00"/>
    <w:rsid w:val="00275872"/>
    <w:rsid w:val="00281106"/>
    <w:rsid w:val="00282417"/>
    <w:rsid w:val="00282D27"/>
    <w:rsid w:val="00287F0D"/>
    <w:rsid w:val="00292420"/>
    <w:rsid w:val="00296B7A"/>
    <w:rsid w:val="002A15CA"/>
    <w:rsid w:val="002A6820"/>
    <w:rsid w:val="002A6BCF"/>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66C9B"/>
    <w:rsid w:val="00370311"/>
    <w:rsid w:val="00380663"/>
    <w:rsid w:val="00383C68"/>
    <w:rsid w:val="00384C9B"/>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5F39"/>
    <w:rsid w:val="003D7B03"/>
    <w:rsid w:val="003E07E4"/>
    <w:rsid w:val="003E189A"/>
    <w:rsid w:val="003E5A50"/>
    <w:rsid w:val="003E6020"/>
    <w:rsid w:val="003E6631"/>
    <w:rsid w:val="003F1766"/>
    <w:rsid w:val="003F1F1F"/>
    <w:rsid w:val="003F299F"/>
    <w:rsid w:val="003F6B92"/>
    <w:rsid w:val="00404DB4"/>
    <w:rsid w:val="0041223B"/>
    <w:rsid w:val="00413A4E"/>
    <w:rsid w:val="00415136"/>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324F"/>
    <w:rsid w:val="0049768A"/>
    <w:rsid w:val="00497843"/>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59FF"/>
    <w:rsid w:val="004F6525"/>
    <w:rsid w:val="004F6FE2"/>
    <w:rsid w:val="00505905"/>
    <w:rsid w:val="00511A1B"/>
    <w:rsid w:val="00511A68"/>
    <w:rsid w:val="00513E7D"/>
    <w:rsid w:val="0052049A"/>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743"/>
    <w:rsid w:val="00596E2B"/>
    <w:rsid w:val="005A0CBA"/>
    <w:rsid w:val="005A2022"/>
    <w:rsid w:val="005A5193"/>
    <w:rsid w:val="005B115A"/>
    <w:rsid w:val="005B537F"/>
    <w:rsid w:val="005C120D"/>
    <w:rsid w:val="005D07C2"/>
    <w:rsid w:val="005D2B4F"/>
    <w:rsid w:val="005E2F29"/>
    <w:rsid w:val="005E400D"/>
    <w:rsid w:val="005E4E79"/>
    <w:rsid w:val="005E5CE7"/>
    <w:rsid w:val="005F08C5"/>
    <w:rsid w:val="005F53F0"/>
    <w:rsid w:val="00605718"/>
    <w:rsid w:val="00605C66"/>
    <w:rsid w:val="006151D8"/>
    <w:rsid w:val="006175D7"/>
    <w:rsid w:val="0062079D"/>
    <w:rsid w:val="006208E5"/>
    <w:rsid w:val="006273E4"/>
    <w:rsid w:val="00631F82"/>
    <w:rsid w:val="006358C8"/>
    <w:rsid w:val="00647E43"/>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E7128"/>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00D8"/>
    <w:rsid w:val="00773075"/>
    <w:rsid w:val="00773F36"/>
    <w:rsid w:val="00776254"/>
    <w:rsid w:val="00777CFF"/>
    <w:rsid w:val="007815BC"/>
    <w:rsid w:val="00782B3F"/>
    <w:rsid w:val="00782E3C"/>
    <w:rsid w:val="007900CC"/>
    <w:rsid w:val="0079641B"/>
    <w:rsid w:val="007967FA"/>
    <w:rsid w:val="00797A90"/>
    <w:rsid w:val="007A1856"/>
    <w:rsid w:val="007A1887"/>
    <w:rsid w:val="007A629C"/>
    <w:rsid w:val="007A6348"/>
    <w:rsid w:val="007B023C"/>
    <w:rsid w:val="007B6578"/>
    <w:rsid w:val="007C44FF"/>
    <w:rsid w:val="007C7BDB"/>
    <w:rsid w:val="007C7C9B"/>
    <w:rsid w:val="007D73AB"/>
    <w:rsid w:val="007E2712"/>
    <w:rsid w:val="007E4A9C"/>
    <w:rsid w:val="007E5516"/>
    <w:rsid w:val="007E7EE2"/>
    <w:rsid w:val="007F06CA"/>
    <w:rsid w:val="007F1DC9"/>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70B"/>
    <w:rsid w:val="00881BC6"/>
    <w:rsid w:val="008860CC"/>
    <w:rsid w:val="00890876"/>
    <w:rsid w:val="00891929"/>
    <w:rsid w:val="00893029"/>
    <w:rsid w:val="0089514A"/>
    <w:rsid w:val="008A0A0D"/>
    <w:rsid w:val="008A1539"/>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16C48"/>
    <w:rsid w:val="009279B2"/>
    <w:rsid w:val="00931DED"/>
    <w:rsid w:val="00935814"/>
    <w:rsid w:val="0094502D"/>
    <w:rsid w:val="00947013"/>
    <w:rsid w:val="00957F74"/>
    <w:rsid w:val="00973084"/>
    <w:rsid w:val="0097517F"/>
    <w:rsid w:val="00982BB3"/>
    <w:rsid w:val="00984EA2"/>
    <w:rsid w:val="0098593A"/>
    <w:rsid w:val="00986CC3"/>
    <w:rsid w:val="0099068E"/>
    <w:rsid w:val="009920AA"/>
    <w:rsid w:val="00992943"/>
    <w:rsid w:val="009A0866"/>
    <w:rsid w:val="009A4D0A"/>
    <w:rsid w:val="009B2F70"/>
    <w:rsid w:val="009C2459"/>
    <w:rsid w:val="009C255A"/>
    <w:rsid w:val="009C2B46"/>
    <w:rsid w:val="009C4448"/>
    <w:rsid w:val="009C610D"/>
    <w:rsid w:val="009C702C"/>
    <w:rsid w:val="009D43F3"/>
    <w:rsid w:val="009D4E9F"/>
    <w:rsid w:val="009D5D40"/>
    <w:rsid w:val="009D6B1B"/>
    <w:rsid w:val="009E107B"/>
    <w:rsid w:val="009E18D6"/>
    <w:rsid w:val="009E5738"/>
    <w:rsid w:val="00A00AE4"/>
    <w:rsid w:val="00A00D24"/>
    <w:rsid w:val="00A01F5C"/>
    <w:rsid w:val="00A2019A"/>
    <w:rsid w:val="00A212A1"/>
    <w:rsid w:val="00A2416A"/>
    <w:rsid w:val="00A3270B"/>
    <w:rsid w:val="00A379E4"/>
    <w:rsid w:val="00A43837"/>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028B"/>
    <w:rsid w:val="00AA1809"/>
    <w:rsid w:val="00AA1879"/>
    <w:rsid w:val="00AB1A05"/>
    <w:rsid w:val="00AB5033"/>
    <w:rsid w:val="00AB5519"/>
    <w:rsid w:val="00AB6313"/>
    <w:rsid w:val="00AB71DD"/>
    <w:rsid w:val="00AC15C5"/>
    <w:rsid w:val="00AD0E75"/>
    <w:rsid w:val="00AD7FDA"/>
    <w:rsid w:val="00AE7BD8"/>
    <w:rsid w:val="00AE7D02"/>
    <w:rsid w:val="00AF0BB7"/>
    <w:rsid w:val="00AF0BDE"/>
    <w:rsid w:val="00AF0EDE"/>
    <w:rsid w:val="00AF4853"/>
    <w:rsid w:val="00B018D3"/>
    <w:rsid w:val="00B0234E"/>
    <w:rsid w:val="00B06751"/>
    <w:rsid w:val="00B11EE8"/>
    <w:rsid w:val="00B149E2"/>
    <w:rsid w:val="00B2169D"/>
    <w:rsid w:val="00B21CBB"/>
    <w:rsid w:val="00B263C0"/>
    <w:rsid w:val="00B316CA"/>
    <w:rsid w:val="00B31BFB"/>
    <w:rsid w:val="00B3528F"/>
    <w:rsid w:val="00B357AB"/>
    <w:rsid w:val="00B41F72"/>
    <w:rsid w:val="00B42C75"/>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868FF"/>
    <w:rsid w:val="00B927C9"/>
    <w:rsid w:val="00B96EFA"/>
    <w:rsid w:val="00BB4AC0"/>
    <w:rsid w:val="00BB5683"/>
    <w:rsid w:val="00BC112B"/>
    <w:rsid w:val="00BC17DF"/>
    <w:rsid w:val="00BC7D73"/>
    <w:rsid w:val="00BD0826"/>
    <w:rsid w:val="00BD15AB"/>
    <w:rsid w:val="00BD181D"/>
    <w:rsid w:val="00BD2102"/>
    <w:rsid w:val="00BE0567"/>
    <w:rsid w:val="00BE3210"/>
    <w:rsid w:val="00BE350E"/>
    <w:rsid w:val="00BE4BF7"/>
    <w:rsid w:val="00BF09DF"/>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5CD1"/>
    <w:rsid w:val="00C670F8"/>
    <w:rsid w:val="00C74B0E"/>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367E"/>
    <w:rsid w:val="00CF45F2"/>
    <w:rsid w:val="00CF4FDC"/>
    <w:rsid w:val="00D00E45"/>
    <w:rsid w:val="00D00E9E"/>
    <w:rsid w:val="00D021D2"/>
    <w:rsid w:val="00D04F8B"/>
    <w:rsid w:val="00D061BB"/>
    <w:rsid w:val="00D07BE1"/>
    <w:rsid w:val="00D116C0"/>
    <w:rsid w:val="00D13433"/>
    <w:rsid w:val="00D13D8A"/>
    <w:rsid w:val="00D20DA7"/>
    <w:rsid w:val="00D279D8"/>
    <w:rsid w:val="00D27C8E"/>
    <w:rsid w:val="00D4141B"/>
    <w:rsid w:val="00D4145D"/>
    <w:rsid w:val="00D458F0"/>
    <w:rsid w:val="00D50B3B"/>
    <w:rsid w:val="00D522A9"/>
    <w:rsid w:val="00D5467F"/>
    <w:rsid w:val="00D55837"/>
    <w:rsid w:val="00D60F51"/>
    <w:rsid w:val="00D6730A"/>
    <w:rsid w:val="00D674A6"/>
    <w:rsid w:val="00D74B7C"/>
    <w:rsid w:val="00D76068"/>
    <w:rsid w:val="00D76B01"/>
    <w:rsid w:val="00D804A2"/>
    <w:rsid w:val="00D83E99"/>
    <w:rsid w:val="00D84704"/>
    <w:rsid w:val="00D851C6"/>
    <w:rsid w:val="00D921FD"/>
    <w:rsid w:val="00D93714"/>
    <w:rsid w:val="00D95424"/>
    <w:rsid w:val="00DA5C0D"/>
    <w:rsid w:val="00DB714B"/>
    <w:rsid w:val="00DC10F6"/>
    <w:rsid w:val="00DC3E45"/>
    <w:rsid w:val="00DC4598"/>
    <w:rsid w:val="00DC5DD4"/>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5654B"/>
    <w:rsid w:val="00E74A30"/>
    <w:rsid w:val="00E77B7E"/>
    <w:rsid w:val="00E82DF1"/>
    <w:rsid w:val="00E96532"/>
    <w:rsid w:val="00E972CD"/>
    <w:rsid w:val="00E973A0"/>
    <w:rsid w:val="00EA1688"/>
    <w:rsid w:val="00EA4C83"/>
    <w:rsid w:val="00EC1DA0"/>
    <w:rsid w:val="00EC329B"/>
    <w:rsid w:val="00EC71A6"/>
    <w:rsid w:val="00EC73EB"/>
    <w:rsid w:val="00ED592E"/>
    <w:rsid w:val="00ED6ABD"/>
    <w:rsid w:val="00ED72E1"/>
    <w:rsid w:val="00EE3C0F"/>
    <w:rsid w:val="00EE6810"/>
    <w:rsid w:val="00EF0AE4"/>
    <w:rsid w:val="00EF21FE"/>
    <w:rsid w:val="00EF2A7F"/>
    <w:rsid w:val="00EF4803"/>
    <w:rsid w:val="00EF5127"/>
    <w:rsid w:val="00F03EAC"/>
    <w:rsid w:val="00F04B7C"/>
    <w:rsid w:val="00F14024"/>
    <w:rsid w:val="00F17EC3"/>
    <w:rsid w:val="00F24297"/>
    <w:rsid w:val="00F25761"/>
    <w:rsid w:val="00F259D7"/>
    <w:rsid w:val="00F32D05"/>
    <w:rsid w:val="00F3327B"/>
    <w:rsid w:val="00F34D73"/>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D38E9"/>
    <w:rsid w:val="00FE1DCC"/>
    <w:rsid w:val="00FE30FF"/>
    <w:rsid w:val="00FF0538"/>
    <w:rsid w:val="00FF0A9F"/>
    <w:rsid w:val="00FF5B88"/>
    <w:rsid w:val="00FF5E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6D191"/>
  <w15:docId w15:val="{5E21039A-15E0-40F5-AE58-72DB5C6F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g1">
    <w:name w:val="Hashtagg1"/>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aliases w:val="OL,Dot pt,F5 List Paragraph,List Paragraph1,No Spacing1,List Paragraph Char Char Char,Indicator Text,Colorful List - Accent 11,Numbered Para 1,Bullet 1,Bullet Points,List Paragraph2,MAIN CONTENT,Normal numbered,List Paragraph12,Recommendatio"/>
    <w:basedOn w:val="Normal"/>
    <w:link w:val="ListstyckeChar"/>
    <w:uiPriority w:val="34"/>
    <w:qFormat/>
    <w:rsid w:val="00573DFD"/>
    <w:pPr>
      <w:ind w:left="720"/>
      <w:contextualSpacing/>
    </w:pPr>
  </w:style>
  <w:style w:type="table" w:customStyle="1" w:styleId="Listtabell1ljus1">
    <w:name w:val="Listtabell 1 ljus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ell1ljusdekorfrg21">
    <w:name w:val="Listtabell 1 ljus – dekorfärg 2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ell1ljusdekorfrg31">
    <w:name w:val="Listtabell 1 ljus – dekorfärg 3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ell1ljusdekorfrg41">
    <w:name w:val="Listtabell 1 ljus – dekorfärg 4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ell1ljusdekorfrg51">
    <w:name w:val="Listtabell 1 ljus – dekorfärg 5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ell1ljusdekorfrg61">
    <w:name w:val="Listtabell 1 ljus – dekorfärg 6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ell21">
    <w:name w:val="Listtabell 21"/>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ell2dekorfrg21">
    <w:name w:val="Listtabell 2 – dekorfärg 21"/>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ell2dekorfrg31">
    <w:name w:val="Listtabell 2 – dekorfärg 31"/>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ell2dekorfrg41">
    <w:name w:val="Listtabell 2 – dekorfärg 41"/>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ell2dekorfrg51">
    <w:name w:val="Listtabell 2 – dekorfärg 51"/>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ell2dekorfrg61">
    <w:name w:val="Listtabell 2 – dekorfärg 61"/>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ell31">
    <w:name w:val="Listtabell 31"/>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ell3dekorfrg21">
    <w:name w:val="Listtabell 3 – dekorfärg 21"/>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ell3dekorfrg31">
    <w:name w:val="Listtabell 3 – dekorfärg 31"/>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ell3dekorfrg41">
    <w:name w:val="Listtabell 3 – dekorfärg 41"/>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ell3dekorfrg51">
    <w:name w:val="Listtabell 3 – dekorfärg 51"/>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ell3dekorfrg61">
    <w:name w:val="Listtabell 3 – dekorfärg 61"/>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ell41">
    <w:name w:val="Listtabell 41"/>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ell4dekorfrg21">
    <w:name w:val="Listtabell 4 – dekorfärg 21"/>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ell4dekorfrg31">
    <w:name w:val="Listtabell 4 – dekorfärg 31"/>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ell4dekorfrg41">
    <w:name w:val="Listtabell 4 – dekorfärg 41"/>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ell4dekorfrg51">
    <w:name w:val="Listtabell 4 – dekorfärg 51"/>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ell4dekorfrg61">
    <w:name w:val="Listtabell 4 – dekorfärg 61"/>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ell5mrk1">
    <w:name w:val="Listtabell 5 mörk1"/>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ell6frgstarkdekorfrg21">
    <w:name w:val="Listtabell 6 färgstark – dekorfärg 21"/>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ell6frgstarkdekorfrg31">
    <w:name w:val="Listtabell 6 färgstark – dekorfärg 31"/>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ell6frgstarkdekorfrg41">
    <w:name w:val="Listtabell 6 färgstark – dekorfärg 41"/>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ell6frgstarkdekorfrg51">
    <w:name w:val="Listtabell 6 färgstark – dekorfärg 51"/>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ell6frgstarkdekorfrg61">
    <w:name w:val="Listtabell 6 färgstark – dekorfärg 61"/>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ell7frgstark1">
    <w:name w:val="Listtabell 7 färgstark1"/>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customStyle="1" w:styleId="Nmn1">
    <w:name w:val="Nämn1"/>
    <w:basedOn w:val="Standardstycketeckensnitt"/>
    <w:uiPriority w:val="99"/>
    <w:semiHidden/>
    <w:unhideWhenUsed/>
    <w:rsid w:val="00573DFD"/>
    <w:rPr>
      <w:noProof w:val="0"/>
      <w:color w:val="2B579A"/>
      <w:shd w:val="clear" w:color="auto" w:fill="E6E6E6"/>
    </w:rPr>
  </w:style>
  <w:style w:type="table" w:customStyle="1" w:styleId="Oformateradtabell11">
    <w:name w:val="Oformaterad tabell 1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customStyle="1" w:styleId="Olstomnmnande1">
    <w:name w:val="Olöst omnämnande1"/>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Rutntstabell1ljus1">
    <w:name w:val="Rutnätstabell 1 ljus1"/>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Rutntstabell2dekorfrg21">
    <w:name w:val="Rutnätstabell 2 – dekorfärg 21"/>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Rutntstabell2dekorfrg31">
    <w:name w:val="Rutnätstabell 2 – dekorfärg 31"/>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Rutntstabell2dekorfrg41">
    <w:name w:val="Rutnätstabell 2 – dekorfärg 41"/>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Rutntstabell2dekorfrg51">
    <w:name w:val="Rutnätstabell 2 – dekorfärg 51"/>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Rutntstabell2dekorfrg61">
    <w:name w:val="Rutnätstabell 2 – dekorfärg 61"/>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Rutntstabell31">
    <w:name w:val="Rutnätstabell 31"/>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Rutntstabell3dekorfrg21">
    <w:name w:val="Rutnätstabell 3 – dekorfärg 21"/>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Rutntstabell3dekorfrg31">
    <w:name w:val="Rutnätstabell 3 – dekorfärg 31"/>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Rutntstabell3dekorfrg41">
    <w:name w:val="Rutnätstabell 3 – dekorfärg 41"/>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Rutntstabell3dekorfrg51">
    <w:name w:val="Rutnätstabell 3 – dekorfärg 51"/>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Rutntstabell3dekorfrg61">
    <w:name w:val="Rutnätstabell 3 – dekorfärg 61"/>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Rutntstabell41">
    <w:name w:val="Rutnätstabell 41"/>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Rutntstabell4dekorfrg21">
    <w:name w:val="Rutnätstabell 4 – dekorfärg 21"/>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Rutntstabell4dekorfrg31">
    <w:name w:val="Rutnätstabell 4 – dekorfärg 31"/>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Rutntstabell4dekorfrg41">
    <w:name w:val="Rutnätstabell 4 – dekorfärg 41"/>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Rutntstabell4dekorfrg51">
    <w:name w:val="Rutnätstabell 4 – dekorfärg 51"/>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Rutntstabell4dekorfrg61">
    <w:name w:val="Rutnätstabell 4 – dekorfärg 61"/>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Rutntstabell5mrk1">
    <w:name w:val="Rutnätstabell 5 mörk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Rutntstabell5mrkdekorfrg21">
    <w:name w:val="Rutnätstabell 5 mörk – dekorfärg 2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Rutntstabell5mrkdekorfrg31">
    <w:name w:val="Rutnätstabell 5 mörk – dekorfärg 3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Rutntstabell5mrkdekorfrg41">
    <w:name w:val="Rutnätstabell 5 mörk – dekorfärg 4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Rutntstabell5mrkdekorfrg51">
    <w:name w:val="Rutnätstabell 5 mörk – dekorfärg 5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Rutntstabell5mrkdekorfrg61">
    <w:name w:val="Rutnätstabell 5 mörk – dekorfärg 6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Rutntstabell6frgstark1">
    <w:name w:val="Rutnätstabell 6 färgstark1"/>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Rutntstabell6frgstarkdekorfrg21">
    <w:name w:val="Rutnätstabell 6 färgstark – dekorfärg 21"/>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Rutntstabell6frgstarkdekorfrg31">
    <w:name w:val="Rutnätstabell 6 färgstark – dekorfärg 31"/>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Rutntstabell6frgstarkdekorfrg41">
    <w:name w:val="Rutnätstabell 6 färgstark – dekorfärg 41"/>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Rutntstabell6frgstarkdekorfrg51">
    <w:name w:val="Rutnätstabell 6 färgstark – dekorfärg 51"/>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Rutntstabell6frgstarkdekorfrg61">
    <w:name w:val="Rutnätstabell 6 färgstark – dekorfärg 61"/>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Rutntstabell7frgstark1">
    <w:name w:val="Rutnätstabell 7 färgstark1"/>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Rutntstabell7frgstarkdekorfrg21">
    <w:name w:val="Rutnätstabell 7 färgstark – dekorfärg 21"/>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Rutntstabell7frgstarkdekorfrg31">
    <w:name w:val="Rutnätstabell 7 färgstark – dekorfärg 31"/>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Rutntstabell7frgstarkdekorfrg41">
    <w:name w:val="Rutnätstabell 7 färgstark – dekorfärg 41"/>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Rutntstabell7frgstarkdekorfrg51">
    <w:name w:val="Rutnätstabell 7 färgstark – dekorfärg 51"/>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Rutntstabell7frgstarkdekorfrg61">
    <w:name w:val="Rutnätstabell 7 färgstark – dekorfärg 61"/>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customStyle="1" w:styleId="Smarthyperlnk1">
    <w:name w:val="Smart hyperlänk1"/>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locked/>
    <w:rsid w:val="00596743"/>
    <w:rPr>
      <w:rFonts w:ascii="OrigGarmnd BT" w:eastAsia="Times New Roman" w:hAnsi="OrigGarmnd BT" w:cs="Times New Roman"/>
      <w:sz w:val="24"/>
      <w:szCs w:val="20"/>
    </w:rPr>
  </w:style>
  <w:style w:type="character" w:customStyle="1" w:styleId="ListstyckeChar">
    <w:name w:val="Liststycke Char"/>
    <w:aliases w:val="OL Char,Dot pt Char,F5 List Paragraph Char,List Paragraph1 Char,No Spacing1 Char,List Paragraph Char Char Char Char,Indicator Text Char,Colorful List - Accent 11 Char,Numbered Para 1 Char,Bullet 1 Char,Bullet Points Char"/>
    <w:basedOn w:val="Standardstycketeckensnitt"/>
    <w:link w:val="Liststycke"/>
    <w:uiPriority w:val="34"/>
    <w:locked/>
    <w:rsid w:val="00B86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73131">
      <w:bodyDiv w:val="1"/>
      <w:marLeft w:val="0"/>
      <w:marRight w:val="0"/>
      <w:marTop w:val="0"/>
      <w:marBottom w:val="0"/>
      <w:divBdr>
        <w:top w:val="none" w:sz="0" w:space="0" w:color="auto"/>
        <w:left w:val="none" w:sz="0" w:space="0" w:color="auto"/>
        <w:bottom w:val="none" w:sz="0" w:space="0" w:color="auto"/>
        <w:right w:val="none" w:sz="0" w:space="0" w:color="auto"/>
      </w:divBdr>
    </w:div>
    <w:div w:id="13950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AD4A74DCA74B0698789110B6920459"/>
        <w:category>
          <w:name w:val="Allmänt"/>
          <w:gallery w:val="placeholder"/>
        </w:category>
        <w:types>
          <w:type w:val="bbPlcHdr"/>
        </w:types>
        <w:behaviors>
          <w:behavior w:val="content"/>
        </w:behaviors>
        <w:guid w:val="{28F9FFF6-D5BD-44AA-A69C-5CFAB2966CBD}"/>
      </w:docPartPr>
      <w:docPartBody>
        <w:p w:rsidR="00F91D61" w:rsidRDefault="0024601A" w:rsidP="0024601A">
          <w:pPr>
            <w:pStyle w:val="D7AD4A74DCA74B0698789110B6920459"/>
          </w:pPr>
          <w:r>
            <w:rPr>
              <w:rStyle w:val="Platshllartext"/>
            </w:rPr>
            <w:t xml:space="preserve"> </w:t>
          </w:r>
        </w:p>
      </w:docPartBody>
    </w:docPart>
    <w:docPart>
      <w:docPartPr>
        <w:name w:val="9553A562113E4A27B23AF95E60210FBC"/>
        <w:category>
          <w:name w:val="Allmänt"/>
          <w:gallery w:val="placeholder"/>
        </w:category>
        <w:types>
          <w:type w:val="bbPlcHdr"/>
        </w:types>
        <w:behaviors>
          <w:behavior w:val="content"/>
        </w:behaviors>
        <w:guid w:val="{3B6287FC-399C-4093-9F5E-BA5C474C0C4D}"/>
      </w:docPartPr>
      <w:docPartBody>
        <w:p w:rsidR="00F91D61" w:rsidRDefault="0024601A" w:rsidP="0024601A">
          <w:pPr>
            <w:pStyle w:val="9553A562113E4A27B23AF95E60210FBC"/>
          </w:pPr>
          <w:r>
            <w:rPr>
              <w:rStyle w:val="Platshllartext"/>
            </w:rPr>
            <w:t xml:space="preserve"> </w:t>
          </w:r>
        </w:p>
      </w:docPartBody>
    </w:docPart>
    <w:docPart>
      <w:docPartPr>
        <w:name w:val="A5EA4913D9134D5D806AC0EAEF06A172"/>
        <w:category>
          <w:name w:val="Allmänt"/>
          <w:gallery w:val="placeholder"/>
        </w:category>
        <w:types>
          <w:type w:val="bbPlcHdr"/>
        </w:types>
        <w:behaviors>
          <w:behavior w:val="content"/>
        </w:behaviors>
        <w:guid w:val="{E56309B7-8DA8-436B-87DD-2D5F9F97CF7E}"/>
      </w:docPartPr>
      <w:docPartBody>
        <w:p w:rsidR="00F91D61" w:rsidRDefault="0024601A" w:rsidP="0024601A">
          <w:pPr>
            <w:pStyle w:val="A5EA4913D9134D5D806AC0EAEF06A172"/>
          </w:pPr>
          <w:r>
            <w:rPr>
              <w:rStyle w:val="Platshllartext"/>
            </w:rPr>
            <w:t xml:space="preserve"> </w:t>
          </w:r>
        </w:p>
      </w:docPartBody>
    </w:docPart>
    <w:docPart>
      <w:docPartPr>
        <w:name w:val="94CE4C25FC164DE9A0E843419FC3ACFA"/>
        <w:category>
          <w:name w:val="Allmänt"/>
          <w:gallery w:val="placeholder"/>
        </w:category>
        <w:types>
          <w:type w:val="bbPlcHdr"/>
        </w:types>
        <w:behaviors>
          <w:behavior w:val="content"/>
        </w:behaviors>
        <w:guid w:val="{FAFCFADA-5131-4874-9A73-C929E148AB1A}"/>
      </w:docPartPr>
      <w:docPartBody>
        <w:p w:rsidR="00F91D61" w:rsidRDefault="0024601A" w:rsidP="0024601A">
          <w:pPr>
            <w:pStyle w:val="94CE4C25FC164DE9A0E843419FC3ACFA"/>
          </w:pPr>
          <w:r>
            <w:rPr>
              <w:rStyle w:val="Platshllartext"/>
            </w:rPr>
            <w:t xml:space="preserve"> </w:t>
          </w:r>
        </w:p>
      </w:docPartBody>
    </w:docPart>
    <w:docPart>
      <w:docPartPr>
        <w:name w:val="283CD302CC28481295D37FD4B093F3A5"/>
        <w:category>
          <w:name w:val="Allmänt"/>
          <w:gallery w:val="placeholder"/>
        </w:category>
        <w:types>
          <w:type w:val="bbPlcHdr"/>
        </w:types>
        <w:behaviors>
          <w:behavior w:val="content"/>
        </w:behaviors>
        <w:guid w:val="{F27C5A8E-2D35-4DC9-9FBB-D357A1AE34DE}"/>
      </w:docPartPr>
      <w:docPartBody>
        <w:p w:rsidR="00F91D61" w:rsidRDefault="0024601A" w:rsidP="0024601A">
          <w:pPr>
            <w:pStyle w:val="283CD302CC28481295D37FD4B093F3A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2359E7646F547DEA292C40DAC57C34B"/>
        <w:category>
          <w:name w:val="Allmänt"/>
          <w:gallery w:val="placeholder"/>
        </w:category>
        <w:types>
          <w:type w:val="bbPlcHdr"/>
        </w:types>
        <w:behaviors>
          <w:behavior w:val="content"/>
        </w:behaviors>
        <w:guid w:val="{B098BA5C-5ED8-454F-827B-8EBF794EE76A}"/>
      </w:docPartPr>
      <w:docPartBody>
        <w:p w:rsidR="00F91D61" w:rsidRDefault="0024601A" w:rsidP="0024601A">
          <w:pPr>
            <w:pStyle w:val="92359E7646F547DEA292C40DAC57C34B"/>
          </w:pPr>
          <w:r>
            <w:t xml:space="preserve"> </w:t>
          </w:r>
          <w:r>
            <w:rPr>
              <w:rStyle w:val="Platshllartext"/>
            </w:rPr>
            <w:t>Välj ett parti.</w:t>
          </w:r>
        </w:p>
      </w:docPartBody>
    </w:docPart>
    <w:docPart>
      <w:docPartPr>
        <w:name w:val="D9DBEBED1CC243039B8AB03EA18F086D"/>
        <w:category>
          <w:name w:val="Allmänt"/>
          <w:gallery w:val="placeholder"/>
        </w:category>
        <w:types>
          <w:type w:val="bbPlcHdr"/>
        </w:types>
        <w:behaviors>
          <w:behavior w:val="content"/>
        </w:behaviors>
        <w:guid w:val="{6C792DBC-FF86-4B20-8250-45A849BB4FF7}"/>
      </w:docPartPr>
      <w:docPartBody>
        <w:p w:rsidR="00F91D61" w:rsidRDefault="0024601A" w:rsidP="0024601A">
          <w:pPr>
            <w:pStyle w:val="D9DBEBED1CC243039B8AB03EA18F086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1A"/>
    <w:rsid w:val="0024601A"/>
    <w:rsid w:val="0025036E"/>
    <w:rsid w:val="0033384C"/>
    <w:rsid w:val="004A7149"/>
    <w:rsid w:val="00523587"/>
    <w:rsid w:val="00580439"/>
    <w:rsid w:val="0058676D"/>
    <w:rsid w:val="006C5685"/>
    <w:rsid w:val="006E2FD0"/>
    <w:rsid w:val="00916C18"/>
    <w:rsid w:val="00F76B30"/>
    <w:rsid w:val="00F91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400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38CE6E34CF1427C863893FB2DAAF904">
    <w:name w:val="A38CE6E34CF1427C863893FB2DAAF904"/>
    <w:rsid w:val="0024601A"/>
  </w:style>
  <w:style w:type="character" w:styleId="Platshllartext">
    <w:name w:val="Placeholder Text"/>
    <w:basedOn w:val="Standardstycketeckensnitt"/>
    <w:uiPriority w:val="99"/>
    <w:semiHidden/>
    <w:rsid w:val="0024601A"/>
    <w:rPr>
      <w:noProof w:val="0"/>
      <w:color w:val="808080"/>
    </w:rPr>
  </w:style>
  <w:style w:type="paragraph" w:customStyle="1" w:styleId="34478CEEEF2C4BF0B29B6BEFAAAE9328">
    <w:name w:val="34478CEEEF2C4BF0B29B6BEFAAAE9328"/>
    <w:rsid w:val="0024601A"/>
  </w:style>
  <w:style w:type="paragraph" w:customStyle="1" w:styleId="65D8029DCA9B4DA4A9AFCF18161A5C26">
    <w:name w:val="65D8029DCA9B4DA4A9AFCF18161A5C26"/>
    <w:rsid w:val="0024601A"/>
  </w:style>
  <w:style w:type="paragraph" w:customStyle="1" w:styleId="9CF8D4D935694041A725EDF7F0A88ACA">
    <w:name w:val="9CF8D4D935694041A725EDF7F0A88ACA"/>
    <w:rsid w:val="0024601A"/>
  </w:style>
  <w:style w:type="paragraph" w:customStyle="1" w:styleId="D7AD4A74DCA74B0698789110B6920459">
    <w:name w:val="D7AD4A74DCA74B0698789110B6920459"/>
    <w:rsid w:val="0024601A"/>
  </w:style>
  <w:style w:type="paragraph" w:customStyle="1" w:styleId="9553A562113E4A27B23AF95E60210FBC">
    <w:name w:val="9553A562113E4A27B23AF95E60210FBC"/>
    <w:rsid w:val="0024601A"/>
  </w:style>
  <w:style w:type="paragraph" w:customStyle="1" w:styleId="E57C8E0FFE094DCBA71E343F120DC3E7">
    <w:name w:val="E57C8E0FFE094DCBA71E343F120DC3E7"/>
    <w:rsid w:val="0024601A"/>
  </w:style>
  <w:style w:type="paragraph" w:customStyle="1" w:styleId="2FDF5CE925C949A19DDDDD83882C3D47">
    <w:name w:val="2FDF5CE925C949A19DDDDD83882C3D47"/>
    <w:rsid w:val="0024601A"/>
  </w:style>
  <w:style w:type="paragraph" w:customStyle="1" w:styleId="544958EC3B164A1CB8DF539D458090B9">
    <w:name w:val="544958EC3B164A1CB8DF539D458090B9"/>
    <w:rsid w:val="0024601A"/>
  </w:style>
  <w:style w:type="paragraph" w:customStyle="1" w:styleId="A5EA4913D9134D5D806AC0EAEF06A172">
    <w:name w:val="A5EA4913D9134D5D806AC0EAEF06A172"/>
    <w:rsid w:val="0024601A"/>
  </w:style>
  <w:style w:type="paragraph" w:customStyle="1" w:styleId="94CE4C25FC164DE9A0E843419FC3ACFA">
    <w:name w:val="94CE4C25FC164DE9A0E843419FC3ACFA"/>
    <w:rsid w:val="0024601A"/>
  </w:style>
  <w:style w:type="paragraph" w:customStyle="1" w:styleId="283CD302CC28481295D37FD4B093F3A5">
    <w:name w:val="283CD302CC28481295D37FD4B093F3A5"/>
    <w:rsid w:val="0024601A"/>
  </w:style>
  <w:style w:type="paragraph" w:customStyle="1" w:styleId="92359E7646F547DEA292C40DAC57C34B">
    <w:name w:val="92359E7646F547DEA292C40DAC57C34B"/>
    <w:rsid w:val="0024601A"/>
  </w:style>
  <w:style w:type="paragraph" w:customStyle="1" w:styleId="4C7289322D49469E9E5736C6389DA2AC">
    <w:name w:val="4C7289322D49469E9E5736C6389DA2AC"/>
    <w:rsid w:val="0024601A"/>
  </w:style>
  <w:style w:type="paragraph" w:customStyle="1" w:styleId="D3A1D04C6D8440CB8893C9F94803BFD3">
    <w:name w:val="D3A1D04C6D8440CB8893C9F94803BFD3"/>
    <w:rsid w:val="0024601A"/>
  </w:style>
  <w:style w:type="paragraph" w:customStyle="1" w:styleId="D9DBEBED1CC243039B8AB03EA18F086D">
    <w:name w:val="D9DBEBED1CC243039B8AB03EA18F086D"/>
    <w:rsid w:val="0024601A"/>
  </w:style>
  <w:style w:type="paragraph" w:customStyle="1" w:styleId="82843D02F3804E6FB008B2D65C9CC53F">
    <w:name w:val="82843D02F3804E6FB008B2D65C9CC53F"/>
    <w:rsid w:val="0024601A"/>
  </w:style>
  <w:style w:type="paragraph" w:customStyle="1" w:styleId="3D72F4C69BD3403CA061B14CAA09C64B">
    <w:name w:val="3D72F4C69BD3403CA061B14CAA09C64B"/>
    <w:rsid w:val="0024601A"/>
  </w:style>
  <w:style w:type="paragraph" w:customStyle="1" w:styleId="A2123F570C5141B5BEB0B54B648BD367">
    <w:name w:val="A2123F570C5141B5BEB0B54B648BD367"/>
    <w:rsid w:val="0024601A"/>
  </w:style>
  <w:style w:type="paragraph" w:customStyle="1" w:styleId="E0A1BD820B1E4664A93F89A0D3B18D2C">
    <w:name w:val="E0A1BD820B1E4664A93F89A0D3B18D2C"/>
    <w:rsid w:val="00246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8eb6406d-27fb-43eb-8b84-f5c2e393c7da</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2018-04-05T00:00:00</HeaderDate>
    <Office/>
    <Dnr>Ju2018/03502/POL</Dnr>
    <ParagrafNr/>
    <DocumentTitle/>
    <VisitingAddress/>
    <Extra1/>
    <Extra2/>
    <Extra3>Margareta Cederfelt</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CA37-D71E-48DD-8FE2-A073936BC70A}"/>
</file>

<file path=customXml/itemProps2.xml><?xml version="1.0" encoding="utf-8"?>
<ds:datastoreItem xmlns:ds="http://schemas.openxmlformats.org/officeDocument/2006/customXml" ds:itemID="{C63B5EAF-E255-48FF-A1BE-6533F8098EDE}"/>
</file>

<file path=customXml/itemProps3.xml><?xml version="1.0" encoding="utf-8"?>
<ds:datastoreItem xmlns:ds="http://schemas.openxmlformats.org/officeDocument/2006/customXml" ds:itemID="{786534A7-F478-494E-9718-57E355187B4B}"/>
</file>

<file path=customXml/itemProps4.xml><?xml version="1.0" encoding="utf-8"?>
<ds:datastoreItem xmlns:ds="http://schemas.openxmlformats.org/officeDocument/2006/customXml" ds:itemID="{0BD0BC09-CB3F-44FD-93D6-77A27B4ACF0B}">
  <ds:schemaRefs>
    <ds:schemaRef ds:uri="http://schemas.microsoft.com/sharepoint/events"/>
  </ds:schemaRefs>
</ds:datastoreItem>
</file>

<file path=customXml/itemProps5.xml><?xml version="1.0" encoding="utf-8"?>
<ds:datastoreItem xmlns:ds="http://schemas.openxmlformats.org/officeDocument/2006/customXml" ds:itemID="{10CD43EF-69EC-4190-BDD9-AF35D32543FA}"/>
</file>

<file path=customXml/itemProps6.xml><?xml version="1.0" encoding="utf-8"?>
<ds:datastoreItem xmlns:ds="http://schemas.openxmlformats.org/officeDocument/2006/customXml" ds:itemID="{0BD0BC09-CB3F-44FD-93D6-77A27B4ACF0B}"/>
</file>

<file path=customXml/itemProps7.xml><?xml version="1.0" encoding="utf-8"?>
<ds:datastoreItem xmlns:ds="http://schemas.openxmlformats.org/officeDocument/2006/customXml" ds:itemID="{606180B0-475A-4E6B-8FDD-A8665FA4C000}"/>
</file>

<file path=customXml/itemProps8.xml><?xml version="1.0" encoding="utf-8"?>
<ds:datastoreItem xmlns:ds="http://schemas.openxmlformats.org/officeDocument/2006/customXml" ds:itemID="{24695E25-3F0D-4B1D-9B27-5D4893FAAB06}"/>
</file>

<file path=docProps/app.xml><?xml version="1.0" encoding="utf-8"?>
<Properties xmlns="http://schemas.openxmlformats.org/officeDocument/2006/extended-properties" xmlns:vt="http://schemas.openxmlformats.org/officeDocument/2006/docPropsVTypes">
  <Template>RK Basmall</Template>
  <TotalTime>0</TotalTime>
  <Pages>1</Pages>
  <Words>361</Words>
  <Characters>1916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Bergvall</dc:creator>
  <cp:lastModifiedBy>Marcus Sverdén</cp:lastModifiedBy>
  <cp:revision>3</cp:revision>
  <cp:lastPrinted>2018-07-12T10:14:00Z</cp:lastPrinted>
  <dcterms:created xsi:type="dcterms:W3CDTF">2018-07-03T16:03:00Z</dcterms:created>
  <dcterms:modified xsi:type="dcterms:W3CDTF">2018-07-04T08:14:00Z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ac5db1cd-e8c7-4ae7-a139-b1ba53e20f83</vt:lpwstr>
  </property>
</Properties>
</file>