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2E047" w14:textId="7AF18DD4" w:rsidR="00561E6C" w:rsidRDefault="00561E6C" w:rsidP="00373188">
      <w:pPr>
        <w:pStyle w:val="Rubrik"/>
      </w:pPr>
      <w:bookmarkStart w:id="0" w:name="Start"/>
      <w:bookmarkStart w:id="1" w:name="_Hlk50735307"/>
      <w:bookmarkEnd w:id="0"/>
      <w:r>
        <w:t xml:space="preserve">Svar på fråga 2019/20:2128 av </w:t>
      </w:r>
      <w:sdt>
        <w:sdtPr>
          <w:alias w:val="Frågeställare"/>
          <w:tag w:val="delete"/>
          <w:id w:val="-211816850"/>
          <w:placeholder>
            <w:docPart w:val="3539AC108CA6408BA2FFEC68715B7A7E"/>
          </w:placeholder>
          <w:dataBinding w:prefixMappings="xmlns:ns0='http://lp/documentinfo/RK' " w:xpath="/ns0:DocumentInfo[1]/ns0:BaseInfo[1]/ns0:Extra3[1]" w:storeItemID="{A4DB0D30-D067-4397-AD1F-59A3741396E0}"/>
          <w:text/>
        </w:sdtPr>
        <w:sdtEndPr/>
        <w:sdtContent>
          <w:r>
            <w:t xml:space="preserve">Ellen </w:t>
          </w:r>
          <w:proofErr w:type="spellStart"/>
          <w:r>
            <w:t>Juntti</w:t>
          </w:r>
          <w:proofErr w:type="spellEnd"/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E4320C92A1AE40BDB38C6EC930B12AB9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>
        <w:br/>
        <w:t>Ny enhet för unga hos Kriminalvården</w:t>
      </w:r>
    </w:p>
    <w:p w14:paraId="7D3F37E3" w14:textId="59101CA6" w:rsidR="0013493B" w:rsidRDefault="00AC4ECE" w:rsidP="00373188">
      <w:pPr>
        <w:pStyle w:val="Brdtext"/>
      </w:pPr>
      <w:sdt>
        <w:sdtPr>
          <w:alias w:val="Frågeställare"/>
          <w:tag w:val="delete"/>
          <w:id w:val="-1635256365"/>
          <w:placeholder>
            <w:docPart w:val="869FD403EFC24EED8701BCD3ED01F92C"/>
          </w:placeholder>
          <w:dataBinding w:prefixMappings="xmlns:ns0='http://lp/documentinfo/RK' " w:xpath="/ns0:DocumentInfo[1]/ns0:BaseInfo[1]/ns0:Extra3[1]" w:storeItemID="{A4DB0D30-D067-4397-AD1F-59A3741396E0}"/>
          <w:text/>
        </w:sdtPr>
        <w:sdtEndPr/>
        <w:sdtContent>
          <w:r w:rsidR="00561E6C">
            <w:t xml:space="preserve">Ellen </w:t>
          </w:r>
          <w:proofErr w:type="spellStart"/>
          <w:r w:rsidR="00561E6C">
            <w:t>Juntti</w:t>
          </w:r>
          <w:proofErr w:type="spellEnd"/>
        </w:sdtContent>
      </w:sdt>
      <w:r w:rsidR="00561E6C">
        <w:t xml:space="preserve"> har frågat mig om jag avser att i närtid påbörja arbetet med att inrätta en ny enhet för unga hos Kriminalvården.</w:t>
      </w:r>
      <w:r w:rsidR="0013493B">
        <w:t xml:space="preserve"> </w:t>
      </w:r>
    </w:p>
    <w:p w14:paraId="7610A672" w14:textId="12FCD239" w:rsidR="00E618C5" w:rsidRDefault="004A787B" w:rsidP="00373188">
      <w:pPr>
        <w:pStyle w:val="Brdtext"/>
      </w:pPr>
      <w:r w:rsidRPr="004A787B">
        <w:t>S</w:t>
      </w:r>
      <w:r>
        <w:t>tatens institutionsstyrelse (</w:t>
      </w:r>
      <w:proofErr w:type="spellStart"/>
      <w:r>
        <w:t>SiS</w:t>
      </w:r>
      <w:proofErr w:type="spellEnd"/>
      <w:r>
        <w:t xml:space="preserve">) </w:t>
      </w:r>
      <w:r w:rsidRPr="004A787B">
        <w:t xml:space="preserve">har </w:t>
      </w:r>
      <w:r w:rsidR="00535400">
        <w:t xml:space="preserve">idag </w:t>
      </w:r>
      <w:r w:rsidRPr="004A787B">
        <w:t>ansvar</w:t>
      </w:r>
      <w:r w:rsidR="002B733B">
        <w:t xml:space="preserve"> </w:t>
      </w:r>
      <w:r w:rsidRPr="004A787B">
        <w:t xml:space="preserve">för de unga som dömts till sluten ungdomsvård. </w:t>
      </w:r>
      <w:r w:rsidR="00E618C5">
        <w:t xml:space="preserve">Att </w:t>
      </w:r>
      <w:proofErr w:type="spellStart"/>
      <w:r w:rsidR="00E618C5">
        <w:t>SiS</w:t>
      </w:r>
      <w:proofErr w:type="spellEnd"/>
      <w:r w:rsidR="00E618C5">
        <w:t xml:space="preserve"> har en </w:t>
      </w:r>
      <w:r w:rsidR="00E618C5" w:rsidRPr="00E618C5">
        <w:t xml:space="preserve">väl fungerande säkerhet är en förutsättning för att </w:t>
      </w:r>
      <w:r w:rsidR="00E618C5">
        <w:t xml:space="preserve">myndigheten </w:t>
      </w:r>
      <w:r w:rsidR="00E618C5" w:rsidRPr="00E618C5">
        <w:t>ska kunna fullgöra sitt uppdrag</w:t>
      </w:r>
      <w:r w:rsidR="00E618C5">
        <w:t xml:space="preserve">. </w:t>
      </w:r>
      <w:r w:rsidR="00B21EBC" w:rsidRPr="00520C66">
        <w:t xml:space="preserve">Det våldskapital som </w:t>
      </w:r>
      <w:r w:rsidR="00B21EBC">
        <w:t>viss</w:t>
      </w:r>
      <w:r w:rsidR="00B21EBC" w:rsidRPr="00520C66">
        <w:t>a ung</w:t>
      </w:r>
      <w:r w:rsidR="00C21A53">
        <w:t>a gärningsmän</w:t>
      </w:r>
      <w:r w:rsidR="00B21EBC" w:rsidRPr="00520C66">
        <w:t xml:space="preserve"> har innebär att </w:t>
      </w:r>
      <w:proofErr w:type="spellStart"/>
      <w:r w:rsidR="00B21EBC">
        <w:t>SiS</w:t>
      </w:r>
      <w:proofErr w:type="spellEnd"/>
      <w:r w:rsidR="00B21EBC">
        <w:t xml:space="preserve"> </w:t>
      </w:r>
      <w:r w:rsidR="00B21EBC" w:rsidRPr="00520C66">
        <w:t xml:space="preserve">behöver </w:t>
      </w:r>
      <w:r w:rsidR="00C21A53">
        <w:t xml:space="preserve">hålla en högre </w:t>
      </w:r>
      <w:r w:rsidR="00B21EBC" w:rsidRPr="00520C66">
        <w:t xml:space="preserve">takt i det säkerhetshöjande arbetet. </w:t>
      </w:r>
      <w:r w:rsidR="00B21EBC">
        <w:t xml:space="preserve">Myndighetens </w:t>
      </w:r>
      <w:r w:rsidR="00B21EBC" w:rsidRPr="00520C66">
        <w:t xml:space="preserve">generaldirektör har också initierat ett arbete med en ny säkerhetsorganisation </w:t>
      </w:r>
      <w:r w:rsidR="00B21EBC">
        <w:t xml:space="preserve">och ett arbete för att förstärka säkerheten i verksamheten pågår för närvarande.  </w:t>
      </w:r>
    </w:p>
    <w:p w14:paraId="19187A10" w14:textId="08496473" w:rsidR="004A787B" w:rsidRDefault="004A787B" w:rsidP="00373188">
      <w:pPr>
        <w:pStyle w:val="Brdtext"/>
      </w:pPr>
      <w:r w:rsidRPr="004A787B">
        <w:t xml:space="preserve">Regeringen och samarbetspartierna har </w:t>
      </w:r>
      <w:r w:rsidR="00E618C5">
        <w:t xml:space="preserve">också </w:t>
      </w:r>
      <w:r w:rsidRPr="004A787B">
        <w:t xml:space="preserve">tidigare i år gjort stora tillskott till välfärd och trygghet. I </w:t>
      </w:r>
      <w:proofErr w:type="spellStart"/>
      <w:r w:rsidRPr="004A787B">
        <w:t>vårändringsbudgeten</w:t>
      </w:r>
      <w:proofErr w:type="spellEnd"/>
      <w:r w:rsidRPr="004A787B">
        <w:t xml:space="preserve"> ingick bland annat 250 miljoner kronor till </w:t>
      </w:r>
      <w:proofErr w:type="spellStart"/>
      <w:r w:rsidRPr="004A787B">
        <w:t>SiS</w:t>
      </w:r>
      <w:proofErr w:type="spellEnd"/>
      <w:r w:rsidRPr="004A787B">
        <w:t xml:space="preserve"> i syfte att sänka kostnaderna för kommunerna för placering samt att stärka säkerheten vid </w:t>
      </w:r>
      <w:proofErr w:type="spellStart"/>
      <w:r w:rsidRPr="004A787B">
        <w:t>SiS</w:t>
      </w:r>
      <w:proofErr w:type="spellEnd"/>
      <w:r w:rsidRPr="004A787B">
        <w:t>-institutioner</w:t>
      </w:r>
      <w:r>
        <w:t>.</w:t>
      </w:r>
    </w:p>
    <w:p w14:paraId="3873D6FE" w14:textId="19A2EB93" w:rsidR="005D78DF" w:rsidRDefault="00F56EC4" w:rsidP="002749F7">
      <w:pPr>
        <w:pStyle w:val="Brdtext"/>
      </w:pPr>
      <w:r>
        <w:t xml:space="preserve">Vi skärper också påföljderna för ungdomar som begår brott. </w:t>
      </w:r>
      <w:r w:rsidR="00C519FD">
        <w:t xml:space="preserve">Som en del i regeringens 34-punktsprogram mot gängkriminalitet pågår nu ett arbete </w:t>
      </w:r>
      <w:r w:rsidR="00897FFD">
        <w:t xml:space="preserve">för </w:t>
      </w:r>
      <w:r w:rsidR="00C519FD">
        <w:t xml:space="preserve">att </w:t>
      </w:r>
      <w:proofErr w:type="spellStart"/>
      <w:r>
        <w:t>ungdoms</w:t>
      </w:r>
      <w:r w:rsidR="00C519FD" w:rsidRPr="00C519FD">
        <w:t>r</w:t>
      </w:r>
      <w:r w:rsidR="005C7C17">
        <w:t>eduktion</w:t>
      </w:r>
      <w:r w:rsidR="00C519FD" w:rsidRPr="00C519FD">
        <w:t>en</w:t>
      </w:r>
      <w:proofErr w:type="spellEnd"/>
      <w:r w:rsidR="00C519FD" w:rsidRPr="00C519FD">
        <w:t xml:space="preserve"> för unga myndiga ska slopas om det </w:t>
      </w:r>
      <w:r>
        <w:t xml:space="preserve">lägsta straffet </w:t>
      </w:r>
      <w:r w:rsidR="00C519FD" w:rsidRPr="00C519FD">
        <w:t>för brottet är fängelse i lägst ett år eller mer.</w:t>
      </w:r>
      <w:r>
        <w:t xml:space="preserve"> För sådan brottslighet kommer, om förslaget genomförs, det dömas till längre och fler fängelsestraff.</w:t>
      </w:r>
      <w:r w:rsidR="00C519FD">
        <w:t xml:space="preserve"> </w:t>
      </w:r>
    </w:p>
    <w:p w14:paraId="6E147BDC" w14:textId="3865DA55" w:rsidR="004A787B" w:rsidRDefault="004A787B" w:rsidP="00373188">
      <w:pPr>
        <w:pStyle w:val="Brdtext"/>
      </w:pPr>
      <w:r w:rsidRPr="004A787B">
        <w:t>Den nya påföljden ungdomsövervakning träder i kraft den 1 januari 2021. Kriminalvården kommer att ansvara för verkställigheten. Påföljden ska kunna tillämpas i fall där varken ungdomsvård eller ungdomstjänst utgör en tillräckligt ingripande straffrättslig reaktion med hänsyn till brottslighetens straffvärde och art samt den unges tidigare brottslighet</w:t>
      </w:r>
      <w:r>
        <w:t>.</w:t>
      </w:r>
    </w:p>
    <w:p w14:paraId="0E25B8D5" w14:textId="27AF52E3" w:rsidR="00E478A0" w:rsidRDefault="0094276D" w:rsidP="00373188">
      <w:pPr>
        <w:pStyle w:val="Brdtext"/>
      </w:pPr>
      <w:r>
        <w:t>R</w:t>
      </w:r>
      <w:bookmarkStart w:id="2" w:name="_GoBack"/>
      <w:bookmarkEnd w:id="2"/>
      <w:r w:rsidR="00E478A0">
        <w:t xml:space="preserve">egeringen </w:t>
      </w:r>
      <w:r w:rsidR="00E478A0" w:rsidRPr="00E478A0">
        <w:t>kommer fortsätt</w:t>
      </w:r>
      <w:r w:rsidR="005D78DF">
        <w:t>a</w:t>
      </w:r>
      <w:r w:rsidR="00E478A0" w:rsidRPr="00E478A0">
        <w:t xml:space="preserve"> vidta kraftfulla åtgärder </w:t>
      </w:r>
      <w:r w:rsidR="003B313A">
        <w:t>för att motverka kriminalitet och brott.</w:t>
      </w:r>
      <w:r w:rsidR="00373188">
        <w:t xml:space="preserve"> </w:t>
      </w:r>
      <w:r w:rsidR="003C036F">
        <w:t>Den utveckling vi ser ställer också krav på verkställande myndigheter att anpassa sin verksamhet så att återfall i brott förebyggs.</w:t>
      </w:r>
    </w:p>
    <w:p w14:paraId="1E03E9DE" w14:textId="5D5E1620" w:rsidR="004A787B" w:rsidRDefault="00D874C4" w:rsidP="00373188">
      <w:pPr>
        <w:pStyle w:val="Brdtext"/>
      </w:pPr>
      <w:r w:rsidRPr="00D874C4">
        <w:t>Det är av högsta vikt att alla påföljder verkställs på ett säkert, humant och effektivt sätt. De verkställande myndigheterna kan aldrig slå sig till ro när det gäller säkerhetsarbetet.</w:t>
      </w:r>
      <w:r>
        <w:t xml:space="preserve"> Regeringen har en nära dialog med myndigheterna i detta arbete. </w:t>
      </w:r>
    </w:p>
    <w:p w14:paraId="7D83BD03" w14:textId="77777777" w:rsidR="00B14382" w:rsidRDefault="00B14382" w:rsidP="00373188">
      <w:pPr>
        <w:pStyle w:val="Brdtext"/>
      </w:pPr>
    </w:p>
    <w:p w14:paraId="5B97E83F" w14:textId="1F7DCFCD" w:rsidR="00561E6C" w:rsidRDefault="00561E6C" w:rsidP="00373188">
      <w:pPr>
        <w:pStyle w:val="Brdtext"/>
      </w:pPr>
      <w:r>
        <w:t xml:space="preserve">Stockholm den </w:t>
      </w:r>
      <w:sdt>
        <w:sdtPr>
          <w:id w:val="-1225218591"/>
          <w:placeholder>
            <w:docPart w:val="C736601248814C659A9975AFBE6FBAEF"/>
          </w:placeholder>
          <w:dataBinding w:prefixMappings="xmlns:ns0='http://lp/documentinfo/RK' " w:xpath="/ns0:DocumentInfo[1]/ns0:BaseInfo[1]/ns0:HeaderDate[1]" w:storeItemID="{A4DB0D30-D067-4397-AD1F-59A3741396E0}"/>
          <w:date w:fullDate="2020-09-16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4C3364">
            <w:t>16 september 2020</w:t>
          </w:r>
        </w:sdtContent>
      </w:sdt>
    </w:p>
    <w:p w14:paraId="6DB5A8C1" w14:textId="77777777" w:rsidR="00561E6C" w:rsidRDefault="00561E6C" w:rsidP="00373188">
      <w:pPr>
        <w:pStyle w:val="Brdtextutanavstnd"/>
      </w:pPr>
    </w:p>
    <w:p w14:paraId="6D17D538" w14:textId="77777777" w:rsidR="00561E6C" w:rsidRDefault="00561E6C" w:rsidP="00373188">
      <w:pPr>
        <w:pStyle w:val="Brdtextutanavstnd"/>
      </w:pPr>
    </w:p>
    <w:p w14:paraId="465BAEC5" w14:textId="77777777" w:rsidR="00561E6C" w:rsidRDefault="00561E6C" w:rsidP="00373188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56D69C549C2C41E2B5C5C153F6DB1556"/>
        </w:placeholder>
        <w:dataBinding w:prefixMappings="xmlns:ns0='http://lp/documentinfo/RK' " w:xpath="/ns0:DocumentInfo[1]/ns0:BaseInfo[1]/ns0:TopSender[1]" w:storeItemID="{A4DB0D30-D067-4397-AD1F-59A3741396E0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64C84EC" w14:textId="77777777" w:rsidR="00561E6C" w:rsidRDefault="00561E6C" w:rsidP="00373188">
          <w:pPr>
            <w:pStyle w:val="Brdtext"/>
          </w:pPr>
          <w:r>
            <w:t>Morgan Johansson</w:t>
          </w:r>
        </w:p>
      </w:sdtContent>
    </w:sdt>
    <w:bookmarkEnd w:id="1"/>
    <w:p w14:paraId="009424E9" w14:textId="77777777" w:rsidR="00561E6C" w:rsidRPr="00DB48AB" w:rsidRDefault="00561E6C" w:rsidP="00373188">
      <w:pPr>
        <w:pStyle w:val="Brdtext"/>
      </w:pPr>
    </w:p>
    <w:sectPr w:rsidR="00561E6C" w:rsidRPr="00DB48AB" w:rsidSect="00571A0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48071" w14:textId="77777777" w:rsidR="00AC4ECE" w:rsidRDefault="00AC4ECE" w:rsidP="00A87A54">
      <w:pPr>
        <w:spacing w:after="0" w:line="240" w:lineRule="auto"/>
      </w:pPr>
      <w:r>
        <w:separator/>
      </w:r>
    </w:p>
  </w:endnote>
  <w:endnote w:type="continuationSeparator" w:id="0">
    <w:p w14:paraId="4847734D" w14:textId="77777777" w:rsidR="00AC4ECE" w:rsidRDefault="00AC4ECE" w:rsidP="00A87A54">
      <w:pPr>
        <w:spacing w:after="0" w:line="240" w:lineRule="auto"/>
      </w:pPr>
      <w:r>
        <w:continuationSeparator/>
      </w:r>
    </w:p>
  </w:endnote>
  <w:endnote w:type="continuationNotice" w:id="1">
    <w:p w14:paraId="5D0552E4" w14:textId="77777777" w:rsidR="00AC4ECE" w:rsidRDefault="00AC4E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0A42" w14:textId="77777777" w:rsidR="001D0919" w:rsidRDefault="001D0919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73188" w:rsidRPr="00347E11" w14:paraId="624A8330" w14:textId="77777777" w:rsidTr="00373188">
      <w:trPr>
        <w:trHeight w:val="227"/>
        <w:jc w:val="right"/>
      </w:trPr>
      <w:tc>
        <w:tcPr>
          <w:tcW w:w="708" w:type="dxa"/>
          <w:vAlign w:val="bottom"/>
        </w:tcPr>
        <w:p w14:paraId="468B1FA9" w14:textId="77777777" w:rsidR="00373188" w:rsidRPr="00B62610" w:rsidRDefault="00373188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73188" w:rsidRPr="00347E11" w14:paraId="5B7D9E52" w14:textId="77777777" w:rsidTr="00373188">
      <w:trPr>
        <w:trHeight w:val="850"/>
        <w:jc w:val="right"/>
      </w:trPr>
      <w:tc>
        <w:tcPr>
          <w:tcW w:w="708" w:type="dxa"/>
          <w:vAlign w:val="bottom"/>
        </w:tcPr>
        <w:p w14:paraId="5F97BEBF" w14:textId="77777777" w:rsidR="00373188" w:rsidRPr="00347E11" w:rsidRDefault="00373188" w:rsidP="005606BC">
          <w:pPr>
            <w:pStyle w:val="Sidfot"/>
            <w:spacing w:line="276" w:lineRule="auto"/>
            <w:jc w:val="right"/>
          </w:pPr>
        </w:p>
      </w:tc>
    </w:tr>
  </w:tbl>
  <w:p w14:paraId="7D2F9012" w14:textId="77777777" w:rsidR="00373188" w:rsidRPr="005606BC" w:rsidRDefault="00373188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73188" w:rsidRPr="00347E11" w14:paraId="77226C04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1BC129B" w14:textId="77777777" w:rsidR="00373188" w:rsidRPr="00347E11" w:rsidRDefault="00373188" w:rsidP="00347E11">
          <w:pPr>
            <w:pStyle w:val="Sidfot"/>
            <w:rPr>
              <w:sz w:val="8"/>
            </w:rPr>
          </w:pPr>
        </w:p>
      </w:tc>
    </w:tr>
    <w:tr w:rsidR="00373188" w:rsidRPr="00EE3C0F" w14:paraId="384F4AA3" w14:textId="77777777" w:rsidTr="00C26068">
      <w:trPr>
        <w:trHeight w:val="227"/>
      </w:trPr>
      <w:tc>
        <w:tcPr>
          <w:tcW w:w="4074" w:type="dxa"/>
        </w:tcPr>
        <w:p w14:paraId="7E96DFFE" w14:textId="77777777" w:rsidR="00373188" w:rsidRPr="00F53AEA" w:rsidRDefault="00373188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D1C0DED" w14:textId="77777777" w:rsidR="00373188" w:rsidRPr="00F53AEA" w:rsidRDefault="00373188" w:rsidP="00F53AEA">
          <w:pPr>
            <w:pStyle w:val="Sidfot"/>
            <w:spacing w:line="276" w:lineRule="auto"/>
          </w:pPr>
        </w:p>
      </w:tc>
    </w:tr>
  </w:tbl>
  <w:p w14:paraId="54EF2DB3" w14:textId="77777777" w:rsidR="00373188" w:rsidRPr="00EE3C0F" w:rsidRDefault="0037318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7B6EA" w14:textId="77777777" w:rsidR="00AC4ECE" w:rsidRDefault="00AC4ECE" w:rsidP="00A87A54">
      <w:pPr>
        <w:spacing w:after="0" w:line="240" w:lineRule="auto"/>
      </w:pPr>
      <w:r>
        <w:separator/>
      </w:r>
    </w:p>
  </w:footnote>
  <w:footnote w:type="continuationSeparator" w:id="0">
    <w:p w14:paraId="7DE1B2CA" w14:textId="77777777" w:rsidR="00AC4ECE" w:rsidRDefault="00AC4ECE" w:rsidP="00A87A54">
      <w:pPr>
        <w:spacing w:after="0" w:line="240" w:lineRule="auto"/>
      </w:pPr>
      <w:r>
        <w:continuationSeparator/>
      </w:r>
    </w:p>
  </w:footnote>
  <w:footnote w:type="continuationNotice" w:id="1">
    <w:p w14:paraId="2BFCF08D" w14:textId="77777777" w:rsidR="00AC4ECE" w:rsidRDefault="00AC4EC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58619" w14:textId="77777777" w:rsidR="001D0919" w:rsidRDefault="001D0919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FD95D" w14:textId="77777777" w:rsidR="001D0919" w:rsidRDefault="001D0919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73188" w14:paraId="6A391502" w14:textId="77777777" w:rsidTr="00C93EBA">
      <w:trPr>
        <w:trHeight w:val="227"/>
      </w:trPr>
      <w:tc>
        <w:tcPr>
          <w:tcW w:w="5534" w:type="dxa"/>
        </w:tcPr>
        <w:p w14:paraId="188A0BE2" w14:textId="77777777" w:rsidR="00373188" w:rsidRPr="007D73AB" w:rsidRDefault="00373188">
          <w:pPr>
            <w:pStyle w:val="Sidhuvud"/>
          </w:pPr>
        </w:p>
      </w:tc>
      <w:tc>
        <w:tcPr>
          <w:tcW w:w="3170" w:type="dxa"/>
          <w:vAlign w:val="bottom"/>
        </w:tcPr>
        <w:p w14:paraId="02F6A530" w14:textId="77777777" w:rsidR="00373188" w:rsidRPr="007D73AB" w:rsidRDefault="00373188" w:rsidP="00340DE0">
          <w:pPr>
            <w:pStyle w:val="Sidhuvud"/>
          </w:pPr>
        </w:p>
      </w:tc>
      <w:tc>
        <w:tcPr>
          <w:tcW w:w="1134" w:type="dxa"/>
        </w:tcPr>
        <w:p w14:paraId="4B2BCBDF" w14:textId="77777777" w:rsidR="00373188" w:rsidRDefault="00373188" w:rsidP="00373188">
          <w:pPr>
            <w:pStyle w:val="Sidhuvud"/>
          </w:pPr>
        </w:p>
      </w:tc>
    </w:tr>
    <w:tr w:rsidR="00373188" w14:paraId="618FA6D5" w14:textId="77777777" w:rsidTr="00C93EBA">
      <w:trPr>
        <w:trHeight w:val="1928"/>
      </w:trPr>
      <w:tc>
        <w:tcPr>
          <w:tcW w:w="5534" w:type="dxa"/>
        </w:tcPr>
        <w:p w14:paraId="2AE7ED42" w14:textId="77777777" w:rsidR="00373188" w:rsidRPr="00340DE0" w:rsidRDefault="00373188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0C0FB60" wp14:editId="167878C1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E85B64D" w14:textId="77777777" w:rsidR="00373188" w:rsidRPr="00710A6C" w:rsidRDefault="00373188" w:rsidP="00EE3C0F">
          <w:pPr>
            <w:pStyle w:val="Sidhuvud"/>
            <w:rPr>
              <w:b/>
            </w:rPr>
          </w:pPr>
        </w:p>
        <w:p w14:paraId="0AAF59BB" w14:textId="77777777" w:rsidR="00373188" w:rsidRDefault="00373188" w:rsidP="00EE3C0F">
          <w:pPr>
            <w:pStyle w:val="Sidhuvud"/>
          </w:pPr>
        </w:p>
        <w:p w14:paraId="0411FF6D" w14:textId="77777777" w:rsidR="00373188" w:rsidRDefault="00373188" w:rsidP="00EE3C0F">
          <w:pPr>
            <w:pStyle w:val="Sidhuvud"/>
          </w:pPr>
        </w:p>
        <w:p w14:paraId="4180BDAF" w14:textId="77777777" w:rsidR="00373188" w:rsidRDefault="00373188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F44019FA83404567B0CE5C7063E49A76"/>
            </w:placeholder>
            <w:dataBinding w:prefixMappings="xmlns:ns0='http://lp/documentinfo/RK' " w:xpath="/ns0:DocumentInfo[1]/ns0:BaseInfo[1]/ns0:Dnr[1]" w:storeItemID="{A4DB0D30-D067-4397-AD1F-59A3741396E0}"/>
            <w:text/>
          </w:sdtPr>
          <w:sdtEndPr/>
          <w:sdtContent>
            <w:p w14:paraId="02F9A830" w14:textId="21FBB19D" w:rsidR="00373188" w:rsidRDefault="00EA58E9" w:rsidP="00EE3C0F">
              <w:pPr>
                <w:pStyle w:val="Sidhuvud"/>
              </w:pPr>
              <w:r>
                <w:t>Ju2020/ 03173/POL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67561BCA1DC44949D5500FE594A3A77"/>
            </w:placeholder>
            <w:showingPlcHdr/>
            <w:dataBinding w:prefixMappings="xmlns:ns0='http://lp/documentinfo/RK' " w:xpath="/ns0:DocumentInfo[1]/ns0:BaseInfo[1]/ns0:DocNumber[1]" w:storeItemID="{A4DB0D30-D067-4397-AD1F-59A3741396E0}"/>
            <w:text/>
          </w:sdtPr>
          <w:sdtEndPr/>
          <w:sdtContent>
            <w:p w14:paraId="3EB5E319" w14:textId="77777777" w:rsidR="00373188" w:rsidRDefault="00373188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2D60F9F" w14:textId="77777777" w:rsidR="00373188" w:rsidRDefault="00373188" w:rsidP="00EE3C0F">
          <w:pPr>
            <w:pStyle w:val="Sidhuvud"/>
          </w:pPr>
        </w:p>
      </w:tc>
      <w:tc>
        <w:tcPr>
          <w:tcW w:w="1134" w:type="dxa"/>
        </w:tcPr>
        <w:p w14:paraId="492239ED" w14:textId="77777777" w:rsidR="00373188" w:rsidRDefault="00373188" w:rsidP="0094502D">
          <w:pPr>
            <w:pStyle w:val="Sidhuvud"/>
          </w:pPr>
        </w:p>
        <w:p w14:paraId="411519E8" w14:textId="77777777" w:rsidR="00373188" w:rsidRPr="0094502D" w:rsidRDefault="00373188" w:rsidP="00EC71A6">
          <w:pPr>
            <w:pStyle w:val="Sidhuvud"/>
          </w:pPr>
        </w:p>
      </w:tc>
    </w:tr>
    <w:tr w:rsidR="00373188" w14:paraId="340D0B7E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6694B30B" w14:textId="77777777" w:rsidR="00EA58E9" w:rsidRDefault="00AC4ECE" w:rsidP="00EA58E9">
          <w:pPr>
            <w:pStyle w:val="Sidhuvud"/>
            <w:rPr>
              <w:b/>
            </w:rPr>
          </w:pPr>
          <w:sdt>
            <w:sdtPr>
              <w:alias w:val="SenderText"/>
              <w:tag w:val="ccRKShow_SenderText"/>
              <w:id w:val="1374046025"/>
              <w:placeholder>
                <w:docPart w:val="D0163A3F24B240DE98602F1A6FE1FB7D"/>
              </w:placeholder>
              <w:showingPlcHdr/>
            </w:sdtPr>
            <w:sdtEndPr/>
            <w:sdtContent>
              <w:r w:rsidR="00373188">
                <w:rPr>
                  <w:rStyle w:val="Platshllartext"/>
                </w:rPr>
                <w:t xml:space="preserve"> </w:t>
              </w:r>
            </w:sdtContent>
          </w:sdt>
          <w:r w:rsidR="00EA58E9" w:rsidRPr="00EA58E9">
            <w:rPr>
              <w:b/>
            </w:rPr>
            <w:t xml:space="preserve"> </w:t>
          </w:r>
        </w:p>
        <w:bookmarkStart w:id="3" w:name="_Hlk50735276" w:displacedByCustomXml="next"/>
        <w:sdt>
          <w:sdtPr>
            <w:rPr>
              <w:b/>
            </w:rPr>
            <w:alias w:val="SenderText"/>
            <w:tag w:val="ccRKShow_SenderText"/>
            <w:id w:val="-820497637"/>
            <w:placeholder>
              <w:docPart w:val="8BE471D441284CF693E7594F8BFAA9B9"/>
            </w:placeholder>
          </w:sdtPr>
          <w:sdtEndPr>
            <w:rPr>
              <w:b w:val="0"/>
            </w:rPr>
          </w:sdtEndPr>
          <w:sdtContent>
            <w:p w14:paraId="739E1D41" w14:textId="7F0E670F" w:rsidR="00EA58E9" w:rsidRPr="00EA58E9" w:rsidRDefault="00EA58E9" w:rsidP="00EA58E9">
              <w:pPr>
                <w:pStyle w:val="Sidhuvud"/>
                <w:rPr>
                  <w:b/>
                </w:rPr>
              </w:pPr>
              <w:r w:rsidRPr="00EA58E9">
                <w:rPr>
                  <w:b/>
                </w:rPr>
                <w:t>Justitiedepartementet</w:t>
              </w:r>
            </w:p>
            <w:p w14:paraId="13D53702" w14:textId="77777777" w:rsidR="00EA58E9" w:rsidRPr="00EA58E9" w:rsidRDefault="00EA58E9" w:rsidP="00EA58E9">
              <w:pPr>
                <w:pStyle w:val="Sidhuvud"/>
              </w:pPr>
              <w:r w:rsidRPr="00EA58E9">
                <w:t>Justitie- och migrationsministern</w:t>
              </w:r>
            </w:p>
            <w:p w14:paraId="75AC0CE2" w14:textId="77777777" w:rsidR="00EA58E9" w:rsidRPr="00EA58E9" w:rsidRDefault="00EA58E9" w:rsidP="00EA58E9">
              <w:pPr>
                <w:pStyle w:val="Sidhuvud"/>
              </w:pPr>
            </w:p>
            <w:p w14:paraId="64772D0A" w14:textId="77777777" w:rsidR="00EA58E9" w:rsidRPr="00EA58E9" w:rsidRDefault="00AC4ECE" w:rsidP="00EA58E9">
              <w:pPr>
                <w:pStyle w:val="Sidhuvud"/>
              </w:pPr>
            </w:p>
          </w:sdtContent>
        </w:sdt>
        <w:bookmarkEnd w:id="3"/>
        <w:p w14:paraId="5F001324" w14:textId="77777777" w:rsidR="00373188" w:rsidRPr="00340DE0" w:rsidRDefault="00373188" w:rsidP="001D0919">
          <w:pPr>
            <w:pStyle w:val="Sidhuvud"/>
          </w:pPr>
        </w:p>
      </w:tc>
      <w:sdt>
        <w:sdtPr>
          <w:alias w:val="Recipient"/>
          <w:tag w:val="ccRKShow_Recipient"/>
          <w:id w:val="-28344517"/>
          <w:placeholder>
            <w:docPart w:val="1A1DC22E9C34443E9A62AF56E9F2A675"/>
          </w:placeholder>
          <w:dataBinding w:prefixMappings="xmlns:ns0='http://lp/documentinfo/RK' " w:xpath="/ns0:DocumentInfo[1]/ns0:BaseInfo[1]/ns0:Recipient[1]" w:storeItemID="{A4DB0D30-D067-4397-AD1F-59A3741396E0}"/>
          <w:text w:multiLine="1"/>
        </w:sdtPr>
        <w:sdtEndPr/>
        <w:sdtContent>
          <w:tc>
            <w:tcPr>
              <w:tcW w:w="3170" w:type="dxa"/>
            </w:tcPr>
            <w:p w14:paraId="20EB3D26" w14:textId="77777777" w:rsidR="00373188" w:rsidRDefault="00373188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7B9591F3" w14:textId="77777777" w:rsidR="00373188" w:rsidRDefault="00373188" w:rsidP="003E6020">
          <w:pPr>
            <w:pStyle w:val="Sidhuvud"/>
          </w:pPr>
        </w:p>
      </w:tc>
    </w:tr>
  </w:tbl>
  <w:p w14:paraId="737EB01F" w14:textId="77777777" w:rsidR="00373188" w:rsidRDefault="0037318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E6C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0C6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4837"/>
    <w:rsid w:val="0013493B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9A5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091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0524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657D7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B733B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5AD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70311"/>
    <w:rsid w:val="00373188"/>
    <w:rsid w:val="00380663"/>
    <w:rsid w:val="003853E3"/>
    <w:rsid w:val="0038587E"/>
    <w:rsid w:val="00392ED4"/>
    <w:rsid w:val="00393680"/>
    <w:rsid w:val="00394D4C"/>
    <w:rsid w:val="00395D9F"/>
    <w:rsid w:val="00397242"/>
    <w:rsid w:val="003973EA"/>
    <w:rsid w:val="003A1315"/>
    <w:rsid w:val="003A2E73"/>
    <w:rsid w:val="003A3071"/>
    <w:rsid w:val="003A3A54"/>
    <w:rsid w:val="003A5969"/>
    <w:rsid w:val="003A5C58"/>
    <w:rsid w:val="003B0C81"/>
    <w:rsid w:val="003B201F"/>
    <w:rsid w:val="003B313A"/>
    <w:rsid w:val="003C036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2C68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87B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364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5400"/>
    <w:rsid w:val="00535DCC"/>
    <w:rsid w:val="00544738"/>
    <w:rsid w:val="005456E4"/>
    <w:rsid w:val="00547B89"/>
    <w:rsid w:val="00551027"/>
    <w:rsid w:val="005568AF"/>
    <w:rsid w:val="00556AF5"/>
    <w:rsid w:val="005606BC"/>
    <w:rsid w:val="00561E6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C17"/>
    <w:rsid w:val="005D005D"/>
    <w:rsid w:val="005D07C2"/>
    <w:rsid w:val="005D78DF"/>
    <w:rsid w:val="005E2F29"/>
    <w:rsid w:val="005E400D"/>
    <w:rsid w:val="005E49D4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2B1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97FFD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276D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272A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4ECE"/>
    <w:rsid w:val="00AC70F3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382"/>
    <w:rsid w:val="00B149E2"/>
    <w:rsid w:val="00B2131A"/>
    <w:rsid w:val="00B2169D"/>
    <w:rsid w:val="00B21CBB"/>
    <w:rsid w:val="00B21EBC"/>
    <w:rsid w:val="00B23518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1A53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19FD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874C4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478A0"/>
    <w:rsid w:val="00E509B0"/>
    <w:rsid w:val="00E50B11"/>
    <w:rsid w:val="00E54246"/>
    <w:rsid w:val="00E55D8E"/>
    <w:rsid w:val="00E618C5"/>
    <w:rsid w:val="00E6641E"/>
    <w:rsid w:val="00E66F18"/>
    <w:rsid w:val="00E70856"/>
    <w:rsid w:val="00E7199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58E9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56EC4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BD46A7"/>
  <w15:docId w15:val="{92F871EC-915E-4D17-B114-04B5D82D7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2657D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22" Type="http://schemas.openxmlformats.org/officeDocument/2006/relationships/theme" Target="theme/theme1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44019FA83404567B0CE5C7063E49A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D3B0E9-6898-44A2-9969-23F173E2D12D}"/>
      </w:docPartPr>
      <w:docPartBody>
        <w:p w:rsidR="00754CE8" w:rsidRDefault="00C80857" w:rsidP="00C80857">
          <w:pPr>
            <w:pStyle w:val="F44019FA83404567B0CE5C7063E49A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7561BCA1DC44949D5500FE594A3A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38CFB61-0709-4899-92E4-8F9319C18E77}"/>
      </w:docPartPr>
      <w:docPartBody>
        <w:p w:rsidR="00754CE8" w:rsidRDefault="00C80857" w:rsidP="00C80857">
          <w:pPr>
            <w:pStyle w:val="B67561BCA1DC44949D5500FE594A3A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0163A3F24B240DE98602F1A6FE1FB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277E95-8F9C-4021-9330-6C2857E77DFC}"/>
      </w:docPartPr>
      <w:docPartBody>
        <w:p w:rsidR="00754CE8" w:rsidRDefault="00C80857" w:rsidP="00C80857">
          <w:pPr>
            <w:pStyle w:val="D0163A3F24B240DE98602F1A6FE1FB7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1DC22E9C34443E9A62AF56E9F2A6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602764-CB7A-4712-8879-4D43159C81EE}"/>
      </w:docPartPr>
      <w:docPartBody>
        <w:p w:rsidR="00754CE8" w:rsidRDefault="00C80857" w:rsidP="00C80857">
          <w:pPr>
            <w:pStyle w:val="1A1DC22E9C34443E9A62AF56E9F2A67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539AC108CA6408BA2FFEC68715B7A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22637E-7B72-4837-B6AA-AD71CB8B53A1}"/>
      </w:docPartPr>
      <w:docPartBody>
        <w:p w:rsidR="00754CE8" w:rsidRDefault="00C80857" w:rsidP="00C80857">
          <w:pPr>
            <w:pStyle w:val="3539AC108CA6408BA2FFEC68715B7A7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E4320C92A1AE40BDB38C6EC930B12A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863138-941C-4C31-9EDF-079F754D6C40}"/>
      </w:docPartPr>
      <w:docPartBody>
        <w:p w:rsidR="00754CE8" w:rsidRDefault="00C80857" w:rsidP="00C80857">
          <w:pPr>
            <w:pStyle w:val="E4320C92A1AE40BDB38C6EC930B12AB9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869FD403EFC24EED8701BCD3ED01F92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9DB3A9-C375-4907-9720-CA5C69020B67}"/>
      </w:docPartPr>
      <w:docPartBody>
        <w:p w:rsidR="00754CE8" w:rsidRDefault="00C80857" w:rsidP="00C80857">
          <w:pPr>
            <w:pStyle w:val="869FD403EFC24EED8701BCD3ED01F92C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C736601248814C659A9975AFBE6FBA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1787C8-C76C-4878-B421-92E62A026FC5}"/>
      </w:docPartPr>
      <w:docPartBody>
        <w:p w:rsidR="00754CE8" w:rsidRDefault="00C80857" w:rsidP="00C80857">
          <w:pPr>
            <w:pStyle w:val="C736601248814C659A9975AFBE6FBAEF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6D69C549C2C41E2B5C5C153F6DB155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60E888-5550-47B5-ABB6-BB9008A6A406}"/>
      </w:docPartPr>
      <w:docPartBody>
        <w:p w:rsidR="00754CE8" w:rsidRDefault="00C80857" w:rsidP="00C80857">
          <w:pPr>
            <w:pStyle w:val="56D69C549C2C41E2B5C5C153F6DB1556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8BE471D441284CF693E7594F8BFAA9B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EE8CE7-FE2C-421D-BE12-BE539DB814F0}"/>
      </w:docPartPr>
      <w:docPartBody>
        <w:p w:rsidR="00003934" w:rsidRDefault="00645BDA" w:rsidP="00645BDA">
          <w:pPr>
            <w:pStyle w:val="8BE471D441284CF693E7594F8BFAA9B9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57"/>
    <w:rsid w:val="00003934"/>
    <w:rsid w:val="00491C61"/>
    <w:rsid w:val="00645BDA"/>
    <w:rsid w:val="00754CE8"/>
    <w:rsid w:val="008C08F1"/>
    <w:rsid w:val="00C8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22F49D7432949268B49181807A73792">
    <w:name w:val="C22F49D7432949268B49181807A73792"/>
    <w:rsid w:val="00C80857"/>
  </w:style>
  <w:style w:type="character" w:styleId="Platshllartext">
    <w:name w:val="Placeholder Text"/>
    <w:basedOn w:val="Standardstycketeckensnitt"/>
    <w:uiPriority w:val="99"/>
    <w:semiHidden/>
    <w:rsid w:val="00645BDA"/>
    <w:rPr>
      <w:noProof w:val="0"/>
      <w:color w:val="808080"/>
    </w:rPr>
  </w:style>
  <w:style w:type="paragraph" w:customStyle="1" w:styleId="EF7C7B6D0B1341B6B0315D8B7C5BC58C">
    <w:name w:val="EF7C7B6D0B1341B6B0315D8B7C5BC58C"/>
    <w:rsid w:val="00C80857"/>
  </w:style>
  <w:style w:type="paragraph" w:customStyle="1" w:styleId="CFF70167695C4F8EB318BB4F1B6588FC">
    <w:name w:val="CFF70167695C4F8EB318BB4F1B6588FC"/>
    <w:rsid w:val="00C80857"/>
  </w:style>
  <w:style w:type="paragraph" w:customStyle="1" w:styleId="58EA15AE4B11445BAF9DC4C728160FFA">
    <w:name w:val="58EA15AE4B11445BAF9DC4C728160FFA"/>
    <w:rsid w:val="00C80857"/>
  </w:style>
  <w:style w:type="paragraph" w:customStyle="1" w:styleId="F44019FA83404567B0CE5C7063E49A76">
    <w:name w:val="F44019FA83404567B0CE5C7063E49A76"/>
    <w:rsid w:val="00C80857"/>
  </w:style>
  <w:style w:type="paragraph" w:customStyle="1" w:styleId="B67561BCA1DC44949D5500FE594A3A77">
    <w:name w:val="B67561BCA1DC44949D5500FE594A3A77"/>
    <w:rsid w:val="00C80857"/>
  </w:style>
  <w:style w:type="paragraph" w:customStyle="1" w:styleId="CBE52AEB03FE4082947DB5ADCE59907B">
    <w:name w:val="CBE52AEB03FE4082947DB5ADCE59907B"/>
    <w:rsid w:val="00C80857"/>
  </w:style>
  <w:style w:type="paragraph" w:customStyle="1" w:styleId="4897004EF757446DBC0D8CB8E520CEF3">
    <w:name w:val="4897004EF757446DBC0D8CB8E520CEF3"/>
    <w:rsid w:val="00C80857"/>
  </w:style>
  <w:style w:type="paragraph" w:customStyle="1" w:styleId="FADEC8881CA1438F8CF5E2CFBEDF4663">
    <w:name w:val="FADEC8881CA1438F8CF5E2CFBEDF4663"/>
    <w:rsid w:val="00C80857"/>
  </w:style>
  <w:style w:type="paragraph" w:customStyle="1" w:styleId="D0163A3F24B240DE98602F1A6FE1FB7D">
    <w:name w:val="D0163A3F24B240DE98602F1A6FE1FB7D"/>
    <w:rsid w:val="00C80857"/>
  </w:style>
  <w:style w:type="paragraph" w:customStyle="1" w:styleId="1A1DC22E9C34443E9A62AF56E9F2A675">
    <w:name w:val="1A1DC22E9C34443E9A62AF56E9F2A675"/>
    <w:rsid w:val="00C80857"/>
  </w:style>
  <w:style w:type="paragraph" w:customStyle="1" w:styleId="B67561BCA1DC44949D5500FE594A3A771">
    <w:name w:val="B67561BCA1DC44949D5500FE594A3A771"/>
    <w:rsid w:val="00C808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0163A3F24B240DE98602F1A6FE1FB7D1">
    <w:name w:val="D0163A3F24B240DE98602F1A6FE1FB7D1"/>
    <w:rsid w:val="00C808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3539AC108CA6408BA2FFEC68715B7A7E">
    <w:name w:val="3539AC108CA6408BA2FFEC68715B7A7E"/>
    <w:rsid w:val="00C80857"/>
  </w:style>
  <w:style w:type="paragraph" w:customStyle="1" w:styleId="E4320C92A1AE40BDB38C6EC930B12AB9">
    <w:name w:val="E4320C92A1AE40BDB38C6EC930B12AB9"/>
    <w:rsid w:val="00C80857"/>
  </w:style>
  <w:style w:type="paragraph" w:customStyle="1" w:styleId="2491B49D97B6447791321BCCF7AE2713">
    <w:name w:val="2491B49D97B6447791321BCCF7AE2713"/>
    <w:rsid w:val="00C80857"/>
  </w:style>
  <w:style w:type="paragraph" w:customStyle="1" w:styleId="1C534315642046969AF7AE4A5D80AAB9">
    <w:name w:val="1C534315642046969AF7AE4A5D80AAB9"/>
    <w:rsid w:val="00C80857"/>
  </w:style>
  <w:style w:type="paragraph" w:customStyle="1" w:styleId="869FD403EFC24EED8701BCD3ED01F92C">
    <w:name w:val="869FD403EFC24EED8701BCD3ED01F92C"/>
    <w:rsid w:val="00C80857"/>
  </w:style>
  <w:style w:type="paragraph" w:customStyle="1" w:styleId="C736601248814C659A9975AFBE6FBAEF">
    <w:name w:val="C736601248814C659A9975AFBE6FBAEF"/>
    <w:rsid w:val="00C80857"/>
  </w:style>
  <w:style w:type="paragraph" w:customStyle="1" w:styleId="56D69C549C2C41E2B5C5C153F6DB1556">
    <w:name w:val="56D69C549C2C41E2B5C5C153F6DB1556"/>
    <w:rsid w:val="00C80857"/>
  </w:style>
  <w:style w:type="paragraph" w:customStyle="1" w:styleId="8BE471D441284CF693E7594F8BFAA9B9">
    <w:name w:val="8BE471D441284CF693E7594F8BFAA9B9"/>
    <w:rsid w:val="00645B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 03173/POL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d062dff9-6609-4803-9aff-a662ba681ed0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2020-09-16T00:00:00</HeaderDate>
    <Office/>
    <Dnr>Ju2020/ 03173/POL</Dnr>
    <ParagrafNr/>
    <DocumentTitle/>
    <VisitingAddress/>
    <Extra1/>
    <Extra2/>
    <Extra3>Ellen Juntti</Extra3>
    <Number/>
    <Recipient>Till riksdagen</Recipient>
    <SenderText/>
    <DocNumber/>
    <Doclanguage>1053</Doclanguage>
    <Appendix/>
    <LogotypeName>RK_LOGO_SV_BW.emf</LogotypeName>
  </BaseInfo>
</DocumentInfo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B0D30-D067-4397-AD1F-59A3741396E0}"/>
</file>

<file path=customXml/itemProps2.xml><?xml version="1.0" encoding="utf-8"?>
<ds:datastoreItem xmlns:ds="http://schemas.openxmlformats.org/officeDocument/2006/customXml" ds:itemID="{1CBA6FB1-656B-463F-A3EB-B6EB52FAB4AC}"/>
</file>

<file path=customXml/itemProps3.xml><?xml version="1.0" encoding="utf-8"?>
<ds:datastoreItem xmlns:ds="http://schemas.openxmlformats.org/officeDocument/2006/customXml" ds:itemID="{84F4E6B4-6CCE-4C1A-89BD-1B2E48689BEB}"/>
</file>

<file path=customXml/itemProps4.xml><?xml version="1.0" encoding="utf-8"?>
<ds:datastoreItem xmlns:ds="http://schemas.openxmlformats.org/officeDocument/2006/customXml" ds:itemID="{C0D3A776-92E1-46F3-903C-E6B99B43A064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A4DB0D30-D067-4397-AD1F-59A3741396E0}">
  <ds:schemaRefs>
    <ds:schemaRef ds:uri="http://lp/documentinfo/RK"/>
  </ds:schemaRefs>
</ds:datastoreItem>
</file>

<file path=customXml/itemProps6.xml><?xml version="1.0" encoding="utf-8"?>
<ds:datastoreItem xmlns:ds="http://schemas.openxmlformats.org/officeDocument/2006/customXml" ds:itemID="{8CAE58C9-9036-4B97-A8EB-74C02242E18C}"/>
</file>

<file path=customXml/itemProps7.xml><?xml version="1.0" encoding="utf-8"?>
<ds:datastoreItem xmlns:ds="http://schemas.openxmlformats.org/officeDocument/2006/customXml" ds:itemID="{42B6672C-FF94-46A6-AE5C-4D40C6E61C5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361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2128 Ny enhet för unga hos Kriminalvården.docx</dc:title>
  <dc:subject/>
  <dc:creator>Anna Brodén</dc:creator>
  <cp:keywords/>
  <dc:description/>
  <cp:lastModifiedBy>Åsa Lotterberg</cp:lastModifiedBy>
  <cp:revision>3</cp:revision>
  <cp:lastPrinted>2020-09-16T09:36:00Z</cp:lastPrinted>
  <dcterms:created xsi:type="dcterms:W3CDTF">2020-09-15T12:16:00Z</dcterms:created>
  <dcterms:modified xsi:type="dcterms:W3CDTF">2020-09-16T09:36:00Z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48a5268d-ee82-43b2-a511-2733802b6327</vt:lpwstr>
  </property>
</Properties>
</file>