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DD" w:rsidRDefault="00C934DD" w:rsidP="00DA0661">
      <w:pPr>
        <w:pStyle w:val="Rubrik"/>
      </w:pPr>
      <w:bookmarkStart w:id="0" w:name="Start"/>
      <w:bookmarkEnd w:id="0"/>
      <w:r>
        <w:t>Svar på fråga 2018/19:791 av Betty Malmberg (M)</w:t>
      </w:r>
      <w:r>
        <w:br/>
        <w:t>Flerartsförvaltning</w:t>
      </w:r>
    </w:p>
    <w:p w:rsidR="00C934DD" w:rsidRDefault="00C934DD" w:rsidP="002749F7">
      <w:pPr>
        <w:pStyle w:val="Brdtext"/>
      </w:pPr>
      <w:r>
        <w:t xml:space="preserve">Betty Malmberg har frågat mig om jag har för avsikt att införa flerartsförvaltning, och när det i så fall </w:t>
      </w:r>
      <w:r w:rsidR="006871D6">
        <w:t xml:space="preserve">kan </w:t>
      </w:r>
      <w:r>
        <w:t xml:space="preserve">bli aktuellt. </w:t>
      </w:r>
    </w:p>
    <w:p w:rsidR="00C934DD" w:rsidRDefault="00C934DD" w:rsidP="002749F7">
      <w:pPr>
        <w:pStyle w:val="Brdtext"/>
      </w:pPr>
      <w:r>
        <w:t>Naturvårdsverket har som Betty Malmsten an</w:t>
      </w:r>
      <w:bookmarkStart w:id="1" w:name="_GoBack"/>
      <w:bookmarkEnd w:id="1"/>
      <w:r>
        <w:t xml:space="preserve">givit hemställt om att få ett uppdrag att ta fram ett fördjupat kunskapsunderlag </w:t>
      </w:r>
      <w:r w:rsidR="006871D6">
        <w:t xml:space="preserve">om flerartsförvaltning </w:t>
      </w:r>
      <w:r>
        <w:t xml:space="preserve">utifrån ett geografiskt område. I hemställan påpekade </w:t>
      </w:r>
      <w:r w:rsidR="0037477A">
        <w:t>Naturvårds</w:t>
      </w:r>
      <w:r>
        <w:t>verket även att kunskapen behövde fördjupas avseende områdesfinansiering. I</w:t>
      </w:r>
      <w:r w:rsidR="00CC66D7">
        <w:t xml:space="preserve"> </w:t>
      </w:r>
      <w:r>
        <w:t>Naturvårdsverkets ansvarsområde ingår att ta fram kunskapsunderlag. Därför krävs</w:t>
      </w:r>
      <w:r w:rsidR="00CC66D7">
        <w:t xml:space="preserve"> det inte</w:t>
      </w:r>
      <w:r>
        <w:t xml:space="preserve"> ett särskilt uppdrag avseende kunskapsunderlag kring flerartsförvaltning utifrån ett geografiskt område. </w:t>
      </w:r>
      <w:r w:rsidR="0037477A">
        <w:t xml:space="preserve">Utifrån faktorer som regionalt självbestämmande, fällavgifternas långsiktiga osäkerhet och den långsiktiga utvecklingen mot flerartsförvaltning </w:t>
      </w:r>
      <w:r w:rsidR="000945A9">
        <w:t xml:space="preserve">anser </w:t>
      </w:r>
      <w:r w:rsidR="006871D6">
        <w:t xml:space="preserve">regeringen </w:t>
      </w:r>
      <w:r w:rsidR="00F706C8">
        <w:t xml:space="preserve">att </w:t>
      </w:r>
      <w:r w:rsidR="0037477A">
        <w:t>områdesfinansiering</w:t>
      </w:r>
      <w:r w:rsidR="00F706C8">
        <w:t xml:space="preserve"> kan</w:t>
      </w:r>
      <w:r w:rsidR="0037477A">
        <w:t xml:space="preserve"> ha fördelar jämfört med nuvarande modell med fällavgifter</w:t>
      </w:r>
      <w:r w:rsidR="000945A9">
        <w:t>, och därför bör utredas vidare</w:t>
      </w:r>
      <w:r w:rsidR="0037477A">
        <w:t xml:space="preserve">. </w:t>
      </w:r>
      <w:r w:rsidR="000945A9">
        <w:t>En områdesfinansiering skulle kunna bidra till att uppnå en långsiktig och stabil finansiering av länsstyrelsernas förvaltning. R</w:t>
      </w:r>
      <w:r>
        <w:t>egeringen</w:t>
      </w:r>
      <w:r w:rsidR="000945A9">
        <w:t xml:space="preserve"> har därför</w:t>
      </w:r>
      <w:r>
        <w:t xml:space="preserve"> den 19</w:t>
      </w:r>
      <w:r w:rsidR="00CC66D7">
        <w:t xml:space="preserve"> </w:t>
      </w:r>
      <w:r>
        <w:t xml:space="preserve">juni 2019 beslutat </w:t>
      </w:r>
      <w:r w:rsidR="000945A9">
        <w:t>att ge</w:t>
      </w:r>
      <w:r>
        <w:t xml:space="preserve"> Naturvårdsverket </w:t>
      </w:r>
      <w:r w:rsidR="000945A9">
        <w:t xml:space="preserve">ett uppdrag </w:t>
      </w:r>
      <w:r>
        <w:t>att utreda finansieringen av förvalt</w:t>
      </w:r>
      <w:r w:rsidR="0037477A">
        <w:t>n</w:t>
      </w:r>
      <w:r>
        <w:t xml:space="preserve">ingen av klövvilt, främst älg och kronhjort. </w:t>
      </w:r>
      <w:r w:rsidR="0037477A">
        <w:t xml:space="preserve">Uppdraget ska redovisas senast den 15 oktober 2020. </w:t>
      </w:r>
    </w:p>
    <w:p w:rsidR="00C934DD" w:rsidRDefault="00C934D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3689F64F1B5418DB21DB63818FBBAC0"/>
          </w:placeholder>
          <w:dataBinding w:prefixMappings="xmlns:ns0='http://lp/documentinfo/RK' " w:xpath="/ns0:DocumentInfo[1]/ns0:BaseInfo[1]/ns0:HeaderDate[1]" w:storeItemID="{3AC4519C-B7C0-41B3-8967-63476B949F34}"/>
          <w:date w:fullDate="2019-06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7477A">
            <w:t>27</w:t>
          </w:r>
          <w:r>
            <w:t xml:space="preserve"> juni 2019</w:t>
          </w:r>
        </w:sdtContent>
      </w:sdt>
    </w:p>
    <w:p w:rsidR="00C934DD" w:rsidRDefault="00C934DD" w:rsidP="004E7A8F">
      <w:pPr>
        <w:pStyle w:val="Brdtextutanavstnd"/>
      </w:pPr>
    </w:p>
    <w:p w:rsidR="00C934DD" w:rsidRDefault="00C934DD" w:rsidP="004E7A8F">
      <w:pPr>
        <w:pStyle w:val="Brdtextutanavstnd"/>
      </w:pPr>
    </w:p>
    <w:p w:rsidR="00C934DD" w:rsidRDefault="00C934DD" w:rsidP="004E7A8F">
      <w:pPr>
        <w:pStyle w:val="Brdtextutanavstnd"/>
      </w:pPr>
    </w:p>
    <w:p w:rsidR="00C934DD" w:rsidRPr="00DB48AB" w:rsidRDefault="0037477A" w:rsidP="00DB48AB">
      <w:pPr>
        <w:pStyle w:val="Brdtext"/>
      </w:pPr>
      <w:r>
        <w:t>Jennie Nilsson</w:t>
      </w:r>
    </w:p>
    <w:sectPr w:rsidR="00C934DD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45F" w:rsidRDefault="0094045F" w:rsidP="00A87A54">
      <w:pPr>
        <w:spacing w:after="0" w:line="240" w:lineRule="auto"/>
      </w:pPr>
      <w:r>
        <w:separator/>
      </w:r>
    </w:p>
  </w:endnote>
  <w:endnote w:type="continuationSeparator" w:id="0">
    <w:p w:rsidR="0094045F" w:rsidRDefault="0094045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35" w:rsidRDefault="00584F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84F3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84F3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45F" w:rsidRDefault="0094045F" w:rsidP="00A87A54">
      <w:pPr>
        <w:spacing w:after="0" w:line="240" w:lineRule="auto"/>
      </w:pPr>
      <w:r>
        <w:separator/>
      </w:r>
    </w:p>
  </w:footnote>
  <w:footnote w:type="continuationSeparator" w:id="0">
    <w:p w:rsidR="0094045F" w:rsidRDefault="0094045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35" w:rsidRDefault="00584F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35" w:rsidRDefault="00584F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5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54"/>
      <w:gridCol w:w="3170"/>
      <w:gridCol w:w="1134"/>
    </w:tblGrid>
    <w:tr w:rsidR="00C934DD" w:rsidTr="003A2BFC">
      <w:trPr>
        <w:trHeight w:val="227"/>
      </w:trPr>
      <w:tc>
        <w:tcPr>
          <w:tcW w:w="5554" w:type="dxa"/>
        </w:tcPr>
        <w:p w:rsidR="00C934DD" w:rsidRPr="007D73AB" w:rsidRDefault="00C934DD">
          <w:pPr>
            <w:pStyle w:val="Sidhuvud"/>
          </w:pPr>
        </w:p>
      </w:tc>
      <w:tc>
        <w:tcPr>
          <w:tcW w:w="3170" w:type="dxa"/>
          <w:vAlign w:val="bottom"/>
        </w:tcPr>
        <w:p w:rsidR="00C934DD" w:rsidRPr="007D73AB" w:rsidRDefault="00C934DD" w:rsidP="00340DE0">
          <w:pPr>
            <w:pStyle w:val="Sidhuvud"/>
          </w:pPr>
        </w:p>
      </w:tc>
      <w:tc>
        <w:tcPr>
          <w:tcW w:w="1134" w:type="dxa"/>
        </w:tcPr>
        <w:p w:rsidR="00C934DD" w:rsidRDefault="00C934DD" w:rsidP="005A703A">
          <w:pPr>
            <w:pStyle w:val="Sidhuvud"/>
          </w:pPr>
        </w:p>
      </w:tc>
    </w:tr>
    <w:tr w:rsidR="00C934DD" w:rsidTr="003A2BFC">
      <w:trPr>
        <w:trHeight w:val="1928"/>
      </w:trPr>
      <w:tc>
        <w:tcPr>
          <w:tcW w:w="5554" w:type="dxa"/>
        </w:tcPr>
        <w:p w:rsidR="00C934DD" w:rsidRPr="00340DE0" w:rsidRDefault="00C934DD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934DD" w:rsidRPr="00710A6C" w:rsidRDefault="00C934DD" w:rsidP="00EE3C0F">
          <w:pPr>
            <w:pStyle w:val="Sidhuvud"/>
            <w:rPr>
              <w:b/>
            </w:rPr>
          </w:pPr>
        </w:p>
        <w:p w:rsidR="00C934DD" w:rsidRDefault="00C934DD" w:rsidP="00EE3C0F">
          <w:pPr>
            <w:pStyle w:val="Sidhuvud"/>
          </w:pPr>
        </w:p>
        <w:p w:rsidR="00C934DD" w:rsidRDefault="00C934DD" w:rsidP="00EE3C0F">
          <w:pPr>
            <w:pStyle w:val="Sidhuvud"/>
          </w:pPr>
        </w:p>
        <w:p w:rsidR="00C934DD" w:rsidRDefault="00C934D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4DA2CCF50ED4336B8ABB5D668A6D29F"/>
            </w:placeholder>
            <w:dataBinding w:prefixMappings="xmlns:ns0='http://lp/documentinfo/RK' " w:xpath="/ns0:DocumentInfo[1]/ns0:BaseInfo[1]/ns0:Dnr[1]" w:storeItemID="{3AC4519C-B7C0-41B3-8967-63476B949F34}"/>
            <w:text/>
          </w:sdtPr>
          <w:sdtEndPr/>
          <w:sdtContent>
            <w:p w:rsidR="00C934DD" w:rsidRDefault="00C934DD" w:rsidP="00EE3C0F">
              <w:pPr>
                <w:pStyle w:val="Sidhuvud"/>
              </w:pPr>
              <w:r>
                <w:t>N2019/02183/FJR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32D5FA131684587AA93DCDBCE461384"/>
            </w:placeholder>
            <w:showingPlcHdr/>
            <w:dataBinding w:prefixMappings="xmlns:ns0='http://lp/documentinfo/RK' " w:xpath="/ns0:DocumentInfo[1]/ns0:BaseInfo[1]/ns0:DocNumber[1]" w:storeItemID="{3AC4519C-B7C0-41B3-8967-63476B949F34}"/>
            <w:text/>
          </w:sdtPr>
          <w:sdtEndPr/>
          <w:sdtContent>
            <w:p w:rsidR="00C934DD" w:rsidRDefault="00C934D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934DD" w:rsidRDefault="00C934DD" w:rsidP="00EE3C0F">
          <w:pPr>
            <w:pStyle w:val="Sidhuvud"/>
          </w:pPr>
        </w:p>
      </w:tc>
      <w:tc>
        <w:tcPr>
          <w:tcW w:w="1134" w:type="dxa"/>
        </w:tcPr>
        <w:p w:rsidR="00C934DD" w:rsidRDefault="00C934DD" w:rsidP="0094502D">
          <w:pPr>
            <w:pStyle w:val="Sidhuvud"/>
          </w:pPr>
        </w:p>
        <w:p w:rsidR="00C934DD" w:rsidRPr="0094502D" w:rsidRDefault="00C934DD" w:rsidP="00EC71A6">
          <w:pPr>
            <w:pStyle w:val="Sidhuvud"/>
          </w:pPr>
        </w:p>
      </w:tc>
    </w:tr>
    <w:tr w:rsidR="00C934DD" w:rsidTr="003A2BFC">
      <w:trPr>
        <w:trHeight w:val="2268"/>
      </w:trPr>
      <w:tc>
        <w:tcPr>
          <w:tcW w:w="555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3CE746F077F497D8E8518F1ABFADF56"/>
            </w:placeholder>
          </w:sdtPr>
          <w:sdtEndPr>
            <w:rPr>
              <w:b w:val="0"/>
            </w:rPr>
          </w:sdtEndPr>
          <w:sdtContent>
            <w:p w:rsidR="00584F35" w:rsidRPr="00584F35" w:rsidRDefault="00584F35" w:rsidP="00340DE0">
              <w:pPr>
                <w:pStyle w:val="Sidhuvud"/>
                <w:rPr>
                  <w:b/>
                </w:rPr>
              </w:pPr>
              <w:r w:rsidRPr="00584F35">
                <w:rPr>
                  <w:b/>
                </w:rPr>
                <w:t>Näringsdepartementet</w:t>
              </w:r>
            </w:p>
            <w:p w:rsidR="00C934DD" w:rsidRDefault="00584F35" w:rsidP="00340DE0">
              <w:pPr>
                <w:pStyle w:val="Sidhuvud"/>
              </w:pPr>
              <w:r w:rsidRPr="00584F35">
                <w:t>Landsbygdsministern</w:t>
              </w:r>
            </w:p>
          </w:sdtContent>
        </w:sdt>
        <w:p w:rsidR="003A2BFC" w:rsidRDefault="003A2BFC" w:rsidP="00340DE0">
          <w:pPr>
            <w:pStyle w:val="Sidhuvud"/>
          </w:pPr>
        </w:p>
        <w:p w:rsidR="003A2BFC" w:rsidRDefault="003A2BFC" w:rsidP="00340DE0">
          <w:pPr>
            <w:pStyle w:val="Sidhuvud"/>
          </w:pPr>
        </w:p>
        <w:p w:rsidR="00584F35" w:rsidRPr="00340DE0" w:rsidRDefault="00584F35" w:rsidP="00584F35">
          <w:pPr>
            <w:pStyle w:val="Sidhuvud"/>
          </w:pPr>
        </w:p>
      </w:tc>
      <w:sdt>
        <w:sdtPr>
          <w:alias w:val="Recipient"/>
          <w:tag w:val="ccRKShow_Recipient"/>
          <w:id w:val="-430277366"/>
          <w:placeholder>
            <w:docPart w:val="7C5650529D17436FBE614FF8A0E373C6"/>
          </w:placeholder>
          <w:dataBinding w:prefixMappings="xmlns:ns0='http://lp/documentinfo/RK' " w:xpath="/ns0:DocumentInfo[1]/ns0:BaseInfo[1]/ns0:Recipient[1]" w:storeItemID="{3AC4519C-B7C0-41B3-8967-63476B949F34}"/>
          <w:text w:multiLine="1"/>
        </w:sdtPr>
        <w:sdtContent>
          <w:tc>
            <w:tcPr>
              <w:tcW w:w="3170" w:type="dxa"/>
            </w:tcPr>
            <w:p w:rsidR="00C934DD" w:rsidRDefault="006C296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934DD" w:rsidRDefault="00C934D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DD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5A9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54DD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477A"/>
    <w:rsid w:val="00380663"/>
    <w:rsid w:val="003853E3"/>
    <w:rsid w:val="0038587E"/>
    <w:rsid w:val="00392ED4"/>
    <w:rsid w:val="00393680"/>
    <w:rsid w:val="00394D4C"/>
    <w:rsid w:val="00395D9F"/>
    <w:rsid w:val="003A1315"/>
    <w:rsid w:val="003A2BFC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4F35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71D6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2964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39B6"/>
    <w:rsid w:val="00935814"/>
    <w:rsid w:val="0094045F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194F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3141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4DD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66D7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6C8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A1252EE-7750-472E-A847-AD96E046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3A2BFC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DA2CCF50ED4336B8ABB5D668A6D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075512-D985-4EF5-8C52-05CF8E4550DD}"/>
      </w:docPartPr>
      <w:docPartBody>
        <w:p w:rsidR="00381002" w:rsidRDefault="00570806" w:rsidP="00570806">
          <w:pPr>
            <w:pStyle w:val="94DA2CCF50ED4336B8ABB5D668A6D2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2D5FA131684587AA93DCDBCE461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54934-31F5-45B6-A542-CB4E1953460B}"/>
      </w:docPartPr>
      <w:docPartBody>
        <w:p w:rsidR="00381002" w:rsidRDefault="00570806" w:rsidP="00570806">
          <w:pPr>
            <w:pStyle w:val="632D5FA131684587AA93DCDBCE4613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CE746F077F497D8E8518F1ABFAD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2C835-BA1B-409D-8B55-27ADDD364114}"/>
      </w:docPartPr>
      <w:docPartBody>
        <w:p w:rsidR="00381002" w:rsidRDefault="00570806" w:rsidP="00570806">
          <w:pPr>
            <w:pStyle w:val="E3CE746F077F497D8E8518F1ABFADF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689F64F1B5418DB21DB63818FBB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02268-7035-4604-BCC6-FF59ACE75557}"/>
      </w:docPartPr>
      <w:docPartBody>
        <w:p w:rsidR="00381002" w:rsidRDefault="00570806" w:rsidP="00570806">
          <w:pPr>
            <w:pStyle w:val="63689F64F1B5418DB21DB63818FBBAC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C5650529D17436FBE614FF8A0E37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F279B-C7F1-4DFD-818E-FB829641DAD2}"/>
      </w:docPartPr>
      <w:docPartBody>
        <w:p w:rsidR="00000000" w:rsidRDefault="00192F44" w:rsidP="00192F44">
          <w:pPr>
            <w:pStyle w:val="7C5650529D17436FBE614FF8A0E373C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06"/>
    <w:rsid w:val="00192F44"/>
    <w:rsid w:val="00381002"/>
    <w:rsid w:val="00570806"/>
    <w:rsid w:val="008A4EFF"/>
    <w:rsid w:val="00D2289E"/>
    <w:rsid w:val="00E2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C1F2E36E1F14E198391A3CDB2769130">
    <w:name w:val="1C1F2E36E1F14E198391A3CDB2769130"/>
    <w:rsid w:val="00570806"/>
  </w:style>
  <w:style w:type="character" w:styleId="Platshllartext">
    <w:name w:val="Placeholder Text"/>
    <w:basedOn w:val="Standardstycketeckensnitt"/>
    <w:uiPriority w:val="99"/>
    <w:semiHidden/>
    <w:rsid w:val="00192F44"/>
  </w:style>
  <w:style w:type="paragraph" w:customStyle="1" w:styleId="130B52C98919480D95DABDB5C5BA8664">
    <w:name w:val="130B52C98919480D95DABDB5C5BA8664"/>
    <w:rsid w:val="00570806"/>
  </w:style>
  <w:style w:type="paragraph" w:customStyle="1" w:styleId="B52808E45D8C46C9A21CBCED62E47666">
    <w:name w:val="B52808E45D8C46C9A21CBCED62E47666"/>
    <w:rsid w:val="00570806"/>
  </w:style>
  <w:style w:type="paragraph" w:customStyle="1" w:styleId="833B43BA1F0A41A3A93D45741F78C1D1">
    <w:name w:val="833B43BA1F0A41A3A93D45741F78C1D1"/>
    <w:rsid w:val="00570806"/>
  </w:style>
  <w:style w:type="paragraph" w:customStyle="1" w:styleId="94DA2CCF50ED4336B8ABB5D668A6D29F">
    <w:name w:val="94DA2CCF50ED4336B8ABB5D668A6D29F"/>
    <w:rsid w:val="00570806"/>
  </w:style>
  <w:style w:type="paragraph" w:customStyle="1" w:styleId="632D5FA131684587AA93DCDBCE461384">
    <w:name w:val="632D5FA131684587AA93DCDBCE461384"/>
    <w:rsid w:val="00570806"/>
  </w:style>
  <w:style w:type="paragraph" w:customStyle="1" w:styleId="6085C18AC77446A9A424746B24CA745F">
    <w:name w:val="6085C18AC77446A9A424746B24CA745F"/>
    <w:rsid w:val="00570806"/>
  </w:style>
  <w:style w:type="paragraph" w:customStyle="1" w:styleId="6A7020955B254255ADBD7C659A067472">
    <w:name w:val="6A7020955B254255ADBD7C659A067472"/>
    <w:rsid w:val="00570806"/>
  </w:style>
  <w:style w:type="paragraph" w:customStyle="1" w:styleId="6200AC10647246DBA17E6D806014FBB9">
    <w:name w:val="6200AC10647246DBA17E6D806014FBB9"/>
    <w:rsid w:val="00570806"/>
  </w:style>
  <w:style w:type="paragraph" w:customStyle="1" w:styleId="E3CE746F077F497D8E8518F1ABFADF56">
    <w:name w:val="E3CE746F077F497D8E8518F1ABFADF56"/>
    <w:rsid w:val="00570806"/>
  </w:style>
  <w:style w:type="paragraph" w:customStyle="1" w:styleId="6631156303D04AFDA6912455E8F64C39">
    <w:name w:val="6631156303D04AFDA6912455E8F64C39"/>
    <w:rsid w:val="00570806"/>
  </w:style>
  <w:style w:type="paragraph" w:customStyle="1" w:styleId="E508E7DBEC234694AA9A6265A291A9CA">
    <w:name w:val="E508E7DBEC234694AA9A6265A291A9CA"/>
    <w:rsid w:val="00570806"/>
  </w:style>
  <w:style w:type="paragraph" w:customStyle="1" w:styleId="DF3A18EF330D4B26A825DEFCF6C6EF63">
    <w:name w:val="DF3A18EF330D4B26A825DEFCF6C6EF63"/>
    <w:rsid w:val="00570806"/>
  </w:style>
  <w:style w:type="paragraph" w:customStyle="1" w:styleId="34596FC431F449AD8E3B4E7F4BA51A95">
    <w:name w:val="34596FC431F449AD8E3B4E7F4BA51A95"/>
    <w:rsid w:val="00570806"/>
  </w:style>
  <w:style w:type="paragraph" w:customStyle="1" w:styleId="A1E2892F93054FBEBF269C67D024DC45">
    <w:name w:val="A1E2892F93054FBEBF269C67D024DC45"/>
    <w:rsid w:val="00570806"/>
  </w:style>
  <w:style w:type="paragraph" w:customStyle="1" w:styleId="E8108E3C225D43A4A42B4B0F04B305CD">
    <w:name w:val="E8108E3C225D43A4A42B4B0F04B305CD"/>
    <w:rsid w:val="00570806"/>
  </w:style>
  <w:style w:type="paragraph" w:customStyle="1" w:styleId="63689F64F1B5418DB21DB63818FBBAC0">
    <w:name w:val="63689F64F1B5418DB21DB63818FBBAC0"/>
    <w:rsid w:val="00570806"/>
  </w:style>
  <w:style w:type="paragraph" w:customStyle="1" w:styleId="D7F22A9F31D94EF2A12B05F1200F51D0">
    <w:name w:val="D7F22A9F31D94EF2A12B05F1200F51D0"/>
    <w:rsid w:val="00570806"/>
  </w:style>
  <w:style w:type="paragraph" w:customStyle="1" w:styleId="D532189F0C654F9F9940F8B235A1BE2D">
    <w:name w:val="D532189F0C654F9F9940F8B235A1BE2D"/>
    <w:rsid w:val="00D2289E"/>
  </w:style>
  <w:style w:type="paragraph" w:customStyle="1" w:styleId="7C5650529D17436FBE614FF8A0E373C6">
    <w:name w:val="7C5650529D17436FBE614FF8A0E373C6"/>
    <w:rsid w:val="00192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2019-06-27T00:00:00</HeaderDate>
    <Office/>
    <Dnr>N2019/02183/FJR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96599e5f-f2c4-43e6-a453-fb53f830d9fd</RD_Svarsid>
  </documentManagement>
</p:properties>
</file>

<file path=customXml/itemProps1.xml><?xml version="1.0" encoding="utf-8"?>
<ds:datastoreItem xmlns:ds="http://schemas.openxmlformats.org/officeDocument/2006/customXml" ds:itemID="{3AC4519C-B7C0-41B3-8967-63476B949F34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EA06C743-A91A-44F7-8772-8057196A53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AA916C-386D-42C4-A3AB-3F7F9CC5E34A}"/>
</file>

<file path=customXml/itemProps4.xml><?xml version="1.0" encoding="utf-8"?>
<ds:datastoreItem xmlns:ds="http://schemas.openxmlformats.org/officeDocument/2006/customXml" ds:itemID="{1608596A-30CA-4918-8624-922E3E36DA8F}"/>
</file>

<file path=customXml/itemProps5.xml><?xml version="1.0" encoding="utf-8"?>
<ds:datastoreItem xmlns:ds="http://schemas.openxmlformats.org/officeDocument/2006/customXml" ds:itemID="{773B396F-0E8C-4D7F-A463-913AA47508B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Frisch</dc:creator>
  <cp:keywords/>
  <dc:description/>
  <cp:lastModifiedBy>Agneta Kling</cp:lastModifiedBy>
  <cp:revision>4</cp:revision>
  <cp:lastPrinted>2019-06-20T12:13:00Z</cp:lastPrinted>
  <dcterms:created xsi:type="dcterms:W3CDTF">2019-06-24T06:33:00Z</dcterms:created>
  <dcterms:modified xsi:type="dcterms:W3CDTF">2019-06-27T10:28:00Z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