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00" w:rsidRDefault="00141700" w:rsidP="00DA0661">
      <w:pPr>
        <w:pStyle w:val="Rubrik"/>
      </w:pPr>
      <w:bookmarkStart w:id="0" w:name="Start"/>
      <w:bookmarkEnd w:id="0"/>
      <w:r>
        <w:t xml:space="preserve">Svar på fråga 2017/18:919 av Christian Holm </w:t>
      </w:r>
      <w:proofErr w:type="spellStart"/>
      <w:r>
        <w:t>Barenfeld</w:t>
      </w:r>
      <w:proofErr w:type="spellEnd"/>
      <w:r>
        <w:t xml:space="preserve"> (M)</w:t>
      </w:r>
      <w:r>
        <w:br/>
      </w:r>
      <w:r w:rsidRPr="00141700">
        <w:t>Förbättrat arbete gällande idrott och hälsa</w:t>
      </w:r>
    </w:p>
    <w:p w:rsidR="00141700" w:rsidRDefault="00141700" w:rsidP="00141700">
      <w:pPr>
        <w:pStyle w:val="Brdtext"/>
      </w:pPr>
      <w:r>
        <w:t xml:space="preserve">Christian Holm </w:t>
      </w:r>
      <w:proofErr w:type="spellStart"/>
      <w:r>
        <w:t>Barenfeld</w:t>
      </w:r>
      <w:proofErr w:type="spellEnd"/>
      <w:r>
        <w:t xml:space="preserve"> har frågat mig vilka erfarenheter jag tänker ta med mig i arbetet gällande idrott och hälsa från Karlstad kommuns arbete.</w:t>
      </w:r>
    </w:p>
    <w:p w:rsidR="00141700" w:rsidRDefault="00B77EC8" w:rsidP="00141700">
      <w:pPr>
        <w:pStyle w:val="Brdtext"/>
      </w:pPr>
      <w:r>
        <w:t>D</w:t>
      </w:r>
      <w:r w:rsidR="00EF243C">
        <w:t>et kommunala st</w:t>
      </w:r>
      <w:r>
        <w:t xml:space="preserve">ödets betydelse </w:t>
      </w:r>
      <w:r w:rsidR="00EF243C">
        <w:t>för den statliga idrottspolitikens genomslag kan inte nog understrykas. Jag noterar och välkomnar därför att u</w:t>
      </w:r>
      <w:r w:rsidR="00EF243C" w:rsidRPr="00EF243C">
        <w:t xml:space="preserve">tgångspunkten för Karlstads kommuns plan för idrotten </w:t>
      </w:r>
      <w:r>
        <w:t xml:space="preserve">2014–2018 </w:t>
      </w:r>
      <w:r w:rsidR="00EF243C" w:rsidRPr="00EF243C">
        <w:t>är hämt</w:t>
      </w:r>
      <w:r w:rsidR="00EF243C">
        <w:t>ad</w:t>
      </w:r>
      <w:r w:rsidR="00EF243C" w:rsidRPr="00EF243C">
        <w:t xml:space="preserve"> från den </w:t>
      </w:r>
      <w:r w:rsidR="00EF243C">
        <w:t>statliga</w:t>
      </w:r>
      <w:r w:rsidR="00EF243C" w:rsidRPr="00EF243C">
        <w:t xml:space="preserve"> idrottspolitiken</w:t>
      </w:r>
      <w:r w:rsidR="00EF243C">
        <w:t xml:space="preserve"> och </w:t>
      </w:r>
      <w:r>
        <w:t xml:space="preserve">således </w:t>
      </w:r>
      <w:r w:rsidR="00EF243C">
        <w:t>bygger på grundstenarna</w:t>
      </w:r>
      <w:r w:rsidR="00EF243C" w:rsidRPr="00EF243C">
        <w:t xml:space="preserve"> folkhälsa,</w:t>
      </w:r>
      <w:r>
        <w:t xml:space="preserve"> folkrörelse och underhållning. </w:t>
      </w:r>
      <w:r w:rsidR="002048F3">
        <w:t>A</w:t>
      </w:r>
      <w:r>
        <w:t xml:space="preserve">tt erfarenheter och goda exempel </w:t>
      </w:r>
      <w:r w:rsidR="002048F3">
        <w:t>delas mellan</w:t>
      </w:r>
      <w:r>
        <w:t xml:space="preserve"> kommuner </w:t>
      </w:r>
      <w:r w:rsidR="002048F3">
        <w:t xml:space="preserve">och inom idrottsrörelsen, men också kommer Regeringskansliet och våra myndigheter till del, är självfallet en framgångsfaktor. </w:t>
      </w:r>
    </w:p>
    <w:p w:rsidR="00141700" w:rsidRDefault="0014170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5AFCF1866D34D8FBF30B4BBA759E7E1"/>
          </w:placeholder>
          <w:dataBinding w:prefixMappings="xmlns:ns0='http://lp/documentinfo/RK' " w:xpath="/ns0:DocumentInfo[1]/ns0:BaseInfo[1]/ns0:HeaderDate[1]" w:storeItemID="{094FC116-FCF5-409B-94D2-B790F18488B9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mars 2018</w:t>
          </w:r>
        </w:sdtContent>
      </w:sdt>
    </w:p>
    <w:p w:rsidR="00141700" w:rsidRDefault="00141700" w:rsidP="004E7A8F">
      <w:pPr>
        <w:pStyle w:val="Brdtextutanavstnd"/>
      </w:pPr>
    </w:p>
    <w:p w:rsidR="00141700" w:rsidRDefault="00141700" w:rsidP="004E7A8F">
      <w:pPr>
        <w:pStyle w:val="Brdtextutanavstnd"/>
      </w:pPr>
    </w:p>
    <w:p w:rsidR="00141700" w:rsidRDefault="00141700" w:rsidP="004E7A8F">
      <w:pPr>
        <w:pStyle w:val="Brdtextutanavstnd"/>
      </w:pPr>
    </w:p>
    <w:p w:rsidR="00141700" w:rsidRDefault="00141700" w:rsidP="00422A41">
      <w:pPr>
        <w:pStyle w:val="Brdtext"/>
      </w:pPr>
      <w:r>
        <w:t>Annika Strandhäll</w:t>
      </w:r>
    </w:p>
    <w:p w:rsidR="00141700" w:rsidRPr="00DB48AB" w:rsidRDefault="00141700" w:rsidP="00DB48AB">
      <w:pPr>
        <w:pStyle w:val="Brdtext"/>
      </w:pPr>
    </w:p>
    <w:sectPr w:rsidR="00141700" w:rsidRPr="00DB48AB" w:rsidSect="0014170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13" w:rsidRDefault="00E31513" w:rsidP="00A87A54">
      <w:pPr>
        <w:spacing w:after="0" w:line="240" w:lineRule="auto"/>
      </w:pPr>
      <w:r>
        <w:separator/>
      </w:r>
    </w:p>
  </w:endnote>
  <w:endnote w:type="continuationSeparator" w:id="0">
    <w:p w:rsidR="00E31513" w:rsidRDefault="00E3151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4170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13" w:rsidRDefault="00E31513" w:rsidP="00A87A54">
      <w:pPr>
        <w:spacing w:after="0" w:line="240" w:lineRule="auto"/>
      </w:pPr>
      <w:r>
        <w:separator/>
      </w:r>
    </w:p>
  </w:footnote>
  <w:footnote w:type="continuationSeparator" w:id="0">
    <w:p w:rsidR="00E31513" w:rsidRDefault="00E3151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41700" w:rsidTr="00C93EBA">
      <w:trPr>
        <w:trHeight w:val="227"/>
      </w:trPr>
      <w:tc>
        <w:tcPr>
          <w:tcW w:w="5534" w:type="dxa"/>
        </w:tcPr>
        <w:p w:rsidR="00141700" w:rsidRPr="007D73AB" w:rsidRDefault="00141700">
          <w:pPr>
            <w:pStyle w:val="Sidhuvud"/>
          </w:pPr>
        </w:p>
      </w:tc>
      <w:tc>
        <w:tcPr>
          <w:tcW w:w="3170" w:type="dxa"/>
          <w:vAlign w:val="bottom"/>
        </w:tcPr>
        <w:p w:rsidR="00141700" w:rsidRPr="007D73AB" w:rsidRDefault="00141700" w:rsidP="00340DE0">
          <w:pPr>
            <w:pStyle w:val="Sidhuvud"/>
          </w:pPr>
        </w:p>
      </w:tc>
      <w:tc>
        <w:tcPr>
          <w:tcW w:w="1134" w:type="dxa"/>
        </w:tcPr>
        <w:p w:rsidR="00141700" w:rsidRDefault="00141700" w:rsidP="005A703A">
          <w:pPr>
            <w:pStyle w:val="Sidhuvud"/>
          </w:pPr>
        </w:p>
      </w:tc>
    </w:tr>
    <w:tr w:rsidR="00141700" w:rsidTr="00C93EBA">
      <w:trPr>
        <w:trHeight w:val="1928"/>
      </w:trPr>
      <w:tc>
        <w:tcPr>
          <w:tcW w:w="5534" w:type="dxa"/>
        </w:tcPr>
        <w:p w:rsidR="00141700" w:rsidRPr="00340DE0" w:rsidRDefault="001417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C06831" wp14:editId="7769E269">
                <wp:extent cx="1737364" cy="493777"/>
                <wp:effectExtent l="0" t="0" r="0" b="1905"/>
                <wp:docPr id="3" name="Bildobjekt 3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41700" w:rsidRPr="00710A6C" w:rsidRDefault="00141700" w:rsidP="00EE3C0F">
          <w:pPr>
            <w:pStyle w:val="Sidhuvud"/>
            <w:rPr>
              <w:b/>
            </w:rPr>
          </w:pPr>
        </w:p>
        <w:p w:rsidR="00141700" w:rsidRDefault="00141700" w:rsidP="00EE3C0F">
          <w:pPr>
            <w:pStyle w:val="Sidhuvud"/>
          </w:pPr>
        </w:p>
        <w:p w:rsidR="00141700" w:rsidRDefault="00141700" w:rsidP="00EE3C0F">
          <w:pPr>
            <w:pStyle w:val="Sidhuvud"/>
          </w:pPr>
        </w:p>
        <w:p w:rsidR="00141700" w:rsidRDefault="001417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A2F666DB48241A58FE22DCBAC878FE9"/>
            </w:placeholder>
            <w:dataBinding w:prefixMappings="xmlns:ns0='http://lp/documentinfo/RK' " w:xpath="/ns0:DocumentInfo[1]/ns0:BaseInfo[1]/ns0:Dnr[1]" w:storeItemID="{094FC116-FCF5-409B-94D2-B790F18488B9}"/>
            <w:text/>
          </w:sdtPr>
          <w:sdtEndPr/>
          <w:sdtContent>
            <w:p w:rsidR="00141700" w:rsidRDefault="00141700" w:rsidP="00EE3C0F">
              <w:pPr>
                <w:pStyle w:val="Sidhuvud"/>
              </w:pPr>
              <w:r>
                <w:t>S2018/</w:t>
              </w:r>
              <w:r w:rsidR="00783E68">
                <w:t>01456/FS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783E1FE29842CE8F66552A7A1E61AF"/>
            </w:placeholder>
            <w:showingPlcHdr/>
            <w:dataBinding w:prefixMappings="xmlns:ns0='http://lp/documentinfo/RK' " w:xpath="/ns0:DocumentInfo[1]/ns0:BaseInfo[1]/ns0:DocNumber[1]" w:storeItemID="{094FC116-FCF5-409B-94D2-B790F18488B9}"/>
            <w:text/>
          </w:sdtPr>
          <w:sdtEndPr/>
          <w:sdtContent>
            <w:p w:rsidR="00141700" w:rsidRDefault="001417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141700" w:rsidRDefault="00141700" w:rsidP="00EE3C0F">
          <w:pPr>
            <w:pStyle w:val="Sidhuvud"/>
          </w:pPr>
        </w:p>
      </w:tc>
      <w:tc>
        <w:tcPr>
          <w:tcW w:w="1134" w:type="dxa"/>
        </w:tcPr>
        <w:p w:rsidR="00141700" w:rsidRDefault="00141700" w:rsidP="0094502D">
          <w:pPr>
            <w:pStyle w:val="Sidhuvud"/>
          </w:pPr>
        </w:p>
        <w:p w:rsidR="00141700" w:rsidRPr="0094502D" w:rsidRDefault="00141700" w:rsidP="00EC71A6">
          <w:pPr>
            <w:pStyle w:val="Sidhuvud"/>
          </w:pPr>
        </w:p>
      </w:tc>
    </w:tr>
    <w:tr w:rsidR="0014170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8AC8AAD8B83401B8361A5F7E2698BF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41700" w:rsidRPr="00141700" w:rsidRDefault="00141700" w:rsidP="00340DE0">
              <w:pPr>
                <w:pStyle w:val="Sidhuvud"/>
                <w:rPr>
                  <w:b/>
                </w:rPr>
              </w:pPr>
              <w:r w:rsidRPr="00141700">
                <w:rPr>
                  <w:b/>
                </w:rPr>
                <w:t>Socialdepartementet</w:t>
              </w:r>
            </w:p>
            <w:p w:rsidR="00783E68" w:rsidRDefault="00141700" w:rsidP="00340DE0">
              <w:pPr>
                <w:pStyle w:val="Sidhuvud"/>
              </w:pPr>
              <w:r w:rsidRPr="00141700">
                <w:t>Socialministern</w:t>
              </w:r>
            </w:p>
            <w:p w:rsidR="00783E68" w:rsidRDefault="00783E68" w:rsidP="00340DE0">
              <w:pPr>
                <w:pStyle w:val="Sidhuvud"/>
              </w:pPr>
            </w:p>
            <w:p w:rsidR="00141700" w:rsidRPr="00340DE0" w:rsidRDefault="0014170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BE9F31449D497BB00C116432F64164"/>
          </w:placeholder>
          <w:dataBinding w:prefixMappings="xmlns:ns0='http://lp/documentinfo/RK' " w:xpath="/ns0:DocumentInfo[1]/ns0:BaseInfo[1]/ns0:Recipient[1]" w:storeItemID="{094FC116-FCF5-409B-94D2-B790F18488B9}"/>
          <w:text w:multiLine="1"/>
        </w:sdtPr>
        <w:sdtEndPr/>
        <w:sdtContent>
          <w:tc>
            <w:tcPr>
              <w:tcW w:w="3170" w:type="dxa"/>
            </w:tcPr>
            <w:p w:rsidR="00141700" w:rsidRDefault="0014170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41700" w:rsidRDefault="0014170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0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1177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70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48F3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4D9B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3E68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0F2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5191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07E5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27899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7EC8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5174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1513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43C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FC258"/>
  <w15:docId w15:val="{373E5213-EC5C-463D-8D8F-49F15A6E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83E68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2F666DB48241A58FE22DCBAC878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A003A-6AAA-488E-B348-E174847CAC1B}"/>
      </w:docPartPr>
      <w:docPartBody>
        <w:p w:rsidR="00BA1915" w:rsidRDefault="000E4419" w:rsidP="000E4419">
          <w:pPr>
            <w:pStyle w:val="5A2F666DB48241A58FE22DCBAC878F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783E1FE29842CE8F66552A7A1E6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11E04-3D8B-44B4-BFA8-C32193C4508D}"/>
      </w:docPartPr>
      <w:docPartBody>
        <w:p w:rsidR="00BA1915" w:rsidRDefault="000E4419" w:rsidP="000E4419">
          <w:pPr>
            <w:pStyle w:val="EA783E1FE29842CE8F66552A7A1E61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AC8AAD8B83401B8361A5F7E2698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309FE-D603-42D2-A114-17D60C7AFC56}"/>
      </w:docPartPr>
      <w:docPartBody>
        <w:p w:rsidR="00BA1915" w:rsidRDefault="000E4419" w:rsidP="000E4419">
          <w:pPr>
            <w:pStyle w:val="08AC8AAD8B83401B8361A5F7E2698B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BE9F31449D497BB00C116432F64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E30DF-6924-4482-97DF-9F0B1CABA61B}"/>
      </w:docPartPr>
      <w:docPartBody>
        <w:p w:rsidR="00BA1915" w:rsidRDefault="000E4419" w:rsidP="000E4419">
          <w:pPr>
            <w:pStyle w:val="E7BE9F31449D497BB00C116432F641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AFCF1866D34D8FBF30B4BBA759E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9812F-1712-4E65-9F5C-F0683EA7E1D2}"/>
      </w:docPartPr>
      <w:docPartBody>
        <w:p w:rsidR="00BA1915" w:rsidRDefault="000E4419" w:rsidP="000E4419">
          <w:pPr>
            <w:pStyle w:val="45AFCF1866D34D8FBF30B4BBA759E7E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19"/>
    <w:rsid w:val="000E4419"/>
    <w:rsid w:val="00332396"/>
    <w:rsid w:val="00B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7978B633BA408DA984BF1E37D4DD17">
    <w:name w:val="117978B633BA408DA984BF1E37D4DD17"/>
    <w:rsid w:val="000E4419"/>
  </w:style>
  <w:style w:type="character" w:styleId="Platshllartext">
    <w:name w:val="Placeholder Text"/>
    <w:basedOn w:val="Standardstycketeckensnitt"/>
    <w:uiPriority w:val="99"/>
    <w:semiHidden/>
    <w:rsid w:val="000E4419"/>
    <w:rPr>
      <w:noProof w:val="0"/>
      <w:color w:val="808080"/>
    </w:rPr>
  </w:style>
  <w:style w:type="paragraph" w:customStyle="1" w:styleId="1EBFC9DE12C44C39A2E35E5893388631">
    <w:name w:val="1EBFC9DE12C44C39A2E35E5893388631"/>
    <w:rsid w:val="000E4419"/>
  </w:style>
  <w:style w:type="paragraph" w:customStyle="1" w:styleId="5044562DD0044ADEB60BCBD9827FFA28">
    <w:name w:val="5044562DD0044ADEB60BCBD9827FFA28"/>
    <w:rsid w:val="000E4419"/>
  </w:style>
  <w:style w:type="paragraph" w:customStyle="1" w:styleId="999F9102B4F148C1A169080305E444D2">
    <w:name w:val="999F9102B4F148C1A169080305E444D2"/>
    <w:rsid w:val="000E4419"/>
  </w:style>
  <w:style w:type="paragraph" w:customStyle="1" w:styleId="5A2F666DB48241A58FE22DCBAC878FE9">
    <w:name w:val="5A2F666DB48241A58FE22DCBAC878FE9"/>
    <w:rsid w:val="000E4419"/>
  </w:style>
  <w:style w:type="paragraph" w:customStyle="1" w:styleId="EA783E1FE29842CE8F66552A7A1E61AF">
    <w:name w:val="EA783E1FE29842CE8F66552A7A1E61AF"/>
    <w:rsid w:val="000E4419"/>
  </w:style>
  <w:style w:type="paragraph" w:customStyle="1" w:styleId="E08A8257C832470E8A367406784B6F0F">
    <w:name w:val="E08A8257C832470E8A367406784B6F0F"/>
    <w:rsid w:val="000E4419"/>
  </w:style>
  <w:style w:type="paragraph" w:customStyle="1" w:styleId="0B293489604D4084BF021C88B4457456">
    <w:name w:val="0B293489604D4084BF021C88B4457456"/>
    <w:rsid w:val="000E4419"/>
  </w:style>
  <w:style w:type="paragraph" w:customStyle="1" w:styleId="E2ECDDA8861D476292BEAA0BD3B2F571">
    <w:name w:val="E2ECDDA8861D476292BEAA0BD3B2F571"/>
    <w:rsid w:val="000E4419"/>
  </w:style>
  <w:style w:type="paragraph" w:customStyle="1" w:styleId="08AC8AAD8B83401B8361A5F7E2698BF5">
    <w:name w:val="08AC8AAD8B83401B8361A5F7E2698BF5"/>
    <w:rsid w:val="000E4419"/>
  </w:style>
  <w:style w:type="paragraph" w:customStyle="1" w:styleId="E7BE9F31449D497BB00C116432F64164">
    <w:name w:val="E7BE9F31449D497BB00C116432F64164"/>
    <w:rsid w:val="000E4419"/>
  </w:style>
  <w:style w:type="paragraph" w:customStyle="1" w:styleId="144E0F5C6B3B4BA79042AD90640430FF">
    <w:name w:val="144E0F5C6B3B4BA79042AD90640430FF"/>
    <w:rsid w:val="000E4419"/>
  </w:style>
  <w:style w:type="paragraph" w:customStyle="1" w:styleId="BE2141B8972A483FA47F0CB6714FA483">
    <w:name w:val="BE2141B8972A483FA47F0CB6714FA483"/>
    <w:rsid w:val="000E4419"/>
  </w:style>
  <w:style w:type="paragraph" w:customStyle="1" w:styleId="651F805C90DA4DA4B55A4B0FBB33F5B7">
    <w:name w:val="651F805C90DA4DA4B55A4B0FBB33F5B7"/>
    <w:rsid w:val="000E4419"/>
  </w:style>
  <w:style w:type="paragraph" w:customStyle="1" w:styleId="B36F0F3D87B949389EA1B5D0D278F376">
    <w:name w:val="B36F0F3D87B949389EA1B5D0D278F376"/>
    <w:rsid w:val="000E4419"/>
  </w:style>
  <w:style w:type="paragraph" w:customStyle="1" w:styleId="0018A1BA322348AAB6D74750F93DE174">
    <w:name w:val="0018A1BA322348AAB6D74750F93DE174"/>
    <w:rsid w:val="000E4419"/>
  </w:style>
  <w:style w:type="paragraph" w:customStyle="1" w:styleId="45AFCF1866D34D8FBF30B4BBA759E7E1">
    <w:name w:val="45AFCF1866D34D8FBF30B4BBA759E7E1"/>
    <w:rsid w:val="000E4419"/>
  </w:style>
  <w:style w:type="paragraph" w:customStyle="1" w:styleId="EFCC9294165F49AC8657B74375F0D68E">
    <w:name w:val="EFCC9294165F49AC8657B74375F0D68E"/>
    <w:rsid w:val="000E4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2018-03-14T00:00:00</HeaderDate>
    <Office/>
    <Dnr>S2018/01456/FS</Dnr>
    <ParagrafNr/>
    <DocumentTitle/>
    <VisitingAddress/>
    <Extra1/>
    <Extra2/>
    <Extra3>Christian Holm Barenfeld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2018-03-14T00:00:00</HeaderDate>
    <Office/>
    <Dnr>S2018/01456/FS</Dnr>
    <ParagrafNr/>
    <DocumentTitle/>
    <VisitingAddress/>
    <Extra1/>
    <Extra2/>
    <Extra3>Christian Holm Barenfeld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14d16db0-81eb-450a-878f-3591e1703761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DDEF-1EC7-4302-BDCB-A3620EB6E1BB}"/>
</file>

<file path=customXml/itemProps2.xml><?xml version="1.0" encoding="utf-8"?>
<ds:datastoreItem xmlns:ds="http://schemas.openxmlformats.org/officeDocument/2006/customXml" ds:itemID="{094FC116-FCF5-409B-94D2-B790F18488B9}"/>
</file>

<file path=customXml/itemProps3.xml><?xml version="1.0" encoding="utf-8"?>
<ds:datastoreItem xmlns:ds="http://schemas.openxmlformats.org/officeDocument/2006/customXml" ds:itemID="{57B84616-1000-4C08-A287-A8190CC03686}"/>
</file>

<file path=customXml/itemProps4.xml><?xml version="1.0" encoding="utf-8"?>
<ds:datastoreItem xmlns:ds="http://schemas.openxmlformats.org/officeDocument/2006/customXml" ds:itemID="{1831AE62-4B1B-42D5-A052-C9B4ABE08BD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51DC676-5EDB-4DA2-A6B3-E1F265807E4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94FC116-FCF5-409B-94D2-B790F18488B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6A67FF9-799E-4FA9-80B3-0FCABF9491FF}"/>
</file>

<file path=customXml/itemProps8.xml><?xml version="1.0" encoding="utf-8"?>
<ds:datastoreItem xmlns:ds="http://schemas.openxmlformats.org/officeDocument/2006/customXml" ds:itemID="{F3AE3E8F-CDD4-41D0-83D9-1397D62101D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Lindman</dc:creator>
  <cp:keywords/>
  <dc:description/>
  <cp:lastModifiedBy>Mikael Lindman</cp:lastModifiedBy>
  <cp:revision>3</cp:revision>
  <dcterms:created xsi:type="dcterms:W3CDTF">2018-03-13T07:28:00Z</dcterms:created>
  <dcterms:modified xsi:type="dcterms:W3CDTF">2018-03-13T07:29:00Z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3fe44961-eba6-4ef4-891c-0f51a377e920</vt:lpwstr>
  </property>
</Properties>
</file>