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E662" w14:textId="77777777" w:rsidR="00B64F8F" w:rsidRDefault="00B64F8F" w:rsidP="00DA0661">
      <w:pPr>
        <w:pStyle w:val="Rubrik"/>
      </w:pPr>
      <w:bookmarkStart w:id="0" w:name="Start"/>
      <w:bookmarkEnd w:id="0"/>
      <w:r>
        <w:t xml:space="preserve">Svar på fråga 2019/20:1814 av </w:t>
      </w:r>
      <w:sdt>
        <w:sdtPr>
          <w:alias w:val="Frågeställare"/>
          <w:tag w:val="delete"/>
          <w:id w:val="-211816850"/>
          <w:placeholder>
            <w:docPart w:val="EDE31ABEB2184CA1AB3C342FC3EAF811"/>
          </w:placeholder>
          <w:dataBinding w:prefixMappings="xmlns:ns0='http://lp/documentinfo/RK' " w:xpath="/ns0:DocumentInfo[1]/ns0:BaseInfo[1]/ns0:Extra3[1]" w:storeItemID="{1EEB2FFB-E86F-4C46-932A-61176A2907EA}"/>
          <w:text/>
        </w:sdtPr>
        <w:sdtEndPr/>
        <w:sdtContent>
          <w:r>
            <w:t>Anders Åkesson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422834EAD8C4602893D08E162A1149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Kontrollbesiktning</w:t>
      </w:r>
    </w:p>
    <w:p w14:paraId="3273168B" w14:textId="77777777" w:rsidR="00B64F8F" w:rsidRDefault="005F1D52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CDFF449CD1024106BC058698C50A5522"/>
          </w:placeholder>
          <w:dataBinding w:prefixMappings="xmlns:ns0='http://lp/documentinfo/RK' " w:xpath="/ns0:DocumentInfo[1]/ns0:BaseInfo[1]/ns0:Extra3[1]" w:storeItemID="{1EEB2FFB-E86F-4C46-932A-61176A2907EA}"/>
          <w:text/>
        </w:sdtPr>
        <w:sdtEndPr/>
        <w:sdtContent>
          <w:r w:rsidR="00B64F8F">
            <w:t>Anders Åkesson</w:t>
          </w:r>
        </w:sdtContent>
      </w:sdt>
      <w:r w:rsidR="00B64F8F">
        <w:t xml:space="preserve"> har frågat mig om jag avser </w:t>
      </w:r>
      <w:r w:rsidR="00B64F8F" w:rsidRPr="00B64F8F">
        <w:t>avstå från att söka en förlängd tillämpning för Sverige av ovan nämnda förordning vad gäller periodisk kontrollbesiktning och på så sätt kunna återta det trafiksäkerhetsarbete som kontrollbesiktningen innebär</w:t>
      </w:r>
      <w:r w:rsidR="00B64F8F">
        <w:t>.</w:t>
      </w:r>
    </w:p>
    <w:p w14:paraId="04349D47" w14:textId="6DDD1E3B" w:rsidR="009B00BC" w:rsidRDefault="009B00BC" w:rsidP="009B00BC">
      <w:pPr>
        <w:pStyle w:val="Brdtext"/>
      </w:pPr>
      <w:r>
        <w:t>Regeringens tidigare bedömning rörande denna fråga har motiverats av att personer ur riskgrupp</w:t>
      </w:r>
      <w:r w:rsidR="00BC1642">
        <w:t>er</w:t>
      </w:r>
      <w:r>
        <w:t xml:space="preserve"> ska ges möjlighet att skjuta upp besiktning under den period</w:t>
      </w:r>
      <w:r w:rsidR="00CB6A54">
        <w:t xml:space="preserve"> då</w:t>
      </w:r>
      <w:r>
        <w:t xml:space="preserve"> smittspridning var intensiv. </w:t>
      </w:r>
    </w:p>
    <w:p w14:paraId="71826AE8" w14:textId="571804AA" w:rsidR="009B00BC" w:rsidRDefault="009B00BC" w:rsidP="009B00BC">
      <w:pPr>
        <w:pStyle w:val="Brdtext"/>
      </w:pPr>
      <w:r>
        <w:t>Besiktningsföretagen har arbetat aktivt med ett flertal åtgärder för att skydda riskgrupper och</w:t>
      </w:r>
      <w:r w:rsidR="00BC1642">
        <w:t xml:space="preserve"> i syfte att </w:t>
      </w:r>
      <w:r>
        <w:t>förhindra smittspridning</w:t>
      </w:r>
      <w:r w:rsidR="00BC1642">
        <w:t>.</w:t>
      </w:r>
      <w:r>
        <w:t xml:space="preserve"> </w:t>
      </w:r>
      <w:r w:rsidR="00BC1642">
        <w:t>D</w:t>
      </w:r>
      <w:r>
        <w:t xml:space="preserve">e </w:t>
      </w:r>
      <w:r w:rsidR="00BC1642">
        <w:t xml:space="preserve">åtgärder som </w:t>
      </w:r>
      <w:r>
        <w:t>vidtagit</w:t>
      </w:r>
      <w:r w:rsidR="00BC1642">
        <w:t xml:space="preserve">s </w:t>
      </w:r>
      <w:r>
        <w:t xml:space="preserve">resulterar i att den som ska besiktiga sitt fordon inte behöver komma i kontakt med någon annan person eller den person som utför själva besiktningen på besiktningsstationen. </w:t>
      </w:r>
    </w:p>
    <w:p w14:paraId="334C3660" w14:textId="6AA3C4AD" w:rsidR="009B00BC" w:rsidRDefault="00BC1642" w:rsidP="009B00BC">
      <w:pPr>
        <w:pStyle w:val="Brdtext"/>
      </w:pPr>
      <w:r>
        <w:t>J</w:t>
      </w:r>
      <w:r w:rsidR="009B00BC">
        <w:t xml:space="preserve">ag </w:t>
      </w:r>
      <w:r>
        <w:t xml:space="preserve">anser därför att det </w:t>
      </w:r>
      <w:r w:rsidR="009B00BC">
        <w:t xml:space="preserve">inte </w:t>
      </w:r>
      <w:r>
        <w:t>är</w:t>
      </w:r>
      <w:r w:rsidR="009B00BC">
        <w:t xml:space="preserve"> nödvändigt med </w:t>
      </w:r>
      <w:r>
        <w:t xml:space="preserve">någon </w:t>
      </w:r>
      <w:r w:rsidR="009B00BC">
        <w:t>ytterligare förlängning.</w:t>
      </w:r>
    </w:p>
    <w:p w14:paraId="0DCED087" w14:textId="77777777" w:rsidR="00B64F8F" w:rsidRDefault="00B64F8F" w:rsidP="002749F7">
      <w:pPr>
        <w:pStyle w:val="Brdtext"/>
      </w:pPr>
    </w:p>
    <w:p w14:paraId="522281BD" w14:textId="77777777" w:rsidR="00B64F8F" w:rsidRDefault="00B64F8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BB87D9072B143E5A0C7FF5AEF9753AB"/>
          </w:placeholder>
          <w:dataBinding w:prefixMappings="xmlns:ns0='http://lp/documentinfo/RK' " w:xpath="/ns0:DocumentInfo[1]/ns0:BaseInfo[1]/ns0:HeaderDate[1]" w:storeItemID="{1EEB2FFB-E86F-4C46-932A-61176A2907EA}"/>
          <w:date w:fullDate="2020-07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23 juli 2020</w:t>
          </w:r>
        </w:sdtContent>
      </w:sdt>
    </w:p>
    <w:sdt>
      <w:sdtPr>
        <w:alias w:val="Klicka på listpilen"/>
        <w:tag w:val="run-loadAllMinistersFromDep_delete"/>
        <w:id w:val="-122627287"/>
        <w:placeholder>
          <w:docPart w:val="AE15CAC5229646DCB7C0C4A1D7C30745"/>
        </w:placeholder>
        <w:dataBinding w:prefixMappings="xmlns:ns0='http://lp/documentinfo/RK' " w:xpath="/ns0:DocumentInfo[1]/ns0:BaseInfo[1]/ns0:TopSender[1]" w:storeItemID="{1EEB2FFB-E86F-4C46-932A-61176A2907EA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28C7FF43" w14:textId="29FA89AF" w:rsidR="00B64F8F" w:rsidRPr="00DB48AB" w:rsidRDefault="005F1D52" w:rsidP="00DB48AB">
          <w:pPr>
            <w:pStyle w:val="Brdtext"/>
          </w:pPr>
          <w:r>
            <w:t>Tomas Eneroth</w:t>
          </w:r>
        </w:p>
      </w:sdtContent>
    </w:sdt>
    <w:bookmarkStart w:id="1" w:name="_GoBack" w:displacedByCustomXml="prev"/>
    <w:bookmarkEnd w:id="1" w:displacedByCustomXml="prev"/>
    <w:sectPr w:rsidR="00B64F8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5331A" w14:textId="77777777" w:rsidR="00B64F8F" w:rsidRDefault="00B64F8F" w:rsidP="00A87A54">
      <w:pPr>
        <w:spacing w:after="0" w:line="240" w:lineRule="auto"/>
      </w:pPr>
      <w:r>
        <w:separator/>
      </w:r>
    </w:p>
  </w:endnote>
  <w:endnote w:type="continuationSeparator" w:id="0">
    <w:p w14:paraId="4CEE1416" w14:textId="77777777" w:rsidR="00B64F8F" w:rsidRDefault="00B64F8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4084" w14:textId="77777777" w:rsidR="00A30362" w:rsidRDefault="00A303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94675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5C577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EBBA4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14E53A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2553D3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EFBDD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209B3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55C091E" w14:textId="77777777" w:rsidTr="00C26068">
      <w:trPr>
        <w:trHeight w:val="227"/>
      </w:trPr>
      <w:tc>
        <w:tcPr>
          <w:tcW w:w="4074" w:type="dxa"/>
        </w:tcPr>
        <w:p w14:paraId="0E51A1D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B98CD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6D6799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91ACC" w14:textId="77777777" w:rsidR="00B64F8F" w:rsidRDefault="00B64F8F" w:rsidP="00A87A54">
      <w:pPr>
        <w:spacing w:after="0" w:line="240" w:lineRule="auto"/>
      </w:pPr>
      <w:r>
        <w:separator/>
      </w:r>
    </w:p>
  </w:footnote>
  <w:footnote w:type="continuationSeparator" w:id="0">
    <w:p w14:paraId="4BCD9486" w14:textId="77777777" w:rsidR="00B64F8F" w:rsidRDefault="00B64F8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95FF" w14:textId="77777777" w:rsidR="00A30362" w:rsidRDefault="00A303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E5D7" w14:textId="77777777" w:rsidR="00A30362" w:rsidRDefault="00A3036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64F8F" w14:paraId="4AF184B2" w14:textId="77777777" w:rsidTr="00C93EBA">
      <w:trPr>
        <w:trHeight w:val="227"/>
      </w:trPr>
      <w:tc>
        <w:tcPr>
          <w:tcW w:w="5534" w:type="dxa"/>
        </w:tcPr>
        <w:p w14:paraId="2475F017" w14:textId="77777777" w:rsidR="00B64F8F" w:rsidRPr="007D73AB" w:rsidRDefault="00B64F8F">
          <w:pPr>
            <w:pStyle w:val="Sidhuvud"/>
          </w:pPr>
        </w:p>
      </w:tc>
      <w:tc>
        <w:tcPr>
          <w:tcW w:w="3170" w:type="dxa"/>
          <w:vAlign w:val="bottom"/>
        </w:tcPr>
        <w:p w14:paraId="5B886065" w14:textId="77777777" w:rsidR="00B64F8F" w:rsidRPr="007D73AB" w:rsidRDefault="00B64F8F" w:rsidP="00340DE0">
          <w:pPr>
            <w:pStyle w:val="Sidhuvud"/>
          </w:pPr>
        </w:p>
      </w:tc>
      <w:tc>
        <w:tcPr>
          <w:tcW w:w="1134" w:type="dxa"/>
        </w:tcPr>
        <w:p w14:paraId="19E6EBD2" w14:textId="77777777" w:rsidR="00B64F8F" w:rsidRDefault="00B64F8F" w:rsidP="005A703A">
          <w:pPr>
            <w:pStyle w:val="Sidhuvud"/>
          </w:pPr>
        </w:p>
      </w:tc>
    </w:tr>
    <w:tr w:rsidR="00B64F8F" w14:paraId="757E6226" w14:textId="77777777" w:rsidTr="00C93EBA">
      <w:trPr>
        <w:trHeight w:val="1928"/>
      </w:trPr>
      <w:tc>
        <w:tcPr>
          <w:tcW w:w="5534" w:type="dxa"/>
        </w:tcPr>
        <w:p w14:paraId="2E7C7D5A" w14:textId="77777777" w:rsidR="00B64F8F" w:rsidRPr="00340DE0" w:rsidRDefault="00B64F8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B1F6A2" wp14:editId="324F810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8E1B39E" w14:textId="77777777" w:rsidR="00B64F8F" w:rsidRPr="00710A6C" w:rsidRDefault="00B64F8F" w:rsidP="00EE3C0F">
          <w:pPr>
            <w:pStyle w:val="Sidhuvud"/>
            <w:rPr>
              <w:b/>
            </w:rPr>
          </w:pPr>
        </w:p>
        <w:p w14:paraId="05B4B102" w14:textId="77777777" w:rsidR="00B64F8F" w:rsidRDefault="00B64F8F" w:rsidP="00EE3C0F">
          <w:pPr>
            <w:pStyle w:val="Sidhuvud"/>
          </w:pPr>
        </w:p>
        <w:p w14:paraId="7FF74FE5" w14:textId="77777777" w:rsidR="00B64F8F" w:rsidRDefault="00B64F8F" w:rsidP="00EE3C0F">
          <w:pPr>
            <w:pStyle w:val="Sidhuvud"/>
          </w:pPr>
        </w:p>
        <w:p w14:paraId="4DC110E8" w14:textId="77777777" w:rsidR="00B64F8F" w:rsidRDefault="00B64F8F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25BED9479404428E9B1FAF7F72DE2B3D"/>
            </w:placeholder>
            <w:dataBinding w:prefixMappings="xmlns:ns0='http://lp/documentinfo/RK' " w:xpath="/ns0:DocumentInfo[1]/ns0:BaseInfo[1]/ns0:Dnr[1]" w:storeItemID="{1EEB2FFB-E86F-4C46-932A-61176A2907EA}"/>
            <w:text/>
          </w:sdtPr>
          <w:sdtEndPr/>
          <w:sdtContent>
            <w:p w14:paraId="02B272EB" w14:textId="77777777" w:rsidR="00B64F8F" w:rsidRDefault="00B64F8F" w:rsidP="00EE3C0F">
              <w:pPr>
                <w:pStyle w:val="Sidhuvud"/>
              </w:pPr>
              <w:r w:rsidRPr="00B64F8F">
                <w:rPr>
                  <w:sz w:val="20"/>
                  <w:szCs w:val="20"/>
                </w:rPr>
                <w:t>I2020/01978/TM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8B926DE141345028B717BC6583108B8"/>
            </w:placeholder>
            <w:showingPlcHdr/>
            <w:dataBinding w:prefixMappings="xmlns:ns0='http://lp/documentinfo/RK' " w:xpath="/ns0:DocumentInfo[1]/ns0:BaseInfo[1]/ns0:DocNumber[1]" w:storeItemID="{1EEB2FFB-E86F-4C46-932A-61176A2907EA}"/>
            <w:text/>
          </w:sdtPr>
          <w:sdtEndPr/>
          <w:sdtContent>
            <w:p w14:paraId="12EF64A9" w14:textId="77777777" w:rsidR="00B64F8F" w:rsidRDefault="00B64F8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F55F39" w14:textId="77777777" w:rsidR="00B64F8F" w:rsidRDefault="00B64F8F" w:rsidP="00EE3C0F">
          <w:pPr>
            <w:pStyle w:val="Sidhuvud"/>
          </w:pPr>
        </w:p>
      </w:tc>
      <w:tc>
        <w:tcPr>
          <w:tcW w:w="1134" w:type="dxa"/>
        </w:tcPr>
        <w:p w14:paraId="5452BE2F" w14:textId="77777777" w:rsidR="00B64F8F" w:rsidRDefault="00B64F8F" w:rsidP="0094502D">
          <w:pPr>
            <w:pStyle w:val="Sidhuvud"/>
          </w:pPr>
        </w:p>
        <w:p w14:paraId="0556FEEC" w14:textId="77777777" w:rsidR="00B64F8F" w:rsidRPr="0094502D" w:rsidRDefault="00B64F8F" w:rsidP="00EC71A6">
          <w:pPr>
            <w:pStyle w:val="Sidhuvud"/>
          </w:pPr>
        </w:p>
      </w:tc>
    </w:tr>
    <w:tr w:rsidR="00B64F8F" w14:paraId="1064804A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0C85DD7C29C4D00965FA120252DD90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C883169" w14:textId="77777777" w:rsidR="00B64F8F" w:rsidRDefault="00B64F8F" w:rsidP="00B64F8F">
              <w:pPr>
                <w:pStyle w:val="Sidhuvud"/>
              </w:pPr>
              <w:r>
                <w:t>Infrastrukturdepartementet</w:t>
              </w:r>
            </w:p>
            <w:p w14:paraId="5FDC484F" w14:textId="77777777" w:rsidR="00B64F8F" w:rsidRDefault="00B64F8F" w:rsidP="00B64F8F">
              <w:pPr>
                <w:pStyle w:val="Sidhuvud"/>
              </w:pPr>
              <w:r>
                <w:t>Infrastrukturministern</w:t>
              </w:r>
            </w:p>
            <w:p w14:paraId="20CEDD43" w14:textId="77777777" w:rsidR="00B64F8F" w:rsidRDefault="00B64F8F" w:rsidP="00B64F8F">
              <w:pPr>
                <w:pStyle w:val="Sidhuvud"/>
              </w:pPr>
            </w:p>
            <w:p w14:paraId="13ABF07B" w14:textId="52A6824C" w:rsidR="00B64F8F" w:rsidRPr="00340DE0" w:rsidRDefault="00B64F8F" w:rsidP="00690755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755AF94C2274612B12415E2E08F0759"/>
          </w:placeholder>
          <w:dataBinding w:prefixMappings="xmlns:ns0='http://lp/documentinfo/RK' " w:xpath="/ns0:DocumentInfo[1]/ns0:BaseInfo[1]/ns0:Recipient[1]" w:storeItemID="{1EEB2FFB-E86F-4C46-932A-61176A2907EA}"/>
          <w:text w:multiLine="1"/>
        </w:sdtPr>
        <w:sdtEndPr/>
        <w:sdtContent>
          <w:tc>
            <w:tcPr>
              <w:tcW w:w="3170" w:type="dxa"/>
            </w:tcPr>
            <w:p w14:paraId="46355202" w14:textId="77777777" w:rsidR="00B64F8F" w:rsidRDefault="00B64F8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69800D4" w14:textId="77777777" w:rsidR="00B64F8F" w:rsidRDefault="00B64F8F" w:rsidP="003E6020">
          <w:pPr>
            <w:pStyle w:val="Sidhuvud"/>
          </w:pPr>
        </w:p>
      </w:tc>
    </w:tr>
  </w:tbl>
  <w:p w14:paraId="7A9A3D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8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1D52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523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0755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00B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362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F8F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642"/>
    <w:rsid w:val="00BC17DF"/>
    <w:rsid w:val="00BC4E37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54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54C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1FFF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5D8575"/>
  <w15:docId w15:val="{F5FC58FE-E625-4416-AF10-E67C2826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BED9479404428E9B1FAF7F72DE2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437DCC-BF3D-424C-8C07-829C40877DED}"/>
      </w:docPartPr>
      <w:docPartBody>
        <w:p w:rsidR="00A81F72" w:rsidRDefault="00C00131" w:rsidP="00C00131">
          <w:pPr>
            <w:pStyle w:val="25BED9479404428E9B1FAF7F72DE2B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B926DE141345028B717BC658310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CFE4A1-80C2-4E63-8B22-196D84E42C22}"/>
      </w:docPartPr>
      <w:docPartBody>
        <w:p w:rsidR="00A81F72" w:rsidRDefault="00C00131" w:rsidP="00C00131">
          <w:pPr>
            <w:pStyle w:val="48B926DE141345028B717BC6583108B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C85DD7C29C4D00965FA120252DD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D1070-8701-4E5B-83DC-314175EAD849}"/>
      </w:docPartPr>
      <w:docPartBody>
        <w:p w:rsidR="00A81F72" w:rsidRDefault="00C00131" w:rsidP="00C00131">
          <w:pPr>
            <w:pStyle w:val="90C85DD7C29C4D00965FA120252DD9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55AF94C2274612B12415E2E08F0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CE36C-F481-4345-B709-3D73536E8BDC}"/>
      </w:docPartPr>
      <w:docPartBody>
        <w:p w:rsidR="00A81F72" w:rsidRDefault="00C00131" w:rsidP="00C00131">
          <w:pPr>
            <w:pStyle w:val="2755AF94C2274612B12415E2E08F075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E31ABEB2184CA1AB3C342FC3EAF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729A0-69E6-4171-9162-EFB9F6926E8F}"/>
      </w:docPartPr>
      <w:docPartBody>
        <w:p w:rsidR="00A81F72" w:rsidRDefault="00C00131" w:rsidP="00C00131">
          <w:pPr>
            <w:pStyle w:val="EDE31ABEB2184CA1AB3C342FC3EAF81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422834EAD8C4602893D08E162A11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B75F6-1E88-4D38-B735-D64A8D5B8C0D}"/>
      </w:docPartPr>
      <w:docPartBody>
        <w:p w:rsidR="00A81F72" w:rsidRDefault="00C00131" w:rsidP="00C00131">
          <w:pPr>
            <w:pStyle w:val="F422834EAD8C4602893D08E162A1149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CDFF449CD1024106BC058698C50A55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B2310-4460-46A3-8967-5571DDB0C08F}"/>
      </w:docPartPr>
      <w:docPartBody>
        <w:p w:rsidR="00A81F72" w:rsidRDefault="00C00131" w:rsidP="00C00131">
          <w:pPr>
            <w:pStyle w:val="CDFF449CD1024106BC058698C50A552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BB87D9072B143E5A0C7FF5AEF9753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A1240A-4FCA-4CB9-9442-B2E4C2469D10}"/>
      </w:docPartPr>
      <w:docPartBody>
        <w:p w:rsidR="00A81F72" w:rsidRDefault="00C00131" w:rsidP="00C00131">
          <w:pPr>
            <w:pStyle w:val="3BB87D9072B143E5A0C7FF5AEF9753A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E15CAC5229646DCB7C0C4A1D7C30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D48CD-F38B-4139-B99F-2558BB4ADA44}"/>
      </w:docPartPr>
      <w:docPartBody>
        <w:p w:rsidR="00A81F72" w:rsidRDefault="00C00131" w:rsidP="00C00131">
          <w:pPr>
            <w:pStyle w:val="AE15CAC5229646DCB7C0C4A1D7C3074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131"/>
    <w:rsid w:val="00A81F72"/>
    <w:rsid w:val="00C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49C3EFA283D4154B6B02A28FBE24FB5">
    <w:name w:val="249C3EFA283D4154B6B02A28FBE24FB5"/>
    <w:rsid w:val="00C00131"/>
  </w:style>
  <w:style w:type="character" w:styleId="Platshllartext">
    <w:name w:val="Placeholder Text"/>
    <w:basedOn w:val="Standardstycketeckensnitt"/>
    <w:uiPriority w:val="99"/>
    <w:semiHidden/>
    <w:rsid w:val="00C00131"/>
    <w:rPr>
      <w:noProof w:val="0"/>
      <w:color w:val="808080"/>
    </w:rPr>
  </w:style>
  <w:style w:type="paragraph" w:customStyle="1" w:styleId="DE9C5EF82E6E4DF38F146940EA069DD4">
    <w:name w:val="DE9C5EF82E6E4DF38F146940EA069DD4"/>
    <w:rsid w:val="00C00131"/>
  </w:style>
  <w:style w:type="paragraph" w:customStyle="1" w:styleId="CBA3E8325505459DA33ED3924A7FE6DF">
    <w:name w:val="CBA3E8325505459DA33ED3924A7FE6DF"/>
    <w:rsid w:val="00C00131"/>
  </w:style>
  <w:style w:type="paragraph" w:customStyle="1" w:styleId="8DF2EB5D298D4DA19C736FDD9E7A83DD">
    <w:name w:val="8DF2EB5D298D4DA19C736FDD9E7A83DD"/>
    <w:rsid w:val="00C00131"/>
  </w:style>
  <w:style w:type="paragraph" w:customStyle="1" w:styleId="25BED9479404428E9B1FAF7F72DE2B3D">
    <w:name w:val="25BED9479404428E9B1FAF7F72DE2B3D"/>
    <w:rsid w:val="00C00131"/>
  </w:style>
  <w:style w:type="paragraph" w:customStyle="1" w:styleId="48B926DE141345028B717BC6583108B8">
    <w:name w:val="48B926DE141345028B717BC6583108B8"/>
    <w:rsid w:val="00C00131"/>
  </w:style>
  <w:style w:type="paragraph" w:customStyle="1" w:styleId="5110BE21579949E9A269009F5DC14B82">
    <w:name w:val="5110BE21579949E9A269009F5DC14B82"/>
    <w:rsid w:val="00C00131"/>
  </w:style>
  <w:style w:type="paragraph" w:customStyle="1" w:styleId="9189F4EFB9984B2DA786965737B66324">
    <w:name w:val="9189F4EFB9984B2DA786965737B66324"/>
    <w:rsid w:val="00C00131"/>
  </w:style>
  <w:style w:type="paragraph" w:customStyle="1" w:styleId="85F341C708FD4D03AF6736EB6F6B4012">
    <w:name w:val="85F341C708FD4D03AF6736EB6F6B4012"/>
    <w:rsid w:val="00C00131"/>
  </w:style>
  <w:style w:type="paragraph" w:customStyle="1" w:styleId="90C85DD7C29C4D00965FA120252DD903">
    <w:name w:val="90C85DD7C29C4D00965FA120252DD903"/>
    <w:rsid w:val="00C00131"/>
  </w:style>
  <w:style w:type="paragraph" w:customStyle="1" w:styleId="2755AF94C2274612B12415E2E08F0759">
    <w:name w:val="2755AF94C2274612B12415E2E08F0759"/>
    <w:rsid w:val="00C00131"/>
  </w:style>
  <w:style w:type="paragraph" w:customStyle="1" w:styleId="48B926DE141345028B717BC6583108B81">
    <w:name w:val="48B926DE141345028B717BC6583108B81"/>
    <w:rsid w:val="00C001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0C85DD7C29C4D00965FA120252DD9031">
    <w:name w:val="90C85DD7C29C4D00965FA120252DD9031"/>
    <w:rsid w:val="00C0013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DE31ABEB2184CA1AB3C342FC3EAF811">
    <w:name w:val="EDE31ABEB2184CA1AB3C342FC3EAF811"/>
    <w:rsid w:val="00C00131"/>
  </w:style>
  <w:style w:type="paragraph" w:customStyle="1" w:styleId="F422834EAD8C4602893D08E162A11498">
    <w:name w:val="F422834EAD8C4602893D08E162A11498"/>
    <w:rsid w:val="00C00131"/>
  </w:style>
  <w:style w:type="paragraph" w:customStyle="1" w:styleId="3718B6EB35B1457583DE5CFBFB06FA4B">
    <w:name w:val="3718B6EB35B1457583DE5CFBFB06FA4B"/>
    <w:rsid w:val="00C00131"/>
  </w:style>
  <w:style w:type="paragraph" w:customStyle="1" w:styleId="AF24391C9D3249FEB2F81976DF5D167A">
    <w:name w:val="AF24391C9D3249FEB2F81976DF5D167A"/>
    <w:rsid w:val="00C00131"/>
  </w:style>
  <w:style w:type="paragraph" w:customStyle="1" w:styleId="CDFF449CD1024106BC058698C50A5522">
    <w:name w:val="CDFF449CD1024106BC058698C50A5522"/>
    <w:rsid w:val="00C00131"/>
  </w:style>
  <w:style w:type="paragraph" w:customStyle="1" w:styleId="3BB87D9072B143E5A0C7FF5AEF9753AB">
    <w:name w:val="3BB87D9072B143E5A0C7FF5AEF9753AB"/>
    <w:rsid w:val="00C00131"/>
  </w:style>
  <w:style w:type="paragraph" w:customStyle="1" w:styleId="AE15CAC5229646DCB7C0C4A1D7C30745">
    <w:name w:val="AE15CAC5229646DCB7C0C4A1D7C30745"/>
    <w:rsid w:val="00C00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2020-07-23T00:00:00</HeaderDate>
    <Office/>
    <Dnr>I2020/01978/TM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8ab873f1-c6ba-4d2f-921c-4db68c77dc0a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895E-3351-44AC-97C7-0E7FFC3D4F74}"/>
</file>

<file path=customXml/itemProps2.xml><?xml version="1.0" encoding="utf-8"?>
<ds:datastoreItem xmlns:ds="http://schemas.openxmlformats.org/officeDocument/2006/customXml" ds:itemID="{1EEB2FFB-E86F-4C46-932A-61176A2907EA}"/>
</file>

<file path=customXml/itemProps3.xml><?xml version="1.0" encoding="utf-8"?>
<ds:datastoreItem xmlns:ds="http://schemas.openxmlformats.org/officeDocument/2006/customXml" ds:itemID="{7D840544-FAE2-4943-ABF3-2D4AC5171136}"/>
</file>

<file path=customXml/itemProps4.xml><?xml version="1.0" encoding="utf-8"?>
<ds:datastoreItem xmlns:ds="http://schemas.openxmlformats.org/officeDocument/2006/customXml" ds:itemID="{BB07A548-CF5D-4897-AB08-5D4780BBE08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6B476C7-8B14-4BA7-A8B9-7EEFACA9E39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5D0A9D6-738C-4E92-8069-E57815618217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F30ABA3-3B2C-4A58-9D88-89B5C79FE163}"/>
</file>

<file path=customXml/itemProps8.xml><?xml version="1.0" encoding="utf-8"?>
<ds:datastoreItem xmlns:ds="http://schemas.openxmlformats.org/officeDocument/2006/customXml" ds:itemID="{E0243E90-07AD-4263-9B4C-415AD1D68EF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1814 av Anders Åkesson (C) Kontrollbesiktning.docx</dc:title>
  <dc:subject/>
  <dc:creator>Monika Przedpelska Öström</dc:creator>
  <cp:keywords/>
  <dc:description/>
  <cp:lastModifiedBy>Annica Liljedahl</cp:lastModifiedBy>
  <cp:revision>2</cp:revision>
  <dcterms:created xsi:type="dcterms:W3CDTF">2020-07-23T07:08:00Z</dcterms:created>
  <dcterms:modified xsi:type="dcterms:W3CDTF">2020-07-23T07:08:00Z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