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A66B" w14:textId="77777777" w:rsidR="0008387F" w:rsidRDefault="0008387F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2020/21:700 av Magnus Jacobsson (KD)</w:t>
      </w:r>
      <w:r>
        <w:br/>
        <w:t>Yrkesförarnas behörigheter under pandemin</w:t>
      </w:r>
    </w:p>
    <w:p w14:paraId="0A052F5D" w14:textId="77777777" w:rsidR="00984996" w:rsidRDefault="00984996" w:rsidP="002749F7">
      <w:pPr>
        <w:pStyle w:val="Brdtext"/>
      </w:pPr>
      <w:r>
        <w:t xml:space="preserve">Magnus Jacobsson har frågat mig vilka åtgärder jag tänker vidta för att säkra yrkesförarnas möjligheter att fortsätta sin yrkesutövning under den pågående pandemin. </w:t>
      </w:r>
    </w:p>
    <w:p w14:paraId="03F6CA1F" w14:textId="77777777" w:rsidR="004D369C" w:rsidRDefault="004D369C" w:rsidP="002749F7">
      <w:pPr>
        <w:pStyle w:val="Brdtext"/>
      </w:pPr>
      <w:r>
        <w:t>Kraven på när yrkesförare måste genomgå fortbildning för att förnya sina yrkeskompetensbevis</w:t>
      </w:r>
      <w:r w:rsidR="00A63442">
        <w:t xml:space="preserve"> (YKB)</w:t>
      </w:r>
      <w:r>
        <w:t xml:space="preserve"> är reglerat på EU-nivå. Det var därför förlängningen som gjordes i våras skedde </w:t>
      </w:r>
      <w:r w:rsidR="00764131">
        <w:t>genom EU:s så kallade omnibusförordning. Som Magnus Jacobsson påpekar kan den förordningen inte längre medge ytterligare förlän</w:t>
      </w:r>
      <w:r w:rsidR="005443F5">
        <w:t>gn</w:t>
      </w:r>
      <w:r w:rsidR="00764131">
        <w:t xml:space="preserve">ing. </w:t>
      </w:r>
    </w:p>
    <w:p w14:paraId="2DB4B7BE" w14:textId="77777777" w:rsidR="00984996" w:rsidRDefault="00764131" w:rsidP="002749F7">
      <w:pPr>
        <w:pStyle w:val="Brdtext"/>
      </w:pPr>
      <w:r>
        <w:t xml:space="preserve">Regeringen har vid ett flertal tillfällen </w:t>
      </w:r>
      <w:r w:rsidRPr="00764131">
        <w:t>påtalat för EU-kommissionen att behovet är stort av en förlängning av dispenser för YKB-utbildningar och att detta arbete bör göras skyndsamt. Regeringen driver frågan och är beredd att vidta ytterligare åtgärder, om så bedöms nödvändigt och möjligt.</w:t>
      </w:r>
    </w:p>
    <w:p w14:paraId="08F9BB82" w14:textId="77777777" w:rsidR="00984996" w:rsidRDefault="0098499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78BBA54946740588EC1FA03E22DE34E"/>
          </w:placeholder>
          <w:dataBinding w:prefixMappings="xmlns:ns0='http://lp/documentinfo/RK' " w:xpath="/ns0:DocumentInfo[1]/ns0:BaseInfo[1]/ns0:HeaderDate[1]" w:storeItemID="{94D10577-DF10-4DC3-9178-A26D1C9C4B05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12EEA">
            <w:t>2 december 2020</w:t>
          </w:r>
        </w:sdtContent>
      </w:sdt>
    </w:p>
    <w:p w14:paraId="6F9B28A4" w14:textId="77777777" w:rsidR="00984996" w:rsidRDefault="00984996" w:rsidP="004E7A8F">
      <w:pPr>
        <w:pStyle w:val="Brdtextutanavstnd"/>
      </w:pPr>
    </w:p>
    <w:p w14:paraId="2E73012F" w14:textId="77777777" w:rsidR="00984996" w:rsidRDefault="00984996" w:rsidP="004E7A8F">
      <w:pPr>
        <w:pStyle w:val="Brdtextutanavstnd"/>
      </w:pPr>
    </w:p>
    <w:p w14:paraId="0D01273E" w14:textId="77777777" w:rsidR="00984996" w:rsidRDefault="00984996" w:rsidP="004E7A8F">
      <w:pPr>
        <w:pStyle w:val="Brdtextutanavstnd"/>
      </w:pPr>
    </w:p>
    <w:p w14:paraId="004B2DB9" w14:textId="77777777" w:rsidR="00984996" w:rsidRDefault="00984996" w:rsidP="00422A41">
      <w:pPr>
        <w:pStyle w:val="Brdtext"/>
      </w:pPr>
      <w:r>
        <w:t>Tomas Eneroth</w:t>
      </w:r>
    </w:p>
    <w:p w14:paraId="5F25CE86" w14:textId="77777777" w:rsidR="0008387F" w:rsidRPr="00DB48AB" w:rsidRDefault="0008387F" w:rsidP="00DB48AB">
      <w:pPr>
        <w:pStyle w:val="Brdtext"/>
      </w:pPr>
    </w:p>
    <w:sectPr w:rsidR="0008387F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9F6A" w14:textId="77777777" w:rsidR="0008387F" w:rsidRDefault="0008387F" w:rsidP="00A87A54">
      <w:pPr>
        <w:spacing w:after="0" w:line="240" w:lineRule="auto"/>
      </w:pPr>
      <w:r>
        <w:separator/>
      </w:r>
    </w:p>
  </w:endnote>
  <w:endnote w:type="continuationSeparator" w:id="0">
    <w:p w14:paraId="18D0C94A" w14:textId="77777777" w:rsidR="0008387F" w:rsidRDefault="000838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E60B" w14:textId="77777777" w:rsidR="00FF5EC4" w:rsidRDefault="00FF5E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AB2F39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B1333B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7645F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E374C4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67E1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2DDF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CBEC1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31BC9E" w14:textId="77777777" w:rsidTr="00C26068">
      <w:trPr>
        <w:trHeight w:val="227"/>
      </w:trPr>
      <w:tc>
        <w:tcPr>
          <w:tcW w:w="4074" w:type="dxa"/>
        </w:tcPr>
        <w:p w14:paraId="7EF6C36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B22B3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1DE41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D3C3" w14:textId="77777777" w:rsidR="0008387F" w:rsidRDefault="0008387F" w:rsidP="00A87A54">
      <w:pPr>
        <w:spacing w:after="0" w:line="240" w:lineRule="auto"/>
      </w:pPr>
      <w:r>
        <w:separator/>
      </w:r>
    </w:p>
  </w:footnote>
  <w:footnote w:type="continuationSeparator" w:id="0">
    <w:p w14:paraId="3906CC1E" w14:textId="77777777" w:rsidR="0008387F" w:rsidRDefault="000838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54D2" w14:textId="77777777" w:rsidR="00FF5EC4" w:rsidRDefault="00FF5E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DDDA" w14:textId="77777777" w:rsidR="00FF5EC4" w:rsidRDefault="00FF5EC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387F" w14:paraId="47BBC769" w14:textId="77777777" w:rsidTr="00C93EBA">
      <w:trPr>
        <w:trHeight w:val="227"/>
      </w:trPr>
      <w:tc>
        <w:tcPr>
          <w:tcW w:w="5534" w:type="dxa"/>
        </w:tcPr>
        <w:p w14:paraId="25C82DB2" w14:textId="77777777" w:rsidR="0008387F" w:rsidRPr="007D73AB" w:rsidRDefault="0008387F">
          <w:pPr>
            <w:pStyle w:val="Sidhuvud"/>
          </w:pPr>
        </w:p>
      </w:tc>
      <w:tc>
        <w:tcPr>
          <w:tcW w:w="3170" w:type="dxa"/>
          <w:vAlign w:val="bottom"/>
        </w:tcPr>
        <w:p w14:paraId="0B8DC49B" w14:textId="77777777" w:rsidR="0008387F" w:rsidRPr="007D73AB" w:rsidRDefault="0008387F" w:rsidP="00340DE0">
          <w:pPr>
            <w:pStyle w:val="Sidhuvud"/>
          </w:pPr>
        </w:p>
      </w:tc>
      <w:tc>
        <w:tcPr>
          <w:tcW w:w="1134" w:type="dxa"/>
        </w:tcPr>
        <w:p w14:paraId="58BC37F6" w14:textId="77777777" w:rsidR="0008387F" w:rsidRDefault="0008387F" w:rsidP="005A703A">
          <w:pPr>
            <w:pStyle w:val="Sidhuvud"/>
          </w:pPr>
        </w:p>
      </w:tc>
    </w:tr>
    <w:tr w:rsidR="0008387F" w14:paraId="407BD8CC" w14:textId="77777777" w:rsidTr="00C93EBA">
      <w:trPr>
        <w:trHeight w:val="1928"/>
      </w:trPr>
      <w:tc>
        <w:tcPr>
          <w:tcW w:w="5534" w:type="dxa"/>
        </w:tcPr>
        <w:p w14:paraId="09DDE855" w14:textId="77777777" w:rsidR="0008387F" w:rsidRPr="00340DE0" w:rsidRDefault="0008387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23816A" wp14:editId="2228988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26A88C" w14:textId="77777777" w:rsidR="0008387F" w:rsidRPr="00710A6C" w:rsidRDefault="0008387F" w:rsidP="00EE3C0F">
          <w:pPr>
            <w:pStyle w:val="Sidhuvud"/>
            <w:rPr>
              <w:b/>
            </w:rPr>
          </w:pPr>
        </w:p>
        <w:p w14:paraId="631CC804" w14:textId="77777777" w:rsidR="0008387F" w:rsidRDefault="0008387F" w:rsidP="00EE3C0F">
          <w:pPr>
            <w:pStyle w:val="Sidhuvud"/>
          </w:pPr>
        </w:p>
        <w:p w14:paraId="62323464" w14:textId="77777777" w:rsidR="0008387F" w:rsidRDefault="0008387F" w:rsidP="00EE3C0F">
          <w:pPr>
            <w:pStyle w:val="Sidhuvud"/>
          </w:pPr>
        </w:p>
        <w:p w14:paraId="3B10D298" w14:textId="77777777" w:rsidR="0008387F" w:rsidRDefault="0008387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032190943064C5C97BEF095EE6BE4CF"/>
            </w:placeholder>
            <w:dataBinding w:prefixMappings="xmlns:ns0='http://lp/documentinfo/RK' " w:xpath="/ns0:DocumentInfo[1]/ns0:BaseInfo[1]/ns0:Dnr[1]" w:storeItemID="{94D10577-DF10-4DC3-9178-A26D1C9C4B05}"/>
            <w:text/>
          </w:sdtPr>
          <w:sdtEndPr/>
          <w:sdtContent>
            <w:p w14:paraId="0F6BEB23" w14:textId="77777777" w:rsidR="0008387F" w:rsidRDefault="0008387F" w:rsidP="00EE3C0F">
              <w:pPr>
                <w:pStyle w:val="Sidhuvud"/>
              </w:pPr>
              <w:r>
                <w:t>I2020/03034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53AA444204447DE9885655394DF2B2C"/>
            </w:placeholder>
            <w:showingPlcHdr/>
            <w:dataBinding w:prefixMappings="xmlns:ns0='http://lp/documentinfo/RK' " w:xpath="/ns0:DocumentInfo[1]/ns0:BaseInfo[1]/ns0:DocNumber[1]" w:storeItemID="{94D10577-DF10-4DC3-9178-A26D1C9C4B05}"/>
            <w:text/>
          </w:sdtPr>
          <w:sdtEndPr/>
          <w:sdtContent>
            <w:p w14:paraId="3A284FFE" w14:textId="77777777" w:rsidR="0008387F" w:rsidRDefault="000838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91988B" w14:textId="77777777" w:rsidR="0008387F" w:rsidRDefault="0008387F" w:rsidP="00EE3C0F">
          <w:pPr>
            <w:pStyle w:val="Sidhuvud"/>
          </w:pPr>
        </w:p>
      </w:tc>
      <w:tc>
        <w:tcPr>
          <w:tcW w:w="1134" w:type="dxa"/>
        </w:tcPr>
        <w:p w14:paraId="6795DB18" w14:textId="77777777" w:rsidR="0008387F" w:rsidRDefault="0008387F" w:rsidP="0094502D">
          <w:pPr>
            <w:pStyle w:val="Sidhuvud"/>
          </w:pPr>
        </w:p>
        <w:p w14:paraId="7B03164F" w14:textId="77777777" w:rsidR="0008387F" w:rsidRPr="0094502D" w:rsidRDefault="0008387F" w:rsidP="00EC71A6">
          <w:pPr>
            <w:pStyle w:val="Sidhuvud"/>
          </w:pPr>
        </w:p>
      </w:tc>
    </w:tr>
    <w:tr w:rsidR="0008387F" w14:paraId="17C2215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36BD1F19B9347EE95F4B721B278E5B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A38ECF0" w14:textId="77777777" w:rsidR="0008387F" w:rsidRPr="0008387F" w:rsidRDefault="0008387F" w:rsidP="00340DE0">
              <w:pPr>
                <w:pStyle w:val="Sidhuvud"/>
                <w:rPr>
                  <w:b/>
                </w:rPr>
              </w:pPr>
              <w:r w:rsidRPr="0008387F">
                <w:rPr>
                  <w:b/>
                </w:rPr>
                <w:t>Infrastrukturdepartementet</w:t>
              </w:r>
            </w:p>
            <w:p w14:paraId="24E6A36F" w14:textId="77777777" w:rsidR="0008387F" w:rsidRPr="00340DE0" w:rsidRDefault="0008387F" w:rsidP="00462481">
              <w:pPr>
                <w:pStyle w:val="Sidhuvud"/>
              </w:pPr>
              <w:r w:rsidRPr="0008387F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63790A071B4CDB807D53A70FE68CCC"/>
          </w:placeholder>
          <w:dataBinding w:prefixMappings="xmlns:ns0='http://lp/documentinfo/RK' " w:xpath="/ns0:DocumentInfo[1]/ns0:BaseInfo[1]/ns0:Recipient[1]" w:storeItemID="{94D10577-DF10-4DC3-9178-A26D1C9C4B05}"/>
          <w:text w:multiLine="1"/>
        </w:sdtPr>
        <w:sdtEndPr/>
        <w:sdtContent>
          <w:tc>
            <w:tcPr>
              <w:tcW w:w="3170" w:type="dxa"/>
            </w:tcPr>
            <w:p w14:paraId="3F18908C" w14:textId="77777777" w:rsidR="0008387F" w:rsidRDefault="000838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6E1FAE" w14:textId="77777777" w:rsidR="0008387F" w:rsidRDefault="0008387F" w:rsidP="003E6020">
          <w:pPr>
            <w:pStyle w:val="Sidhuvud"/>
          </w:pPr>
        </w:p>
      </w:tc>
    </w:tr>
  </w:tbl>
  <w:p w14:paraId="0D86CD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0AD469A"/>
    <w:multiLevelType w:val="hybridMultilevel"/>
    <w:tmpl w:val="64EC2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7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87F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EEA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07A"/>
    <w:rsid w:val="001C1C7D"/>
    <w:rsid w:val="001C4566"/>
    <w:rsid w:val="001C4980"/>
    <w:rsid w:val="001C5DC9"/>
    <w:rsid w:val="001C6B85"/>
    <w:rsid w:val="001C71A9"/>
    <w:rsid w:val="001D12FC"/>
    <w:rsid w:val="001D4AEF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248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369C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3F5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131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02D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996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442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5EC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C1BF6"/>
  <w15:docId w15:val="{8826D1C7-DB00-4D50-9B57-B10BACC5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32190943064C5C97BEF095EE6BE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6081E-1023-44D5-9DC0-1DDE65F60E0C}"/>
      </w:docPartPr>
      <w:docPartBody>
        <w:p w:rsidR="00521EB6" w:rsidRDefault="005009BA" w:rsidP="005009BA">
          <w:pPr>
            <w:pStyle w:val="D032190943064C5C97BEF095EE6BE4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3AA444204447DE9885655394DF2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C8A9F6-A15C-4D77-B162-BBD4FDECAE9C}"/>
      </w:docPartPr>
      <w:docPartBody>
        <w:p w:rsidR="00521EB6" w:rsidRDefault="005009BA" w:rsidP="005009BA">
          <w:pPr>
            <w:pStyle w:val="D53AA444204447DE9885655394DF2B2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6BD1F19B9347EE95F4B721B278E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2050C-5FBA-4BEC-A1C2-43524926B4E1}"/>
      </w:docPartPr>
      <w:docPartBody>
        <w:p w:rsidR="00521EB6" w:rsidRDefault="005009BA" w:rsidP="005009BA">
          <w:pPr>
            <w:pStyle w:val="B36BD1F19B9347EE95F4B721B278E5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63790A071B4CDB807D53A70FE68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07652-ABAC-40F2-A6C2-ACAC5952BBCD}"/>
      </w:docPartPr>
      <w:docPartBody>
        <w:p w:rsidR="00521EB6" w:rsidRDefault="005009BA" w:rsidP="005009BA">
          <w:pPr>
            <w:pStyle w:val="BC63790A071B4CDB807D53A70FE68C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8BBA54946740588EC1FA03E22DE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0FDB8-29BD-419F-8A6E-B1810A5E4F43}"/>
      </w:docPartPr>
      <w:docPartBody>
        <w:p w:rsidR="00521EB6" w:rsidRDefault="005009BA" w:rsidP="005009BA">
          <w:pPr>
            <w:pStyle w:val="C78BBA54946740588EC1FA03E22DE34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BA"/>
    <w:rsid w:val="005009BA"/>
    <w:rsid w:val="005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784139A51B74D2A8ED749D19554A28F">
    <w:name w:val="B784139A51B74D2A8ED749D19554A28F"/>
    <w:rsid w:val="005009BA"/>
  </w:style>
  <w:style w:type="character" w:styleId="Platshllartext">
    <w:name w:val="Placeholder Text"/>
    <w:basedOn w:val="Standardstycketeckensnitt"/>
    <w:uiPriority w:val="99"/>
    <w:semiHidden/>
    <w:rsid w:val="005009BA"/>
    <w:rPr>
      <w:noProof w:val="0"/>
      <w:color w:val="808080"/>
    </w:rPr>
  </w:style>
  <w:style w:type="paragraph" w:customStyle="1" w:styleId="3B7505B296EA4641B8120AE66AAD64B8">
    <w:name w:val="3B7505B296EA4641B8120AE66AAD64B8"/>
    <w:rsid w:val="005009BA"/>
  </w:style>
  <w:style w:type="paragraph" w:customStyle="1" w:styleId="5686B3BFC7114D9ABAE04A2345680AEB">
    <w:name w:val="5686B3BFC7114D9ABAE04A2345680AEB"/>
    <w:rsid w:val="005009BA"/>
  </w:style>
  <w:style w:type="paragraph" w:customStyle="1" w:styleId="39601FD08CC04870BF0CA239D540055F">
    <w:name w:val="39601FD08CC04870BF0CA239D540055F"/>
    <w:rsid w:val="005009BA"/>
  </w:style>
  <w:style w:type="paragraph" w:customStyle="1" w:styleId="D032190943064C5C97BEF095EE6BE4CF">
    <w:name w:val="D032190943064C5C97BEF095EE6BE4CF"/>
    <w:rsid w:val="005009BA"/>
  </w:style>
  <w:style w:type="paragraph" w:customStyle="1" w:styleId="D53AA444204447DE9885655394DF2B2C">
    <w:name w:val="D53AA444204447DE9885655394DF2B2C"/>
    <w:rsid w:val="005009BA"/>
  </w:style>
  <w:style w:type="paragraph" w:customStyle="1" w:styleId="586E703E03C14751A5E027F53158ED7F">
    <w:name w:val="586E703E03C14751A5E027F53158ED7F"/>
    <w:rsid w:val="005009BA"/>
  </w:style>
  <w:style w:type="paragraph" w:customStyle="1" w:styleId="C66738B792FE402487C7DE73A8232E25">
    <w:name w:val="C66738B792FE402487C7DE73A8232E25"/>
    <w:rsid w:val="005009BA"/>
  </w:style>
  <w:style w:type="paragraph" w:customStyle="1" w:styleId="0A308C8EF8064E1CB028F56A247C1DFD">
    <w:name w:val="0A308C8EF8064E1CB028F56A247C1DFD"/>
    <w:rsid w:val="005009BA"/>
  </w:style>
  <w:style w:type="paragraph" w:customStyle="1" w:styleId="B36BD1F19B9347EE95F4B721B278E5B2">
    <w:name w:val="B36BD1F19B9347EE95F4B721B278E5B2"/>
    <w:rsid w:val="005009BA"/>
  </w:style>
  <w:style w:type="paragraph" w:customStyle="1" w:styleId="BC63790A071B4CDB807D53A70FE68CCC">
    <w:name w:val="BC63790A071B4CDB807D53A70FE68CCC"/>
    <w:rsid w:val="005009BA"/>
  </w:style>
  <w:style w:type="paragraph" w:customStyle="1" w:styleId="D53AA444204447DE9885655394DF2B2C1">
    <w:name w:val="D53AA444204447DE9885655394DF2B2C1"/>
    <w:rsid w:val="005009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6BD1F19B9347EE95F4B721B278E5B21">
    <w:name w:val="B36BD1F19B9347EE95F4B721B278E5B21"/>
    <w:rsid w:val="005009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19595545A3457E9DF6C0482A4A3D61">
    <w:name w:val="DC19595545A3457E9DF6C0482A4A3D61"/>
    <w:rsid w:val="005009BA"/>
  </w:style>
  <w:style w:type="paragraph" w:customStyle="1" w:styleId="A4300F9E77E7495AAA67404410DBC8C1">
    <w:name w:val="A4300F9E77E7495AAA67404410DBC8C1"/>
    <w:rsid w:val="005009BA"/>
  </w:style>
  <w:style w:type="paragraph" w:customStyle="1" w:styleId="957A16D9A4D14711B7C2F3565A0C3F0B">
    <w:name w:val="957A16D9A4D14711B7C2F3565A0C3F0B"/>
    <w:rsid w:val="005009BA"/>
  </w:style>
  <w:style w:type="paragraph" w:customStyle="1" w:styleId="563567EC24A14441A30AF4DE865AF3CF">
    <w:name w:val="563567EC24A14441A30AF4DE865AF3CF"/>
    <w:rsid w:val="005009BA"/>
  </w:style>
  <w:style w:type="paragraph" w:customStyle="1" w:styleId="877B50FE2C194581ACA54866AF6EC334">
    <w:name w:val="877B50FE2C194581ACA54866AF6EC334"/>
    <w:rsid w:val="005009BA"/>
  </w:style>
  <w:style w:type="paragraph" w:customStyle="1" w:styleId="C78BBA54946740588EC1FA03E22DE34E">
    <w:name w:val="C78BBA54946740588EC1FA03E22DE34E"/>
    <w:rsid w:val="005009BA"/>
  </w:style>
  <w:style w:type="paragraph" w:customStyle="1" w:styleId="BC041433797F443D9151CC31E6F908A7">
    <w:name w:val="BC041433797F443D9151CC31E6F908A7"/>
    <w:rsid w:val="00500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bc3c1dd4-49b0-4455-a183-3c046441b14f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2020-12-02T00:00:00</HeaderDate>
    <Office/>
    <Dnr>I2020/03034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96C1-6129-4EAC-9438-60778EA7AE7F}"/>
</file>

<file path=customXml/itemProps2.xml><?xml version="1.0" encoding="utf-8"?>
<ds:datastoreItem xmlns:ds="http://schemas.openxmlformats.org/officeDocument/2006/customXml" ds:itemID="{C7F395B5-C501-44AB-80A5-86CA562BAACE}"/>
</file>

<file path=customXml/itemProps3.xml><?xml version="1.0" encoding="utf-8"?>
<ds:datastoreItem xmlns:ds="http://schemas.openxmlformats.org/officeDocument/2006/customXml" ds:itemID="{3C073AD9-3893-4383-8EF4-279D6B3847A1}"/>
</file>

<file path=customXml/itemProps4.xml><?xml version="1.0" encoding="utf-8"?>
<ds:datastoreItem xmlns:ds="http://schemas.openxmlformats.org/officeDocument/2006/customXml" ds:itemID="{09B3C54C-9311-46B9-8FA6-1114402F3F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9237E8-A0EE-458F-B114-C112B0B4031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7F395B5-C501-44AB-80A5-86CA562BAAC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4D10577-DF10-4DC3-9178-A26D1C9C4B05}"/>
</file>

<file path=customXml/itemProps8.xml><?xml version="1.0" encoding="utf-8"?>
<ds:datastoreItem xmlns:ds="http://schemas.openxmlformats.org/officeDocument/2006/customXml" ds:itemID="{A778B676-F5AA-46F2-9F17-555654367A9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700 av Magnus Jacobsson (KD) Yrkesförarnas behörigheter under pandemin.docx</dc:title>
  <dc:subject/>
  <dc:creator>Sofie Mååg</dc:creator>
  <cp:keywords/>
  <dc:description/>
  <cp:lastModifiedBy>Annica Liljedahl</cp:lastModifiedBy>
  <cp:revision>2</cp:revision>
  <dcterms:created xsi:type="dcterms:W3CDTF">2020-12-01T07:33:00Z</dcterms:created>
  <dcterms:modified xsi:type="dcterms:W3CDTF">2020-12-01T07:33:00Z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