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A13F" w14:textId="41E82D93" w:rsidR="005B4FEC" w:rsidRDefault="005B4FEC" w:rsidP="00DA0661">
      <w:pPr>
        <w:pStyle w:val="Rubrik"/>
      </w:pPr>
      <w:bookmarkStart w:id="0" w:name="Start"/>
      <w:bookmarkEnd w:id="0"/>
      <w:r>
        <w:t>Svar på fråga 2020/21:2775 av Ellen Juntti (M)</w:t>
      </w:r>
      <w:r>
        <w:br/>
        <w:t xml:space="preserve">Den så kallade mängdrabatten </w:t>
      </w:r>
    </w:p>
    <w:p w14:paraId="48C0D842" w14:textId="3935BC24" w:rsidR="005B4FEC" w:rsidRDefault="005B4FEC" w:rsidP="005B4FEC">
      <w:pPr>
        <w:autoSpaceDE w:val="0"/>
        <w:autoSpaceDN w:val="0"/>
        <w:adjustRightInd w:val="0"/>
      </w:pPr>
      <w:r w:rsidRPr="005B4FEC">
        <w:t>Ellen Juntti</w:t>
      </w:r>
      <w:r>
        <w:t xml:space="preserve"> har frågat mig om jag avser</w:t>
      </w:r>
      <w:r w:rsidRPr="005B4FEC">
        <w:t xml:space="preserve"> att följa riksdagens tillkännagivande och vidta åtgärder för att</w:t>
      </w:r>
      <w:r>
        <w:t xml:space="preserve"> </w:t>
      </w:r>
      <w:r w:rsidRPr="005B4FEC">
        <w:t>skärpa lagstiftningen kring den så kallade mängdrabatten, och när detta i så fall kommer</w:t>
      </w:r>
      <w:r>
        <w:t xml:space="preserve"> </w:t>
      </w:r>
      <w:r w:rsidRPr="005B4FEC">
        <w:t>att ske</w:t>
      </w:r>
      <w:r>
        <w:t xml:space="preserve">. </w:t>
      </w:r>
    </w:p>
    <w:p w14:paraId="457394E0" w14:textId="3A51511C" w:rsidR="005B4FEC" w:rsidRPr="0062124D" w:rsidRDefault="005B4FEC" w:rsidP="005B4FEC">
      <w:pPr>
        <w:pStyle w:val="Brdtext"/>
      </w:pPr>
      <w:bookmarkStart w:id="1" w:name="_Hlk65756757"/>
      <w:r>
        <w:t>Kampen mot brottsligheten är ett långsiktigt arbete som är högt prioriterat av regeringen.</w:t>
      </w:r>
      <w:r>
        <w:rPr>
          <w:rFonts w:ascii="Garamond" w:hAnsi="Garamond"/>
        </w:rPr>
        <w:t xml:space="preserve"> </w:t>
      </w:r>
      <w:bookmarkEnd w:id="1"/>
      <w:r w:rsidRPr="0062124D">
        <w:t>En central fråga för att minska brottsligheten och öka tryggheten är att förbättra förutsättningarna för polisen att utföra sitt uppdrag. Här utgör utbyggnaden av Polismyndigheten en viktig del. Vid årsskiftet var vi mer än halvvägs mot regeringens mål om 10 000 fler polis</w:t>
      </w:r>
      <w:r w:rsidRPr="0062124D">
        <w:softHyphen/>
        <w:t xml:space="preserve">anställda, och ytterligare nära </w:t>
      </w:r>
      <w:r w:rsidR="00DC0C7A">
        <w:t>5</w:t>
      </w:r>
      <w:r w:rsidRPr="0062124D">
        <w:t xml:space="preserve"> 000 polisstudenter är på väg ut i verksamheten de närmaste åren. </w:t>
      </w:r>
      <w:r w:rsidRPr="005328E3">
        <w:t>Det är en glädjande utveckling som på sikt kommer att göra stor skillnad för ett starkare samhälle och ett tryggare Sverige.</w:t>
      </w:r>
    </w:p>
    <w:p w14:paraId="1E4DBD6E" w14:textId="77777777" w:rsidR="005B4FEC" w:rsidRDefault="005B4FEC" w:rsidP="005B4FEC">
      <w:pPr>
        <w:pStyle w:val="Brdtext"/>
        <w:jc w:val="both"/>
      </w:pPr>
      <w:r>
        <w:t xml:space="preserve">Den som begår flera brott ska få ett straff som står i proportion till brottslighetens allvar. Påföljdssystemet måste på ett trovärdigt sätt kunna hantera fall där någon vid samma tillfälle döms för flera brott. </w:t>
      </w:r>
      <w:r w:rsidRPr="006E6CFB">
        <w:t xml:space="preserve">I Sverige tillämpas vid flerfaldig brottslighet principen om gemensamt straff. Det innebär att domstolen gör en gemensam straffmätning för alla de brott som den tilltalade döms för och därefter bestämmer en gemensam påföljd för brotten. Straffet bestäms efter den samlade brottslighetens straffvärde. </w:t>
      </w:r>
    </w:p>
    <w:p w14:paraId="79D8A8D4" w14:textId="77777777" w:rsidR="00B86E77" w:rsidRDefault="005B4FEC" w:rsidP="00B86E77">
      <w:pPr>
        <w:pStyle w:val="Brdtext"/>
      </w:pPr>
      <w:r w:rsidRPr="005328E3">
        <w:t xml:space="preserve">Ett effektivt sätt att minska risken för flerfaldig brottslighet är att ingripa snabbare. Regeringen har beslutat om försöksverksamhet med ett snabbförfarande i brottmål. Försöksverksamheten har lett till ökad lagföring, kortare handläggningstider och ökad kvalitet i utredningarna. Regeringen har </w:t>
      </w:r>
      <w:r w:rsidRPr="005328E3">
        <w:lastRenderedPageBreak/>
        <w:t xml:space="preserve">därför beslutat att </w:t>
      </w:r>
      <w:r>
        <w:t>försöksverksamheten</w:t>
      </w:r>
      <w:r w:rsidRPr="005328E3">
        <w:t xml:space="preserve"> ska fortsätta till 2022 och att den från den 1 januari i år </w:t>
      </w:r>
      <w:r>
        <w:t>byggs</w:t>
      </w:r>
      <w:r w:rsidRPr="005328E3">
        <w:t xml:space="preserve"> ut till delar av samtliga polisregioner i landet. Regeringen har också gett en särskild utredare i uppdrag att utreda ett permanent snabbförfarande i brottmål och andra åtgärder för en snabbare lagföring av brott. </w:t>
      </w:r>
      <w:r w:rsidR="00B86E77">
        <w:t>Uppdraget ska redovisas senast den 15 juni 2021.</w:t>
      </w:r>
    </w:p>
    <w:p w14:paraId="7019944F" w14:textId="1A88AEC1" w:rsidR="00B86E77" w:rsidRDefault="00B86E77" w:rsidP="00B86E77">
      <w:pPr>
        <w:pStyle w:val="Brdtext"/>
      </w:pPr>
      <w:r>
        <w:t>Vidare har r</w:t>
      </w:r>
      <w:r w:rsidRPr="00CE18D8">
        <w:t>egeringen under förra mandatperioden</w:t>
      </w:r>
      <w:r>
        <w:t xml:space="preserve"> genomfört en reform som innebär </w:t>
      </w:r>
      <w:r w:rsidRPr="00CE18D8">
        <w:t>att fler gärningar ska be</w:t>
      </w:r>
      <w:r>
        <w:t>handl</w:t>
      </w:r>
      <w:r w:rsidRPr="00CE18D8">
        <w:t>as som återfall i brott</w:t>
      </w:r>
      <w:r w:rsidR="00DC0C7A" w:rsidRPr="00DC0C7A">
        <w:t xml:space="preserve"> och därmed mötas av en skärpt straffrättslig reaktion</w:t>
      </w:r>
      <w:r>
        <w:t xml:space="preserve">. </w:t>
      </w:r>
      <w:r w:rsidRPr="005328E3">
        <w:t>Snabb lagföring och en skärpt återfallsreglering är åtgärder som tillsammans motverkar och markerar samhällets avståndstagande från upprepad brottslighet.</w:t>
      </w:r>
    </w:p>
    <w:p w14:paraId="45025F4D" w14:textId="77777777" w:rsidR="00B86E77" w:rsidRPr="002C2ABE" w:rsidRDefault="00B86E77" w:rsidP="00B86E77">
      <w:pPr>
        <w:pStyle w:val="Brdtext"/>
      </w:pPr>
      <w:r>
        <w:rPr>
          <w:rFonts w:ascii="Garamond" w:hAnsi="Garamond"/>
        </w:rPr>
        <w:t xml:space="preserve">Regeringen har också </w:t>
      </w:r>
      <w:r w:rsidRPr="00593572">
        <w:rPr>
          <w:rFonts w:ascii="Garamond" w:hAnsi="Garamond"/>
        </w:rPr>
        <w:t>reformerat sexualbrottslagstiftningen och Sverige har nu den strängaste lagstiftningen vi någonsin haft.</w:t>
      </w:r>
      <w:r>
        <w:rPr>
          <w:rFonts w:ascii="Garamond" w:hAnsi="Garamond"/>
        </w:rPr>
        <w:t xml:space="preserve"> </w:t>
      </w:r>
      <w:r>
        <w:rPr>
          <w:shd w:val="clear" w:color="auto" w:fill="FFFFFF"/>
        </w:rPr>
        <w:t xml:space="preserve">Genom reformen höjdes bl.a. minimistraffet för grov våldtäkt och grov våldtäkt mot barn från </w:t>
      </w:r>
      <w:r>
        <w:t xml:space="preserve">fängelse i fyra år till fängelse i fem år. När straffen skärps för de enskilda brotten leder det också till att den samlade brottsligheten bestraffas strängare.  </w:t>
      </w:r>
    </w:p>
    <w:p w14:paraId="070EE41E" w14:textId="5A518478" w:rsidR="00B86E77" w:rsidRPr="00B2734D" w:rsidRDefault="00B86E77" w:rsidP="00B86E77">
      <w:pPr>
        <w:pStyle w:val="Brdtext"/>
        <w:rPr>
          <w:rFonts w:ascii="Garamond" w:hAnsi="Garamond"/>
        </w:rPr>
      </w:pPr>
      <w:r>
        <w:rPr>
          <w:rFonts w:ascii="Garamond" w:hAnsi="Garamond"/>
        </w:rPr>
        <w:t>Men det behöv</w:t>
      </w:r>
      <w:r w:rsidR="00ED77E0">
        <w:rPr>
          <w:rFonts w:ascii="Garamond" w:hAnsi="Garamond"/>
        </w:rPr>
        <w:t>er övervägas</w:t>
      </w:r>
      <w:r>
        <w:rPr>
          <w:rFonts w:ascii="Garamond" w:hAnsi="Garamond"/>
        </w:rPr>
        <w:t xml:space="preserve"> ytterligare åtgärder för att stärka lagstiftningen när det gäller sexualbrotten. Regeringen har därför beslutat att en utredning ska </w:t>
      </w:r>
      <w:r>
        <w:t xml:space="preserve">se över bland annat straffskalorna för sexualbrotten och lämna förslag på de förändringar som kan behövas för att dessa i tillräcklig mån ska spegla brottens allvar. Uppdraget ska redovisas senast den 31 maj 2021. </w:t>
      </w:r>
    </w:p>
    <w:p w14:paraId="3384ADA5" w14:textId="77777777" w:rsidR="005B4FEC" w:rsidRDefault="005B4FEC" w:rsidP="00476E81">
      <w:pPr>
        <w:pStyle w:val="Brdtext"/>
      </w:pPr>
      <w:r>
        <w:t xml:space="preserve">Det är viktigt att bekämpa såväl brotten som dess orsaker. Regeringen är beredd att vidta ytterligare åtgärder för att minska brottsligheten och öka människors trygghet. </w:t>
      </w:r>
    </w:p>
    <w:p w14:paraId="77FF284C" w14:textId="77777777" w:rsidR="005B4FEC" w:rsidRDefault="005B4FEC" w:rsidP="00476E81">
      <w:pPr>
        <w:pStyle w:val="Brdtext"/>
      </w:pPr>
      <w:r>
        <w:t xml:space="preserve">Stockholm den </w:t>
      </w:r>
      <w:sdt>
        <w:sdtPr>
          <w:id w:val="-1225218591"/>
          <w:placeholder>
            <w:docPart w:val="1AC41F6CB72B4F6097455C03C89F9322"/>
          </w:placeholder>
          <w:dataBinding w:prefixMappings="xmlns:ns0='http://lp/documentinfo/RK' " w:xpath="/ns0:DocumentInfo[1]/ns0:BaseInfo[1]/ns0:HeaderDate[1]" w:storeItemID="{819DF7A2-DA2A-4012-8821-AF48294F6E4C}"/>
          <w:date w:fullDate="2021-05-12T00:00:00Z">
            <w:dateFormat w:val="d MMMM yyyy"/>
            <w:lid w:val="sv-SE"/>
            <w:storeMappedDataAs w:val="dateTime"/>
            <w:calendar w:val="gregorian"/>
          </w:date>
        </w:sdtPr>
        <w:sdtEndPr/>
        <w:sdtContent>
          <w:r>
            <w:t>12 maj 2021</w:t>
          </w:r>
        </w:sdtContent>
      </w:sdt>
    </w:p>
    <w:p w14:paraId="12B9E452" w14:textId="77777777" w:rsidR="005B4FEC" w:rsidRDefault="005B4FEC" w:rsidP="00476E81">
      <w:pPr>
        <w:pStyle w:val="Brdtextutanavstnd"/>
      </w:pPr>
    </w:p>
    <w:p w14:paraId="0078E93F" w14:textId="77777777" w:rsidR="005B4FEC" w:rsidRDefault="005B4FEC" w:rsidP="005B4FEC">
      <w:pPr>
        <w:pStyle w:val="Brdtextutanavstnd"/>
      </w:pPr>
    </w:p>
    <w:p w14:paraId="3998C5FE" w14:textId="77777777" w:rsidR="005B4FEC" w:rsidRDefault="005B4FEC" w:rsidP="005B4FEC">
      <w:pPr>
        <w:pStyle w:val="Brdtextutanavstnd"/>
      </w:pPr>
    </w:p>
    <w:p w14:paraId="0D82B280" w14:textId="5B5371ED" w:rsidR="005B4FEC" w:rsidRDefault="005B4FEC" w:rsidP="00B211A5">
      <w:pPr>
        <w:pStyle w:val="Brdtext"/>
      </w:pPr>
      <w:r>
        <w:t>Morgan Johansson</w:t>
      </w:r>
    </w:p>
    <w:p w14:paraId="30656EC2" w14:textId="67460462" w:rsidR="005B4FEC" w:rsidRDefault="005B4FEC" w:rsidP="005B4FEC">
      <w:pPr>
        <w:pStyle w:val="Brdtext"/>
      </w:pPr>
      <w:r>
        <w:t xml:space="preserve"> </w:t>
      </w:r>
    </w:p>
    <w:sectPr w:rsidR="005B4FE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13583" w14:textId="77777777" w:rsidR="005B4FEC" w:rsidRDefault="005B4FEC" w:rsidP="00A87A54">
      <w:pPr>
        <w:spacing w:after="0" w:line="240" w:lineRule="auto"/>
      </w:pPr>
      <w:r>
        <w:separator/>
      </w:r>
    </w:p>
  </w:endnote>
  <w:endnote w:type="continuationSeparator" w:id="0">
    <w:p w14:paraId="1A6B4AC7" w14:textId="77777777" w:rsidR="005B4FEC" w:rsidRDefault="005B4FE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44BC4D4" w14:textId="77777777" w:rsidTr="006A26EC">
      <w:trPr>
        <w:trHeight w:val="227"/>
        <w:jc w:val="right"/>
      </w:trPr>
      <w:tc>
        <w:tcPr>
          <w:tcW w:w="708" w:type="dxa"/>
          <w:vAlign w:val="bottom"/>
        </w:tcPr>
        <w:p w14:paraId="0B9C3FE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12559FB" w14:textId="77777777" w:rsidTr="006A26EC">
      <w:trPr>
        <w:trHeight w:val="850"/>
        <w:jc w:val="right"/>
      </w:trPr>
      <w:tc>
        <w:tcPr>
          <w:tcW w:w="708" w:type="dxa"/>
          <w:vAlign w:val="bottom"/>
        </w:tcPr>
        <w:p w14:paraId="69CAB8ED" w14:textId="77777777" w:rsidR="005606BC" w:rsidRPr="00347E11" w:rsidRDefault="005606BC" w:rsidP="005606BC">
          <w:pPr>
            <w:pStyle w:val="Sidfot"/>
            <w:spacing w:line="276" w:lineRule="auto"/>
            <w:jc w:val="right"/>
          </w:pPr>
        </w:p>
      </w:tc>
    </w:tr>
  </w:tbl>
  <w:p w14:paraId="30F9ABA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E0C7C22" w14:textId="77777777" w:rsidTr="001F4302">
      <w:trPr>
        <w:trHeight w:val="510"/>
      </w:trPr>
      <w:tc>
        <w:tcPr>
          <w:tcW w:w="8525" w:type="dxa"/>
          <w:gridSpan w:val="2"/>
          <w:vAlign w:val="bottom"/>
        </w:tcPr>
        <w:p w14:paraId="40699882" w14:textId="77777777" w:rsidR="00347E11" w:rsidRPr="00347E11" w:rsidRDefault="00347E11" w:rsidP="00347E11">
          <w:pPr>
            <w:pStyle w:val="Sidfot"/>
            <w:rPr>
              <w:sz w:val="8"/>
            </w:rPr>
          </w:pPr>
        </w:p>
      </w:tc>
    </w:tr>
    <w:tr w:rsidR="00093408" w:rsidRPr="00EE3C0F" w14:paraId="3245771C" w14:textId="77777777" w:rsidTr="00C26068">
      <w:trPr>
        <w:trHeight w:val="227"/>
      </w:trPr>
      <w:tc>
        <w:tcPr>
          <w:tcW w:w="4074" w:type="dxa"/>
        </w:tcPr>
        <w:p w14:paraId="3002F414" w14:textId="77777777" w:rsidR="00347E11" w:rsidRPr="00F53AEA" w:rsidRDefault="00347E11" w:rsidP="00C26068">
          <w:pPr>
            <w:pStyle w:val="Sidfot"/>
            <w:spacing w:line="276" w:lineRule="auto"/>
          </w:pPr>
        </w:p>
      </w:tc>
      <w:tc>
        <w:tcPr>
          <w:tcW w:w="4451" w:type="dxa"/>
        </w:tcPr>
        <w:p w14:paraId="7C5A60EE" w14:textId="77777777" w:rsidR="00093408" w:rsidRPr="00F53AEA" w:rsidRDefault="00093408" w:rsidP="00F53AEA">
          <w:pPr>
            <w:pStyle w:val="Sidfot"/>
            <w:spacing w:line="276" w:lineRule="auto"/>
          </w:pPr>
        </w:p>
      </w:tc>
    </w:tr>
  </w:tbl>
  <w:p w14:paraId="2DF72F5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D3A65" w14:textId="77777777" w:rsidR="005B4FEC" w:rsidRDefault="005B4FEC" w:rsidP="00A87A54">
      <w:pPr>
        <w:spacing w:after="0" w:line="240" w:lineRule="auto"/>
      </w:pPr>
      <w:r>
        <w:separator/>
      </w:r>
    </w:p>
  </w:footnote>
  <w:footnote w:type="continuationSeparator" w:id="0">
    <w:p w14:paraId="0C10A421" w14:textId="77777777" w:rsidR="005B4FEC" w:rsidRDefault="005B4FE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B4FEC" w14:paraId="1A3EA0BE" w14:textId="77777777" w:rsidTr="00C93EBA">
      <w:trPr>
        <w:trHeight w:val="227"/>
      </w:trPr>
      <w:tc>
        <w:tcPr>
          <w:tcW w:w="5534" w:type="dxa"/>
        </w:tcPr>
        <w:p w14:paraId="753D7AD1" w14:textId="77777777" w:rsidR="005B4FEC" w:rsidRPr="007D73AB" w:rsidRDefault="005B4FEC">
          <w:pPr>
            <w:pStyle w:val="Sidhuvud"/>
          </w:pPr>
        </w:p>
      </w:tc>
      <w:tc>
        <w:tcPr>
          <w:tcW w:w="3170" w:type="dxa"/>
          <w:vAlign w:val="bottom"/>
        </w:tcPr>
        <w:p w14:paraId="529D9032" w14:textId="77777777" w:rsidR="005B4FEC" w:rsidRPr="007D73AB" w:rsidRDefault="005B4FEC" w:rsidP="00340DE0">
          <w:pPr>
            <w:pStyle w:val="Sidhuvud"/>
          </w:pPr>
        </w:p>
      </w:tc>
      <w:tc>
        <w:tcPr>
          <w:tcW w:w="1134" w:type="dxa"/>
        </w:tcPr>
        <w:p w14:paraId="01B1BA24" w14:textId="77777777" w:rsidR="005B4FEC" w:rsidRDefault="005B4FEC" w:rsidP="005A703A">
          <w:pPr>
            <w:pStyle w:val="Sidhuvud"/>
          </w:pPr>
        </w:p>
      </w:tc>
    </w:tr>
    <w:tr w:rsidR="005B4FEC" w14:paraId="521891CC" w14:textId="77777777" w:rsidTr="00C93EBA">
      <w:trPr>
        <w:trHeight w:val="1928"/>
      </w:trPr>
      <w:tc>
        <w:tcPr>
          <w:tcW w:w="5534" w:type="dxa"/>
        </w:tcPr>
        <w:p w14:paraId="6FA94C33" w14:textId="77777777" w:rsidR="005B4FEC" w:rsidRPr="00340DE0" w:rsidRDefault="005B4FEC" w:rsidP="00340DE0">
          <w:pPr>
            <w:pStyle w:val="Sidhuvud"/>
          </w:pPr>
          <w:r>
            <w:rPr>
              <w:noProof/>
            </w:rPr>
            <w:drawing>
              <wp:inline distT="0" distB="0" distL="0" distR="0" wp14:anchorId="04C1F6AA" wp14:editId="2020846B">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CDD33B1" w14:textId="77777777" w:rsidR="005B4FEC" w:rsidRPr="00710A6C" w:rsidRDefault="005B4FEC" w:rsidP="00EE3C0F">
          <w:pPr>
            <w:pStyle w:val="Sidhuvud"/>
            <w:rPr>
              <w:b/>
            </w:rPr>
          </w:pPr>
        </w:p>
        <w:p w14:paraId="5D14EE2E" w14:textId="77777777" w:rsidR="005B4FEC" w:rsidRDefault="005B4FEC" w:rsidP="00EE3C0F">
          <w:pPr>
            <w:pStyle w:val="Sidhuvud"/>
          </w:pPr>
        </w:p>
        <w:p w14:paraId="07025599" w14:textId="77777777" w:rsidR="005B4FEC" w:rsidRDefault="005B4FEC" w:rsidP="00EE3C0F">
          <w:pPr>
            <w:pStyle w:val="Sidhuvud"/>
          </w:pPr>
        </w:p>
        <w:p w14:paraId="7F9A7DDC" w14:textId="77777777" w:rsidR="005B4FEC" w:rsidRDefault="005B4FEC" w:rsidP="00EE3C0F">
          <w:pPr>
            <w:pStyle w:val="Sidhuvud"/>
          </w:pPr>
        </w:p>
        <w:sdt>
          <w:sdtPr>
            <w:alias w:val="Dnr"/>
            <w:tag w:val="ccRKShow_Dnr"/>
            <w:id w:val="-829283628"/>
            <w:placeholder>
              <w:docPart w:val="7ED2DD3EBC964023823C0E5923312E8E"/>
            </w:placeholder>
            <w:dataBinding w:prefixMappings="xmlns:ns0='http://lp/documentinfo/RK' " w:xpath="/ns0:DocumentInfo[1]/ns0:BaseInfo[1]/ns0:Dnr[1]" w:storeItemID="{819DF7A2-DA2A-4012-8821-AF48294F6E4C}"/>
            <w:text/>
          </w:sdtPr>
          <w:sdtEndPr/>
          <w:sdtContent>
            <w:p w14:paraId="64DB525D" w14:textId="416D83A1" w:rsidR="005B4FEC" w:rsidRDefault="00B86E77" w:rsidP="00EE3C0F">
              <w:pPr>
                <w:pStyle w:val="Sidhuvud"/>
              </w:pPr>
              <w:r>
                <w:t xml:space="preserve">Ju2021/01855 </w:t>
              </w:r>
            </w:p>
          </w:sdtContent>
        </w:sdt>
        <w:sdt>
          <w:sdtPr>
            <w:alias w:val="DocNumber"/>
            <w:tag w:val="DocNumber"/>
            <w:id w:val="1726028884"/>
            <w:placeholder>
              <w:docPart w:val="717731F33C0F4FA0B4CC8414C1A50127"/>
            </w:placeholder>
            <w:showingPlcHdr/>
            <w:dataBinding w:prefixMappings="xmlns:ns0='http://lp/documentinfo/RK' " w:xpath="/ns0:DocumentInfo[1]/ns0:BaseInfo[1]/ns0:DocNumber[1]" w:storeItemID="{819DF7A2-DA2A-4012-8821-AF48294F6E4C}"/>
            <w:text/>
          </w:sdtPr>
          <w:sdtEndPr/>
          <w:sdtContent>
            <w:p w14:paraId="4CF393EC" w14:textId="77777777" w:rsidR="005B4FEC" w:rsidRDefault="005B4FEC" w:rsidP="00EE3C0F">
              <w:pPr>
                <w:pStyle w:val="Sidhuvud"/>
              </w:pPr>
              <w:r>
                <w:rPr>
                  <w:rStyle w:val="Platshllartext"/>
                </w:rPr>
                <w:t xml:space="preserve"> </w:t>
              </w:r>
            </w:p>
          </w:sdtContent>
        </w:sdt>
        <w:p w14:paraId="377EB248" w14:textId="77777777" w:rsidR="005B4FEC" w:rsidRDefault="005B4FEC" w:rsidP="00EE3C0F">
          <w:pPr>
            <w:pStyle w:val="Sidhuvud"/>
          </w:pPr>
        </w:p>
      </w:tc>
      <w:tc>
        <w:tcPr>
          <w:tcW w:w="1134" w:type="dxa"/>
        </w:tcPr>
        <w:p w14:paraId="128A3D11" w14:textId="77777777" w:rsidR="005B4FEC" w:rsidRDefault="005B4FEC" w:rsidP="0094502D">
          <w:pPr>
            <w:pStyle w:val="Sidhuvud"/>
          </w:pPr>
        </w:p>
        <w:p w14:paraId="5C555E89" w14:textId="77777777" w:rsidR="005B4FEC" w:rsidRPr="0094502D" w:rsidRDefault="005B4FEC" w:rsidP="00EC71A6">
          <w:pPr>
            <w:pStyle w:val="Sidhuvud"/>
          </w:pPr>
        </w:p>
      </w:tc>
    </w:tr>
    <w:tr w:rsidR="005B4FEC" w14:paraId="6BDD333D" w14:textId="77777777" w:rsidTr="00C93EBA">
      <w:trPr>
        <w:trHeight w:val="2268"/>
      </w:trPr>
      <w:sdt>
        <w:sdtPr>
          <w:rPr>
            <w:b/>
          </w:rPr>
          <w:alias w:val="SenderText"/>
          <w:tag w:val="ccRKShow_SenderText"/>
          <w:id w:val="1374046025"/>
          <w:placeholder>
            <w:docPart w:val="FCEBEB9AA2F54BF4A10BBBB248F7B13D"/>
          </w:placeholder>
        </w:sdtPr>
        <w:sdtEndPr>
          <w:rPr>
            <w:b w:val="0"/>
          </w:rPr>
        </w:sdtEndPr>
        <w:sdtContent>
          <w:tc>
            <w:tcPr>
              <w:tcW w:w="5534" w:type="dxa"/>
              <w:tcMar>
                <w:right w:w="1134" w:type="dxa"/>
              </w:tcMar>
            </w:tcPr>
            <w:p w14:paraId="3E15BCCC" w14:textId="77777777" w:rsidR="005B4FEC" w:rsidRPr="005B4FEC" w:rsidRDefault="005B4FEC" w:rsidP="00340DE0">
              <w:pPr>
                <w:pStyle w:val="Sidhuvud"/>
                <w:rPr>
                  <w:b/>
                </w:rPr>
              </w:pPr>
              <w:r w:rsidRPr="005B4FEC">
                <w:rPr>
                  <w:b/>
                </w:rPr>
                <w:t>Justitiedepartementet</w:t>
              </w:r>
            </w:p>
            <w:p w14:paraId="139E2BC2" w14:textId="62F8ABCF" w:rsidR="005B4FEC" w:rsidRPr="00340DE0" w:rsidRDefault="005B4FEC" w:rsidP="00340DE0">
              <w:pPr>
                <w:pStyle w:val="Sidhuvud"/>
              </w:pPr>
              <w:r w:rsidRPr="005B4FEC">
                <w:t>Justitie- och migrationsministern</w:t>
              </w:r>
            </w:p>
          </w:tc>
        </w:sdtContent>
      </w:sdt>
      <w:sdt>
        <w:sdtPr>
          <w:alias w:val="Recipient"/>
          <w:tag w:val="ccRKShow_Recipient"/>
          <w:id w:val="-28344517"/>
          <w:placeholder>
            <w:docPart w:val="D4C485D8E5634EE6BEA751C1081FB8A7"/>
          </w:placeholder>
          <w:dataBinding w:prefixMappings="xmlns:ns0='http://lp/documentinfo/RK' " w:xpath="/ns0:DocumentInfo[1]/ns0:BaseInfo[1]/ns0:Recipient[1]" w:storeItemID="{819DF7A2-DA2A-4012-8821-AF48294F6E4C}"/>
          <w:text w:multiLine="1"/>
        </w:sdtPr>
        <w:sdtEndPr/>
        <w:sdtContent>
          <w:tc>
            <w:tcPr>
              <w:tcW w:w="3170" w:type="dxa"/>
            </w:tcPr>
            <w:p w14:paraId="3601737D" w14:textId="77777777" w:rsidR="005B4FEC" w:rsidRDefault="005B4FEC" w:rsidP="00547B89">
              <w:pPr>
                <w:pStyle w:val="Sidhuvud"/>
              </w:pPr>
              <w:r>
                <w:t>Till riksdagen</w:t>
              </w:r>
            </w:p>
          </w:tc>
        </w:sdtContent>
      </w:sdt>
      <w:tc>
        <w:tcPr>
          <w:tcW w:w="1134" w:type="dxa"/>
        </w:tcPr>
        <w:p w14:paraId="70B85D38" w14:textId="77777777" w:rsidR="005B4FEC" w:rsidRDefault="005B4FEC" w:rsidP="003E6020">
          <w:pPr>
            <w:pStyle w:val="Sidhuvud"/>
          </w:pPr>
        </w:p>
      </w:tc>
    </w:tr>
  </w:tbl>
  <w:p w14:paraId="20039BC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E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5026"/>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6E81"/>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1F00"/>
    <w:rsid w:val="005A2022"/>
    <w:rsid w:val="005A3272"/>
    <w:rsid w:val="005A5193"/>
    <w:rsid w:val="005A6034"/>
    <w:rsid w:val="005A7AC1"/>
    <w:rsid w:val="005B115A"/>
    <w:rsid w:val="005B4FEC"/>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3D6D"/>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225B"/>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97826"/>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1A5"/>
    <w:rsid w:val="00B2131A"/>
    <w:rsid w:val="00B2158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1CBE"/>
    <w:rsid w:val="00B73091"/>
    <w:rsid w:val="00B75139"/>
    <w:rsid w:val="00B80840"/>
    <w:rsid w:val="00B815FC"/>
    <w:rsid w:val="00B81623"/>
    <w:rsid w:val="00B82A05"/>
    <w:rsid w:val="00B84409"/>
    <w:rsid w:val="00B84E2D"/>
    <w:rsid w:val="00B86E77"/>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C15"/>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0C7A"/>
    <w:rsid w:val="00DC1025"/>
    <w:rsid w:val="00DC10F6"/>
    <w:rsid w:val="00DC1EB8"/>
    <w:rsid w:val="00DC3E45"/>
    <w:rsid w:val="00DC4598"/>
    <w:rsid w:val="00DD0722"/>
    <w:rsid w:val="00DD0B3D"/>
    <w:rsid w:val="00DD212F"/>
    <w:rsid w:val="00DE18F5"/>
    <w:rsid w:val="00DE73D2"/>
    <w:rsid w:val="00DF5BFB"/>
    <w:rsid w:val="00DF5CD6"/>
    <w:rsid w:val="00E022DA"/>
    <w:rsid w:val="00E027DE"/>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D77E0"/>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1B11"/>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E986EE"/>
  <w15:docId w15:val="{B1730C58-79A5-41CD-8434-75E07129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17" Type="http://schemas.openxmlformats.org/officeDocument/2006/relationships/footer" Target="footer2.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D2DD3EBC964023823C0E5923312E8E"/>
        <w:category>
          <w:name w:val="Allmänt"/>
          <w:gallery w:val="placeholder"/>
        </w:category>
        <w:types>
          <w:type w:val="bbPlcHdr"/>
        </w:types>
        <w:behaviors>
          <w:behavior w:val="content"/>
        </w:behaviors>
        <w:guid w:val="{5A189B3E-7071-4735-9AD3-AB6A6B99D09D}"/>
      </w:docPartPr>
      <w:docPartBody>
        <w:p w:rsidR="007735CE" w:rsidRDefault="00405AB7" w:rsidP="00405AB7">
          <w:pPr>
            <w:pStyle w:val="7ED2DD3EBC964023823C0E5923312E8E"/>
          </w:pPr>
          <w:r>
            <w:rPr>
              <w:rStyle w:val="Platshllartext"/>
            </w:rPr>
            <w:t xml:space="preserve"> </w:t>
          </w:r>
        </w:p>
      </w:docPartBody>
    </w:docPart>
    <w:docPart>
      <w:docPartPr>
        <w:name w:val="717731F33C0F4FA0B4CC8414C1A50127"/>
        <w:category>
          <w:name w:val="Allmänt"/>
          <w:gallery w:val="placeholder"/>
        </w:category>
        <w:types>
          <w:type w:val="bbPlcHdr"/>
        </w:types>
        <w:behaviors>
          <w:behavior w:val="content"/>
        </w:behaviors>
        <w:guid w:val="{FBA13D2C-1B27-4527-AA11-7FDA785C85B3}"/>
      </w:docPartPr>
      <w:docPartBody>
        <w:p w:rsidR="007735CE" w:rsidRDefault="00405AB7" w:rsidP="00405AB7">
          <w:pPr>
            <w:pStyle w:val="717731F33C0F4FA0B4CC8414C1A501271"/>
          </w:pPr>
          <w:r>
            <w:rPr>
              <w:rStyle w:val="Platshllartext"/>
            </w:rPr>
            <w:t xml:space="preserve"> </w:t>
          </w:r>
        </w:p>
      </w:docPartBody>
    </w:docPart>
    <w:docPart>
      <w:docPartPr>
        <w:name w:val="FCEBEB9AA2F54BF4A10BBBB248F7B13D"/>
        <w:category>
          <w:name w:val="Allmänt"/>
          <w:gallery w:val="placeholder"/>
        </w:category>
        <w:types>
          <w:type w:val="bbPlcHdr"/>
        </w:types>
        <w:behaviors>
          <w:behavior w:val="content"/>
        </w:behaviors>
        <w:guid w:val="{C289DF12-A3BE-469D-A16D-17299D8A3AA3}"/>
      </w:docPartPr>
      <w:docPartBody>
        <w:p w:rsidR="007735CE" w:rsidRDefault="00405AB7" w:rsidP="00405AB7">
          <w:pPr>
            <w:pStyle w:val="FCEBEB9AA2F54BF4A10BBBB248F7B13D1"/>
          </w:pPr>
          <w:r>
            <w:rPr>
              <w:rStyle w:val="Platshllartext"/>
            </w:rPr>
            <w:t xml:space="preserve"> </w:t>
          </w:r>
        </w:p>
      </w:docPartBody>
    </w:docPart>
    <w:docPart>
      <w:docPartPr>
        <w:name w:val="D4C485D8E5634EE6BEA751C1081FB8A7"/>
        <w:category>
          <w:name w:val="Allmänt"/>
          <w:gallery w:val="placeholder"/>
        </w:category>
        <w:types>
          <w:type w:val="bbPlcHdr"/>
        </w:types>
        <w:behaviors>
          <w:behavior w:val="content"/>
        </w:behaviors>
        <w:guid w:val="{1F406519-E39D-4C93-8D58-8B0C343F38FE}"/>
      </w:docPartPr>
      <w:docPartBody>
        <w:p w:rsidR="007735CE" w:rsidRDefault="00405AB7" w:rsidP="00405AB7">
          <w:pPr>
            <w:pStyle w:val="D4C485D8E5634EE6BEA751C1081FB8A7"/>
          </w:pPr>
          <w:r>
            <w:rPr>
              <w:rStyle w:val="Platshllartext"/>
            </w:rPr>
            <w:t xml:space="preserve"> </w:t>
          </w:r>
        </w:p>
      </w:docPartBody>
    </w:docPart>
    <w:docPart>
      <w:docPartPr>
        <w:name w:val="1AC41F6CB72B4F6097455C03C89F9322"/>
        <w:category>
          <w:name w:val="Allmänt"/>
          <w:gallery w:val="placeholder"/>
        </w:category>
        <w:types>
          <w:type w:val="bbPlcHdr"/>
        </w:types>
        <w:behaviors>
          <w:behavior w:val="content"/>
        </w:behaviors>
        <w:guid w:val="{EB0F2C23-A3EA-4C6F-BC48-1206E5E2AF11}"/>
      </w:docPartPr>
      <w:docPartBody>
        <w:p w:rsidR="007735CE" w:rsidRDefault="00405AB7" w:rsidP="00405AB7">
          <w:pPr>
            <w:pStyle w:val="1AC41F6CB72B4F6097455C03C89F932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B7"/>
    <w:rsid w:val="00405AB7"/>
    <w:rsid w:val="007735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560A08503E24E3D8CE60B62813147EF">
    <w:name w:val="5560A08503E24E3D8CE60B62813147EF"/>
    <w:rsid w:val="00405AB7"/>
  </w:style>
  <w:style w:type="character" w:styleId="Platshllartext">
    <w:name w:val="Placeholder Text"/>
    <w:basedOn w:val="Standardstycketeckensnitt"/>
    <w:uiPriority w:val="99"/>
    <w:semiHidden/>
    <w:rsid w:val="00405AB7"/>
    <w:rPr>
      <w:noProof w:val="0"/>
      <w:color w:val="808080"/>
    </w:rPr>
  </w:style>
  <w:style w:type="paragraph" w:customStyle="1" w:styleId="87CC24C66C164568A5F1728693D8AE5A">
    <w:name w:val="87CC24C66C164568A5F1728693D8AE5A"/>
    <w:rsid w:val="00405AB7"/>
  </w:style>
  <w:style w:type="paragraph" w:customStyle="1" w:styleId="82C91470E5C64CEDA0BB999801D86637">
    <w:name w:val="82C91470E5C64CEDA0BB999801D86637"/>
    <w:rsid w:val="00405AB7"/>
  </w:style>
  <w:style w:type="paragraph" w:customStyle="1" w:styleId="36576B6280AA4693B6E3C51DD508AA9B">
    <w:name w:val="36576B6280AA4693B6E3C51DD508AA9B"/>
    <w:rsid w:val="00405AB7"/>
  </w:style>
  <w:style w:type="paragraph" w:customStyle="1" w:styleId="7ED2DD3EBC964023823C0E5923312E8E">
    <w:name w:val="7ED2DD3EBC964023823C0E5923312E8E"/>
    <w:rsid w:val="00405AB7"/>
  </w:style>
  <w:style w:type="paragraph" w:customStyle="1" w:styleId="717731F33C0F4FA0B4CC8414C1A50127">
    <w:name w:val="717731F33C0F4FA0B4CC8414C1A50127"/>
    <w:rsid w:val="00405AB7"/>
  </w:style>
  <w:style w:type="paragraph" w:customStyle="1" w:styleId="BC04FE88609D462EAFFE569F830CD3A1">
    <w:name w:val="BC04FE88609D462EAFFE569F830CD3A1"/>
    <w:rsid w:val="00405AB7"/>
  </w:style>
  <w:style w:type="paragraph" w:customStyle="1" w:styleId="258F443EF863485283C279BB05B73A23">
    <w:name w:val="258F443EF863485283C279BB05B73A23"/>
    <w:rsid w:val="00405AB7"/>
  </w:style>
  <w:style w:type="paragraph" w:customStyle="1" w:styleId="8FADFFFF598A483785CBFF7D85ACA5AB">
    <w:name w:val="8FADFFFF598A483785CBFF7D85ACA5AB"/>
    <w:rsid w:val="00405AB7"/>
  </w:style>
  <w:style w:type="paragraph" w:customStyle="1" w:styleId="FCEBEB9AA2F54BF4A10BBBB248F7B13D">
    <w:name w:val="FCEBEB9AA2F54BF4A10BBBB248F7B13D"/>
    <w:rsid w:val="00405AB7"/>
  </w:style>
  <w:style w:type="paragraph" w:customStyle="1" w:styleId="D4C485D8E5634EE6BEA751C1081FB8A7">
    <w:name w:val="D4C485D8E5634EE6BEA751C1081FB8A7"/>
    <w:rsid w:val="00405AB7"/>
  </w:style>
  <w:style w:type="paragraph" w:customStyle="1" w:styleId="717731F33C0F4FA0B4CC8414C1A501271">
    <w:name w:val="717731F33C0F4FA0B4CC8414C1A501271"/>
    <w:rsid w:val="00405AB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EBEB9AA2F54BF4A10BBBB248F7B13D1">
    <w:name w:val="FCEBEB9AA2F54BF4A10BBBB248F7B13D1"/>
    <w:rsid w:val="00405AB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8401C847EF1442B81770A4E96897C1E">
    <w:name w:val="28401C847EF1442B81770A4E96897C1E"/>
    <w:rsid w:val="00405AB7"/>
  </w:style>
  <w:style w:type="paragraph" w:customStyle="1" w:styleId="5658D07B1E0D43F8A6E825B1C9FBAF74">
    <w:name w:val="5658D07B1E0D43F8A6E825B1C9FBAF74"/>
    <w:rsid w:val="00405AB7"/>
  </w:style>
  <w:style w:type="paragraph" w:customStyle="1" w:styleId="7F2171D4404D4421B3615389F76EF93B">
    <w:name w:val="7F2171D4404D4421B3615389F76EF93B"/>
    <w:rsid w:val="00405AB7"/>
  </w:style>
  <w:style w:type="paragraph" w:customStyle="1" w:styleId="5F1AFFCE8E424824B63A617A26DBD8DA">
    <w:name w:val="5F1AFFCE8E424824B63A617A26DBD8DA"/>
    <w:rsid w:val="00405AB7"/>
  </w:style>
  <w:style w:type="paragraph" w:customStyle="1" w:styleId="AAB21D5946AF451B918773649EA4A211">
    <w:name w:val="AAB21D5946AF451B918773649EA4A211"/>
    <w:rsid w:val="00405AB7"/>
  </w:style>
  <w:style w:type="paragraph" w:customStyle="1" w:styleId="EB4618B12CD14B5EB1238A0D78863260">
    <w:name w:val="EB4618B12CD14B5EB1238A0D78863260"/>
    <w:rsid w:val="00405AB7"/>
  </w:style>
  <w:style w:type="paragraph" w:customStyle="1" w:styleId="51A987AA110D42F39B5F86B75C1D5E2E">
    <w:name w:val="51A987AA110D42F39B5F86B75C1D5E2E"/>
    <w:rsid w:val="00405AB7"/>
  </w:style>
  <w:style w:type="paragraph" w:customStyle="1" w:styleId="1AC41F6CB72B4F6097455C03C89F9322">
    <w:name w:val="1AC41F6CB72B4F6097455C03C89F9322"/>
    <w:rsid w:val="00405AB7"/>
  </w:style>
  <w:style w:type="paragraph" w:customStyle="1" w:styleId="C22558377A234255BA245C4547AC4D34">
    <w:name w:val="C22558377A234255BA245C4547AC4D34"/>
    <w:rsid w:val="00405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3589e3c8-73e0-4488-b10c-765a606d2898</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Rättssakkunnig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2021-05-12T00:00:00</HeaderDate>
    <Office/>
    <Dnr>Ju2021/01855 </Dnr>
    <ParagrafNr/>
    <DocumentTitle/>
    <VisitingAddress/>
    <Extra1/>
    <Extra2/>
    <Extra3>Ellen Juntti</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9142E-A84F-458D-9234-689458D2DC56}"/>
</file>

<file path=customXml/itemProps2.xml><?xml version="1.0" encoding="utf-8"?>
<ds:datastoreItem xmlns:ds="http://schemas.openxmlformats.org/officeDocument/2006/customXml" ds:itemID="{819DF7A2-DA2A-4012-8821-AF48294F6E4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2C9142E-A84F-458D-9234-689458D2DC56}">
  <ds:schemaRef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e6c288e-8967-4cc8-9cd2-f77a18ff1cc8"/>
    <ds:schemaRef ds:uri="9c9941df-7074-4a92-bf99-225d24d78d61"/>
    <ds:schemaRef ds:uri="18f3d968-6251-40b0-9f11-012b293496c2"/>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4167D677-44D2-4C9E-99E6-84C10BC0A7EE}">
  <ds:schemaRefs>
    <ds:schemaRef ds:uri="http://schemas.microsoft.com/office/2006/metadata/customXsn"/>
  </ds:schemaRefs>
</ds:datastoreItem>
</file>

<file path=customXml/itemProps6.xml><?xml version="1.0" encoding="utf-8"?>
<ds:datastoreItem xmlns:ds="http://schemas.openxmlformats.org/officeDocument/2006/customXml" ds:itemID="{09A4E7E8-7EE6-42EA-ABCA-693E59FE3831}"/>
</file>

<file path=customXml/itemProps7.xml><?xml version="1.0" encoding="utf-8"?>
<ds:datastoreItem xmlns:ds="http://schemas.openxmlformats.org/officeDocument/2006/customXml" ds:itemID="{D6EF9FB3-EF5F-4165-92E3-32205913494E}">
  <ds:schemaRefs>
    <ds:schemaRef ds:uri="http://schemas.microsoft.com/sharepoint/events"/>
  </ds:schemaRefs>
</ds:datastoreItem>
</file>

<file path=customXml/itemProps8.xml><?xml version="1.0" encoding="utf-8"?>
<ds:datastoreItem xmlns:ds="http://schemas.openxmlformats.org/officeDocument/2006/customXml" ds:itemID="{60FF560D-F69C-4BA1-B12B-F3BE2006975B}"/>
</file>

<file path=docProps/app.xml><?xml version="1.0" encoding="utf-8"?>
<Properties xmlns="http://schemas.openxmlformats.org/officeDocument/2006/extended-properties" xmlns:vt="http://schemas.openxmlformats.org/officeDocument/2006/docPropsVTypes">
  <Template>RK Basmall</Template>
  <TotalTime>0</TotalTime>
  <Pages>2</Pages>
  <Words>535</Words>
  <Characters>2839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2775.docx</dc:title>
  <dc:subject/>
  <dc:creator>Kajsa Johansson</dc:creator>
  <cp:keywords/>
  <dc:description/>
  <cp:lastModifiedBy>Kajsa Johansson</cp:lastModifiedBy>
  <cp:revision>13</cp:revision>
  <dcterms:created xsi:type="dcterms:W3CDTF">2021-05-06T08:20:00Z</dcterms:created>
  <dcterms:modified xsi:type="dcterms:W3CDTF">2021-05-11T14:07:00Z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b8a20d16-6a34-45b8-9ea0-230e3ebe65ce</vt:lpwstr>
  </property>
</Properties>
</file>