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8C94A" w14:textId="0E260E68" w:rsidR="005F3FE4" w:rsidRDefault="005F3FE4" w:rsidP="00DA0661">
      <w:pPr>
        <w:pStyle w:val="Rubrik"/>
      </w:pPr>
      <w:bookmarkStart w:id="0" w:name="Start"/>
      <w:bookmarkEnd w:id="0"/>
      <w:r>
        <w:t xml:space="preserve">Svar på fråga 2020/21:1729 av </w:t>
      </w:r>
      <w:sdt>
        <w:sdtPr>
          <w:alias w:val="Frågeställare"/>
          <w:tag w:val="delete"/>
          <w:id w:val="-211816850"/>
          <w:placeholder>
            <w:docPart w:val="73326E3C7D50418EA6EA45E1B6533A64"/>
          </w:placeholder>
          <w:dataBinding w:prefixMappings="xmlns:ns0='http://lp/documentinfo/RK' " w:xpath="/ns0:DocumentInfo[1]/ns0:BaseInfo[1]/ns0:Extra3[1]" w:storeItemID="{272C3769-785D-41FE-A0FF-03B79B9D3337}"/>
          <w:text/>
        </w:sdtPr>
        <w:sdtEndPr/>
        <w:sdtContent>
          <w:r>
            <w:t>Björn Söder</w:t>
          </w:r>
        </w:sdtContent>
      </w:sdt>
      <w:r>
        <w:t xml:space="preserve"> (</w:t>
      </w:r>
      <w:sdt>
        <w:sdtPr>
          <w:alias w:val="Parti"/>
          <w:tag w:val="Parti_delete"/>
          <w:id w:val="1620417071"/>
          <w:placeholder>
            <w:docPart w:val="64483D5B0EC348D68D9E70F648EA0BAF"/>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SD</w:t>
          </w:r>
        </w:sdtContent>
      </w:sdt>
      <w:r>
        <w:t>)</w:t>
      </w:r>
      <w:r>
        <w:br/>
        <w:t>Åtgärder för fossilfri energi</w:t>
      </w:r>
    </w:p>
    <w:p w14:paraId="455A400E" w14:textId="3246F5D7" w:rsidR="005F3FE4" w:rsidRDefault="00015664" w:rsidP="002749F7">
      <w:pPr>
        <w:pStyle w:val="Brdtext"/>
      </w:pPr>
      <w:sdt>
        <w:sdtPr>
          <w:alias w:val="Frågeställare"/>
          <w:tag w:val="delete"/>
          <w:id w:val="-1635256365"/>
          <w:placeholder>
            <w:docPart w:val="B6FBBE58A1904B4C90DF68D16E378339"/>
          </w:placeholder>
          <w:dataBinding w:prefixMappings="xmlns:ns0='http://lp/documentinfo/RK' " w:xpath="/ns0:DocumentInfo[1]/ns0:BaseInfo[1]/ns0:Extra3[1]" w:storeItemID="{272C3769-785D-41FE-A0FF-03B79B9D3337}"/>
          <w:text/>
        </w:sdtPr>
        <w:sdtEndPr/>
        <w:sdtContent>
          <w:r w:rsidR="005F3FE4">
            <w:t>Björn Söder</w:t>
          </w:r>
        </w:sdtContent>
      </w:sdt>
      <w:r w:rsidR="005F3FE4">
        <w:t xml:space="preserve"> har frågat mig om jag är beredd att omvärdera regeringens energipolitik och satsa på fossilfri energi som kan frambringa tillräckligt med el till Sveriges industrier och hushåll och som därmed möjliggör att vi kan behålla vår industri i landet</w:t>
      </w:r>
      <w:r w:rsidR="004452EE">
        <w:t>.</w:t>
      </w:r>
    </w:p>
    <w:p w14:paraId="0B4A82DB" w14:textId="5A47272A" w:rsidR="005F3FE4" w:rsidRDefault="005F3FE4" w:rsidP="005F3FE4">
      <w:pPr>
        <w:pStyle w:val="Brdtext"/>
      </w:pPr>
      <w:r>
        <w:t xml:space="preserve">Först och främst </w:t>
      </w:r>
      <w:r w:rsidRPr="0098675C">
        <w:t xml:space="preserve">kan jag konstatera att </w:t>
      </w:r>
      <w:r>
        <w:t xml:space="preserve">det inte råder någon brist på el i Sverige såsom Björn Söder </w:t>
      </w:r>
      <w:r w:rsidR="00214BAB">
        <w:t>påstår</w:t>
      </w:r>
      <w:r>
        <w:t>. T</w:t>
      </w:r>
      <w:r w:rsidRPr="0098675C">
        <w:t>illgången till el är god.</w:t>
      </w:r>
      <w:r>
        <w:t xml:space="preserve"> </w:t>
      </w:r>
      <w:r w:rsidR="00B85734">
        <w:t xml:space="preserve">Vi har </w:t>
      </w:r>
      <w:proofErr w:type="spellStart"/>
      <w:r w:rsidR="00B85734">
        <w:t>nettoexporterat</w:t>
      </w:r>
      <w:proofErr w:type="spellEnd"/>
      <w:r w:rsidR="00B85734">
        <w:t xml:space="preserve"> el med mycket låga utsläpp av koldioxid de senaste tio åren till våra grannländer och under 2020 hade vi ett elöverskott på omkring 25 TWh.</w:t>
      </w:r>
    </w:p>
    <w:p w14:paraId="6699DF1B" w14:textId="5E5A9B0E" w:rsidR="00B370C0" w:rsidRDefault="00B370C0" w:rsidP="005F3FE4">
      <w:pPr>
        <w:pStyle w:val="Brdtext"/>
      </w:pPr>
      <w:r>
        <w:t xml:space="preserve">Hittills har vi varit framgångsrika med att locka till oss industri till Sverige, såsom Northvolt, Facebook och Google. Jag tror att framgångsfaktorer till det bland annat finns att hitta inom elsektorn där vi har hög leveranssäkerhet och tillgång till el från i huvudsak icke fossila källor. En nyckelfråga framöver är att skapa förutsättningar för elförbrukare att kunna vara mer flexibla i sin elanvändning, delta på elmarknaden och därmed också kunna spara på sina elkostnader. Detta är viktigt inte minst inför den kommande elektrifieringen av industri och transportsektor.   </w:t>
      </w:r>
    </w:p>
    <w:p w14:paraId="78E282B6" w14:textId="376DF049" w:rsidR="005F3FE4" w:rsidRDefault="00B85734" w:rsidP="005F3FE4">
      <w:pPr>
        <w:pStyle w:val="Brdtext"/>
      </w:pPr>
      <w:r>
        <w:t>Förslaget som Björn Söder hänvisar till handlar om att minska anslutningskostnaderna för elproduktion till havs</w:t>
      </w:r>
      <w:r w:rsidR="00A461F9">
        <w:t>. Det</w:t>
      </w:r>
      <w:r w:rsidR="00B370C0">
        <w:t xml:space="preserve"> innebär att Affärsverket svenska kraftnät ska bygga ut transmissionsnät i havet där de</w:t>
      </w:r>
      <w:r w:rsidR="00A461F9">
        <w:t>t</w:t>
      </w:r>
      <w:r w:rsidR="00B370C0">
        <w:t xml:space="preserve"> bedöms </w:t>
      </w:r>
      <w:r>
        <w:t>bidra till att Sveriges mål om förnybar elproduktion kan nås.</w:t>
      </w:r>
      <w:r w:rsidR="00C36079">
        <w:t xml:space="preserve"> Havsbaserad vindkraft är en förhållandevis stabil form av elproduktion, som har fler fullasttimmar, </w:t>
      </w:r>
      <w:r w:rsidR="00C36079" w:rsidRPr="004C1AA4">
        <w:t>dvs. år</w:t>
      </w:r>
      <w:r w:rsidR="00C36079">
        <w:t>sproduktionen av el</w:t>
      </w:r>
      <w:r w:rsidR="00C36079" w:rsidRPr="004C1AA4">
        <w:t xml:space="preserve"> </w:t>
      </w:r>
      <w:r w:rsidR="00C36079">
        <w:t>i relation till installerad</w:t>
      </w:r>
      <w:r w:rsidR="00C36079" w:rsidRPr="004C1AA4">
        <w:t xml:space="preserve"> </w:t>
      </w:r>
      <w:r w:rsidR="00C36079" w:rsidRPr="004C1AA4">
        <w:lastRenderedPageBreak/>
        <w:t>effekt</w:t>
      </w:r>
      <w:r w:rsidR="00C36079">
        <w:t xml:space="preserve">, än landbaserad vindkraft och som kan bidra med stora volymer el och hög effekt. </w:t>
      </w:r>
      <w:r>
        <w:t xml:space="preserve"> </w:t>
      </w:r>
      <w:r w:rsidR="005F3FE4">
        <w:t xml:space="preserve"> </w:t>
      </w:r>
    </w:p>
    <w:p w14:paraId="32583C84" w14:textId="733BEC50" w:rsidR="005F3FE4" w:rsidRDefault="005F3FE4" w:rsidP="006A12F1">
      <w:pPr>
        <w:pStyle w:val="Brdtext"/>
      </w:pPr>
      <w:r>
        <w:t xml:space="preserve">Stockholm den </w:t>
      </w:r>
      <w:sdt>
        <w:sdtPr>
          <w:id w:val="-1225218591"/>
          <w:placeholder>
            <w:docPart w:val="82C9560556BB4238853F296BF0F380DC"/>
          </w:placeholder>
          <w:dataBinding w:prefixMappings="xmlns:ns0='http://lp/documentinfo/RK' " w:xpath="/ns0:DocumentInfo[1]/ns0:BaseInfo[1]/ns0:HeaderDate[1]" w:storeItemID="{272C3769-785D-41FE-A0FF-03B79B9D3337}"/>
          <w:date w:fullDate="2021-02-17T00:00:00Z">
            <w:dateFormat w:val="d MMMM yyyy"/>
            <w:lid w:val="sv-SE"/>
            <w:storeMappedDataAs w:val="dateTime"/>
            <w:calendar w:val="gregorian"/>
          </w:date>
        </w:sdtPr>
        <w:sdtEndPr/>
        <w:sdtContent>
          <w:r>
            <w:t>17 februari 2021</w:t>
          </w:r>
        </w:sdtContent>
      </w:sdt>
    </w:p>
    <w:p w14:paraId="7E166F36" w14:textId="77777777" w:rsidR="005F3FE4" w:rsidRDefault="005F3FE4" w:rsidP="004E7A8F">
      <w:pPr>
        <w:pStyle w:val="Brdtextutanavstnd"/>
      </w:pPr>
    </w:p>
    <w:p w14:paraId="3DB573F6" w14:textId="77777777" w:rsidR="005F3FE4" w:rsidRDefault="005F3FE4" w:rsidP="004E7A8F">
      <w:pPr>
        <w:pStyle w:val="Brdtextutanavstnd"/>
      </w:pPr>
    </w:p>
    <w:p w14:paraId="752E7C41" w14:textId="77777777" w:rsidR="005F3FE4" w:rsidRDefault="005F3FE4" w:rsidP="004E7A8F">
      <w:pPr>
        <w:pStyle w:val="Brdtextutanavstnd"/>
      </w:pPr>
    </w:p>
    <w:sdt>
      <w:sdtPr>
        <w:alias w:val="Klicka på listpilen"/>
        <w:tag w:val="run-loadAllMinistersFromDep_delete"/>
        <w:id w:val="-122627287"/>
        <w:placeholder>
          <w:docPart w:val="8102409BB1C54E9AA74D4E430A0ED27B"/>
        </w:placeholder>
        <w:dataBinding w:prefixMappings="xmlns:ns0='http://lp/documentinfo/RK' " w:xpath="/ns0:DocumentInfo[1]/ns0:BaseInfo[1]/ns0:TopSender[1]" w:storeItemID="{272C3769-785D-41FE-A0FF-03B79B9D3337}"/>
        <w:comboBox w:lastValue="Energi- och digitaliseringsministern">
          <w:listItem w:displayText="Tomas Eneroth" w:value="Infrastrukturministern"/>
          <w:listItem w:displayText="Anders Ygeman" w:value="Energi- och digitaliseringsministern"/>
        </w:comboBox>
      </w:sdtPr>
      <w:sdtEndPr/>
      <w:sdtContent>
        <w:p w14:paraId="1361CC4B" w14:textId="6E457F5B" w:rsidR="005F3FE4" w:rsidRDefault="005F3FE4" w:rsidP="00422A41">
          <w:pPr>
            <w:pStyle w:val="Brdtext"/>
          </w:pPr>
          <w:r>
            <w:t>Anders Ygeman</w:t>
          </w:r>
        </w:p>
      </w:sdtContent>
    </w:sdt>
    <w:p w14:paraId="526F0DA0" w14:textId="702A6818" w:rsidR="005F3FE4" w:rsidRPr="00DB48AB" w:rsidRDefault="005F3FE4" w:rsidP="00DB48AB">
      <w:pPr>
        <w:pStyle w:val="Brdtext"/>
      </w:pPr>
    </w:p>
    <w:sectPr w:rsidR="005F3FE4" w:rsidRPr="00DB48AB"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9EA01" w14:textId="77777777" w:rsidR="006047B5" w:rsidRDefault="006047B5" w:rsidP="00A87A54">
      <w:pPr>
        <w:spacing w:after="0" w:line="240" w:lineRule="auto"/>
      </w:pPr>
      <w:r>
        <w:separator/>
      </w:r>
    </w:p>
  </w:endnote>
  <w:endnote w:type="continuationSeparator" w:id="0">
    <w:p w14:paraId="1B04E583" w14:textId="77777777" w:rsidR="006047B5" w:rsidRDefault="006047B5"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587EB" w14:textId="77777777" w:rsidR="006700F0" w:rsidRDefault="006700F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0D8FFBC" w14:textId="77777777" w:rsidTr="006A26EC">
      <w:trPr>
        <w:trHeight w:val="227"/>
        <w:jc w:val="right"/>
      </w:trPr>
      <w:tc>
        <w:tcPr>
          <w:tcW w:w="708" w:type="dxa"/>
          <w:vAlign w:val="bottom"/>
        </w:tcPr>
        <w:p w14:paraId="52494B42"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14827BB6" w14:textId="77777777" w:rsidTr="006A26EC">
      <w:trPr>
        <w:trHeight w:val="850"/>
        <w:jc w:val="right"/>
      </w:trPr>
      <w:tc>
        <w:tcPr>
          <w:tcW w:w="708" w:type="dxa"/>
          <w:vAlign w:val="bottom"/>
        </w:tcPr>
        <w:p w14:paraId="7FD7CA8D" w14:textId="77777777" w:rsidR="005606BC" w:rsidRPr="00347E11" w:rsidRDefault="005606BC" w:rsidP="005606BC">
          <w:pPr>
            <w:pStyle w:val="Sidfot"/>
            <w:spacing w:line="276" w:lineRule="auto"/>
            <w:jc w:val="right"/>
          </w:pPr>
        </w:p>
      </w:tc>
    </w:tr>
  </w:tbl>
  <w:p w14:paraId="6CD0AB96"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2C70ACE" w14:textId="77777777" w:rsidTr="001F4302">
      <w:trPr>
        <w:trHeight w:val="510"/>
      </w:trPr>
      <w:tc>
        <w:tcPr>
          <w:tcW w:w="8525" w:type="dxa"/>
          <w:gridSpan w:val="2"/>
          <w:vAlign w:val="bottom"/>
        </w:tcPr>
        <w:p w14:paraId="341207EE" w14:textId="77777777" w:rsidR="00347E11" w:rsidRPr="00347E11" w:rsidRDefault="00347E11" w:rsidP="00347E11">
          <w:pPr>
            <w:pStyle w:val="Sidfot"/>
            <w:rPr>
              <w:sz w:val="8"/>
            </w:rPr>
          </w:pPr>
        </w:p>
      </w:tc>
    </w:tr>
    <w:tr w:rsidR="00093408" w:rsidRPr="00EE3C0F" w14:paraId="4A98E3F0" w14:textId="77777777" w:rsidTr="00C26068">
      <w:trPr>
        <w:trHeight w:val="227"/>
      </w:trPr>
      <w:tc>
        <w:tcPr>
          <w:tcW w:w="4074" w:type="dxa"/>
        </w:tcPr>
        <w:p w14:paraId="18F65668" w14:textId="77777777" w:rsidR="00347E11" w:rsidRPr="00F53AEA" w:rsidRDefault="00347E11" w:rsidP="00C26068">
          <w:pPr>
            <w:pStyle w:val="Sidfot"/>
            <w:spacing w:line="276" w:lineRule="auto"/>
          </w:pPr>
        </w:p>
      </w:tc>
      <w:tc>
        <w:tcPr>
          <w:tcW w:w="4451" w:type="dxa"/>
        </w:tcPr>
        <w:p w14:paraId="3D5D97E4" w14:textId="77777777" w:rsidR="00093408" w:rsidRPr="00F53AEA" w:rsidRDefault="00093408" w:rsidP="00F53AEA">
          <w:pPr>
            <w:pStyle w:val="Sidfot"/>
            <w:spacing w:line="276" w:lineRule="auto"/>
          </w:pPr>
        </w:p>
      </w:tc>
    </w:tr>
  </w:tbl>
  <w:p w14:paraId="666D4D6B"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640B4" w14:textId="77777777" w:rsidR="006047B5" w:rsidRDefault="006047B5" w:rsidP="00A87A54">
      <w:pPr>
        <w:spacing w:after="0" w:line="240" w:lineRule="auto"/>
      </w:pPr>
      <w:r>
        <w:separator/>
      </w:r>
    </w:p>
  </w:footnote>
  <w:footnote w:type="continuationSeparator" w:id="0">
    <w:p w14:paraId="074A8089" w14:textId="77777777" w:rsidR="006047B5" w:rsidRDefault="006047B5"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0F997" w14:textId="77777777" w:rsidR="006700F0" w:rsidRDefault="006700F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C09E5" w14:textId="77777777" w:rsidR="006700F0" w:rsidRDefault="006700F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5F3FE4" w14:paraId="5C3ABE63" w14:textId="77777777" w:rsidTr="00C93EBA">
      <w:trPr>
        <w:trHeight w:val="227"/>
      </w:trPr>
      <w:tc>
        <w:tcPr>
          <w:tcW w:w="5534" w:type="dxa"/>
        </w:tcPr>
        <w:p w14:paraId="4E89AFFE" w14:textId="77777777" w:rsidR="005F3FE4" w:rsidRPr="007D73AB" w:rsidRDefault="005F3FE4">
          <w:pPr>
            <w:pStyle w:val="Sidhuvud"/>
          </w:pPr>
        </w:p>
      </w:tc>
      <w:tc>
        <w:tcPr>
          <w:tcW w:w="3170" w:type="dxa"/>
          <w:vAlign w:val="bottom"/>
        </w:tcPr>
        <w:p w14:paraId="13318E6D" w14:textId="77777777" w:rsidR="005F3FE4" w:rsidRPr="007D73AB" w:rsidRDefault="005F3FE4" w:rsidP="00340DE0">
          <w:pPr>
            <w:pStyle w:val="Sidhuvud"/>
          </w:pPr>
        </w:p>
      </w:tc>
      <w:tc>
        <w:tcPr>
          <w:tcW w:w="1134" w:type="dxa"/>
        </w:tcPr>
        <w:p w14:paraId="6F319555" w14:textId="77777777" w:rsidR="005F3FE4" w:rsidRDefault="005F3FE4" w:rsidP="005A703A">
          <w:pPr>
            <w:pStyle w:val="Sidhuvud"/>
          </w:pPr>
        </w:p>
      </w:tc>
    </w:tr>
    <w:tr w:rsidR="005F3FE4" w14:paraId="11C2BAFB" w14:textId="77777777" w:rsidTr="00C93EBA">
      <w:trPr>
        <w:trHeight w:val="1928"/>
      </w:trPr>
      <w:tc>
        <w:tcPr>
          <w:tcW w:w="5534" w:type="dxa"/>
        </w:tcPr>
        <w:p w14:paraId="54A6B401" w14:textId="77777777" w:rsidR="005F3FE4" w:rsidRPr="00340DE0" w:rsidRDefault="005F3FE4" w:rsidP="00340DE0">
          <w:pPr>
            <w:pStyle w:val="Sidhuvud"/>
          </w:pPr>
          <w:r>
            <w:rPr>
              <w:noProof/>
            </w:rPr>
            <w:drawing>
              <wp:inline distT="0" distB="0" distL="0" distR="0" wp14:anchorId="55D0AA56" wp14:editId="41237FFB">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1A54749D" w14:textId="77777777" w:rsidR="005F3FE4" w:rsidRPr="00710A6C" w:rsidRDefault="005F3FE4" w:rsidP="00EE3C0F">
          <w:pPr>
            <w:pStyle w:val="Sidhuvud"/>
            <w:rPr>
              <w:b/>
            </w:rPr>
          </w:pPr>
        </w:p>
        <w:p w14:paraId="350A743E" w14:textId="77777777" w:rsidR="005F3FE4" w:rsidRDefault="005F3FE4" w:rsidP="00EE3C0F">
          <w:pPr>
            <w:pStyle w:val="Sidhuvud"/>
          </w:pPr>
        </w:p>
        <w:p w14:paraId="6D1A33C1" w14:textId="77777777" w:rsidR="005F3FE4" w:rsidRDefault="005F3FE4" w:rsidP="00EE3C0F">
          <w:pPr>
            <w:pStyle w:val="Sidhuvud"/>
          </w:pPr>
        </w:p>
        <w:p w14:paraId="21406D06" w14:textId="77777777" w:rsidR="005F3FE4" w:rsidRDefault="005F3FE4" w:rsidP="00EE3C0F">
          <w:pPr>
            <w:pStyle w:val="Sidhuvud"/>
          </w:pPr>
        </w:p>
        <w:sdt>
          <w:sdtPr>
            <w:alias w:val="Dnr"/>
            <w:tag w:val="ccRKShow_Dnr"/>
            <w:id w:val="-829283628"/>
            <w:placeholder>
              <w:docPart w:val="82AD436FD5CB423EAFE4529B4783B20B"/>
            </w:placeholder>
            <w:dataBinding w:prefixMappings="xmlns:ns0='http://lp/documentinfo/RK' " w:xpath="/ns0:DocumentInfo[1]/ns0:BaseInfo[1]/ns0:Dnr[1]" w:storeItemID="{272C3769-785D-41FE-A0FF-03B79B9D3337}"/>
            <w:text/>
          </w:sdtPr>
          <w:sdtEndPr/>
          <w:sdtContent>
            <w:p w14:paraId="3FA34709" w14:textId="073881BC" w:rsidR="005F3FE4" w:rsidRDefault="00C1641D" w:rsidP="00EE3C0F">
              <w:pPr>
                <w:pStyle w:val="Sidhuvud"/>
              </w:pPr>
              <w:r>
                <w:t>I2021/00457</w:t>
              </w:r>
            </w:p>
          </w:sdtContent>
        </w:sdt>
        <w:sdt>
          <w:sdtPr>
            <w:alias w:val="DocNumber"/>
            <w:tag w:val="DocNumber"/>
            <w:id w:val="1726028884"/>
            <w:placeholder>
              <w:docPart w:val="A4E7089ECEF7400CBF6DF2EE876C1718"/>
            </w:placeholder>
            <w:showingPlcHdr/>
            <w:dataBinding w:prefixMappings="xmlns:ns0='http://lp/documentinfo/RK' " w:xpath="/ns0:DocumentInfo[1]/ns0:BaseInfo[1]/ns0:DocNumber[1]" w:storeItemID="{272C3769-785D-41FE-A0FF-03B79B9D3337}"/>
            <w:text/>
          </w:sdtPr>
          <w:sdtEndPr/>
          <w:sdtContent>
            <w:p w14:paraId="75E90586" w14:textId="77777777" w:rsidR="005F3FE4" w:rsidRDefault="005F3FE4" w:rsidP="00EE3C0F">
              <w:pPr>
                <w:pStyle w:val="Sidhuvud"/>
              </w:pPr>
              <w:r>
                <w:rPr>
                  <w:rStyle w:val="Platshllartext"/>
                </w:rPr>
                <w:t xml:space="preserve"> </w:t>
              </w:r>
            </w:p>
          </w:sdtContent>
        </w:sdt>
        <w:p w14:paraId="0785DD0B" w14:textId="77777777" w:rsidR="005F3FE4" w:rsidRDefault="005F3FE4" w:rsidP="00EE3C0F">
          <w:pPr>
            <w:pStyle w:val="Sidhuvud"/>
          </w:pPr>
        </w:p>
      </w:tc>
      <w:tc>
        <w:tcPr>
          <w:tcW w:w="1134" w:type="dxa"/>
        </w:tcPr>
        <w:p w14:paraId="357DB01C" w14:textId="77777777" w:rsidR="005F3FE4" w:rsidRDefault="005F3FE4" w:rsidP="0094502D">
          <w:pPr>
            <w:pStyle w:val="Sidhuvud"/>
          </w:pPr>
        </w:p>
        <w:p w14:paraId="31D9F618" w14:textId="77777777" w:rsidR="005F3FE4" w:rsidRPr="0094502D" w:rsidRDefault="005F3FE4" w:rsidP="00EC71A6">
          <w:pPr>
            <w:pStyle w:val="Sidhuvud"/>
          </w:pPr>
        </w:p>
      </w:tc>
    </w:tr>
    <w:tr w:rsidR="005F3FE4" w14:paraId="4EBAB21E" w14:textId="77777777" w:rsidTr="00C93EBA">
      <w:trPr>
        <w:trHeight w:val="2268"/>
      </w:trPr>
      <w:sdt>
        <w:sdtPr>
          <w:rPr>
            <w:b/>
          </w:rPr>
          <w:alias w:val="SenderText"/>
          <w:tag w:val="ccRKShow_SenderText"/>
          <w:id w:val="1374046025"/>
          <w:placeholder>
            <w:docPart w:val="CC284E9A3DB64C3A9A812AEB997AB3D0"/>
          </w:placeholder>
        </w:sdtPr>
        <w:sdtEndPr>
          <w:rPr>
            <w:b w:val="0"/>
          </w:rPr>
        </w:sdtEndPr>
        <w:sdtContent>
          <w:tc>
            <w:tcPr>
              <w:tcW w:w="5534" w:type="dxa"/>
              <w:tcMar>
                <w:right w:w="1134" w:type="dxa"/>
              </w:tcMar>
            </w:tcPr>
            <w:p w14:paraId="0453BD46" w14:textId="77777777" w:rsidR="005F3FE4" w:rsidRPr="005F3FE4" w:rsidRDefault="005F3FE4" w:rsidP="00340DE0">
              <w:pPr>
                <w:pStyle w:val="Sidhuvud"/>
                <w:rPr>
                  <w:b/>
                </w:rPr>
              </w:pPr>
              <w:r w:rsidRPr="005F3FE4">
                <w:rPr>
                  <w:b/>
                </w:rPr>
                <w:t>Infrastrukturdepartementet</w:t>
              </w:r>
            </w:p>
            <w:p w14:paraId="768BF4DD" w14:textId="1B90CE38" w:rsidR="005F3FE4" w:rsidRPr="00340DE0" w:rsidRDefault="005F3FE4" w:rsidP="00340DE0">
              <w:pPr>
                <w:pStyle w:val="Sidhuvud"/>
              </w:pPr>
              <w:r w:rsidRPr="005F3FE4">
                <w:t>Energi- och digitaliseringsministern</w:t>
              </w:r>
            </w:p>
          </w:tc>
        </w:sdtContent>
      </w:sdt>
      <w:sdt>
        <w:sdtPr>
          <w:alias w:val="Recipient"/>
          <w:tag w:val="ccRKShow_Recipient"/>
          <w:id w:val="-28344517"/>
          <w:placeholder>
            <w:docPart w:val="88DB41F10B6241FB9203C1E4BE46132A"/>
          </w:placeholder>
          <w:dataBinding w:prefixMappings="xmlns:ns0='http://lp/documentinfo/RK' " w:xpath="/ns0:DocumentInfo[1]/ns0:BaseInfo[1]/ns0:Recipient[1]" w:storeItemID="{272C3769-785D-41FE-A0FF-03B79B9D3337}"/>
          <w:text w:multiLine="1"/>
        </w:sdtPr>
        <w:sdtEndPr/>
        <w:sdtContent>
          <w:tc>
            <w:tcPr>
              <w:tcW w:w="3170" w:type="dxa"/>
            </w:tcPr>
            <w:p w14:paraId="723DBFA3" w14:textId="77777777" w:rsidR="005F3FE4" w:rsidRDefault="005F3FE4" w:rsidP="00547B89">
              <w:pPr>
                <w:pStyle w:val="Sidhuvud"/>
              </w:pPr>
              <w:r>
                <w:t>Till riksdagen</w:t>
              </w:r>
            </w:p>
          </w:tc>
        </w:sdtContent>
      </w:sdt>
      <w:tc>
        <w:tcPr>
          <w:tcW w:w="1134" w:type="dxa"/>
        </w:tcPr>
        <w:p w14:paraId="45EDCC12" w14:textId="77777777" w:rsidR="005F3FE4" w:rsidRDefault="005F3FE4" w:rsidP="003E6020">
          <w:pPr>
            <w:pStyle w:val="Sidhuvud"/>
          </w:pPr>
        </w:p>
      </w:tc>
    </w:tr>
  </w:tbl>
  <w:p w14:paraId="6B501218"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revisionView w:inkAnnotations="0"/>
  <w:trackRevisions/>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FE4"/>
    <w:rsid w:val="00000290"/>
    <w:rsid w:val="00001068"/>
    <w:rsid w:val="0000412C"/>
    <w:rsid w:val="00004D5C"/>
    <w:rsid w:val="00005F68"/>
    <w:rsid w:val="00006CA7"/>
    <w:rsid w:val="000128EB"/>
    <w:rsid w:val="00012B00"/>
    <w:rsid w:val="00014EF6"/>
    <w:rsid w:val="00015664"/>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161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6294F"/>
    <w:rsid w:val="00164463"/>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4BAB"/>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422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4401"/>
    <w:rsid w:val="003050DB"/>
    <w:rsid w:val="00310561"/>
    <w:rsid w:val="00311D8C"/>
    <w:rsid w:val="0031273D"/>
    <w:rsid w:val="003128E2"/>
    <w:rsid w:val="003153D9"/>
    <w:rsid w:val="003172B4"/>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EDA"/>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1C61"/>
    <w:rsid w:val="00422030"/>
    <w:rsid w:val="00422A7F"/>
    <w:rsid w:val="00426213"/>
    <w:rsid w:val="00431A7B"/>
    <w:rsid w:val="0043623F"/>
    <w:rsid w:val="00437459"/>
    <w:rsid w:val="00441D70"/>
    <w:rsid w:val="004425C2"/>
    <w:rsid w:val="004451EF"/>
    <w:rsid w:val="004452EE"/>
    <w:rsid w:val="00445604"/>
    <w:rsid w:val="00446BAE"/>
    <w:rsid w:val="004508BA"/>
    <w:rsid w:val="004557F3"/>
    <w:rsid w:val="0045607E"/>
    <w:rsid w:val="00456DC3"/>
    <w:rsid w:val="0046337E"/>
    <w:rsid w:val="0046362A"/>
    <w:rsid w:val="00464CA1"/>
    <w:rsid w:val="004660C8"/>
    <w:rsid w:val="00467DEF"/>
    <w:rsid w:val="00472EBA"/>
    <w:rsid w:val="004735B6"/>
    <w:rsid w:val="004735F0"/>
    <w:rsid w:val="004745D7"/>
    <w:rsid w:val="00474676"/>
    <w:rsid w:val="0047511B"/>
    <w:rsid w:val="00475B99"/>
    <w:rsid w:val="00477628"/>
    <w:rsid w:val="00480A8A"/>
    <w:rsid w:val="00480EC3"/>
    <w:rsid w:val="0048317E"/>
    <w:rsid w:val="00485601"/>
    <w:rsid w:val="004865B8"/>
    <w:rsid w:val="00486C0D"/>
    <w:rsid w:val="004911D9"/>
    <w:rsid w:val="00491796"/>
    <w:rsid w:val="00493416"/>
    <w:rsid w:val="0049768A"/>
    <w:rsid w:val="004A33C6"/>
    <w:rsid w:val="004A66B1"/>
    <w:rsid w:val="004A73B8"/>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C7E5F"/>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400"/>
    <w:rsid w:val="005D07C2"/>
    <w:rsid w:val="005E2F29"/>
    <w:rsid w:val="005E400D"/>
    <w:rsid w:val="005E49D4"/>
    <w:rsid w:val="005E4E79"/>
    <w:rsid w:val="005E5CE7"/>
    <w:rsid w:val="005E790C"/>
    <w:rsid w:val="005F08C5"/>
    <w:rsid w:val="005F3FE4"/>
    <w:rsid w:val="005F5C1D"/>
    <w:rsid w:val="005F6EB0"/>
    <w:rsid w:val="00604782"/>
    <w:rsid w:val="006047B5"/>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0DD8"/>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1F2E"/>
    <w:rsid w:val="00842BC9"/>
    <w:rsid w:val="008431AF"/>
    <w:rsid w:val="0084476E"/>
    <w:rsid w:val="00845137"/>
    <w:rsid w:val="00845AB7"/>
    <w:rsid w:val="00845B9F"/>
    <w:rsid w:val="008504F6"/>
    <w:rsid w:val="0085240E"/>
    <w:rsid w:val="00852484"/>
    <w:rsid w:val="008573B9"/>
    <w:rsid w:val="0085782D"/>
    <w:rsid w:val="00863BB7"/>
    <w:rsid w:val="008730FD"/>
    <w:rsid w:val="00873DA1"/>
    <w:rsid w:val="00875DDD"/>
    <w:rsid w:val="00881BC6"/>
    <w:rsid w:val="008848F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422"/>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2DC4"/>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1F9"/>
    <w:rsid w:val="00A46B85"/>
    <w:rsid w:val="00A47FC1"/>
    <w:rsid w:val="00A50585"/>
    <w:rsid w:val="00A506F1"/>
    <w:rsid w:val="00A5156E"/>
    <w:rsid w:val="00A53E57"/>
    <w:rsid w:val="00A53F10"/>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6DC"/>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370C0"/>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5734"/>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41D"/>
    <w:rsid w:val="00C16508"/>
    <w:rsid w:val="00C16F5A"/>
    <w:rsid w:val="00C2071A"/>
    <w:rsid w:val="00C20ACB"/>
    <w:rsid w:val="00C23703"/>
    <w:rsid w:val="00C26068"/>
    <w:rsid w:val="00C26DF9"/>
    <w:rsid w:val="00C271A8"/>
    <w:rsid w:val="00C3050C"/>
    <w:rsid w:val="00C31F15"/>
    <w:rsid w:val="00C32067"/>
    <w:rsid w:val="00C36079"/>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16825"/>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0A37"/>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47DCC0E"/>
  <w15:docId w15:val="{26829FAD-CB3F-4BDD-8D83-202E06D87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2AD436FD5CB423EAFE4529B4783B20B"/>
        <w:category>
          <w:name w:val="Allmänt"/>
          <w:gallery w:val="placeholder"/>
        </w:category>
        <w:types>
          <w:type w:val="bbPlcHdr"/>
        </w:types>
        <w:behaviors>
          <w:behavior w:val="content"/>
        </w:behaviors>
        <w:guid w:val="{7AF60E63-39D4-4159-8341-85441D712BCF}"/>
      </w:docPartPr>
      <w:docPartBody>
        <w:p w:rsidR="00294C3F" w:rsidRDefault="00F93431" w:rsidP="00F93431">
          <w:pPr>
            <w:pStyle w:val="82AD436FD5CB423EAFE4529B4783B20B"/>
          </w:pPr>
          <w:r>
            <w:rPr>
              <w:rStyle w:val="Platshllartext"/>
            </w:rPr>
            <w:t xml:space="preserve"> </w:t>
          </w:r>
        </w:p>
      </w:docPartBody>
    </w:docPart>
    <w:docPart>
      <w:docPartPr>
        <w:name w:val="A4E7089ECEF7400CBF6DF2EE876C1718"/>
        <w:category>
          <w:name w:val="Allmänt"/>
          <w:gallery w:val="placeholder"/>
        </w:category>
        <w:types>
          <w:type w:val="bbPlcHdr"/>
        </w:types>
        <w:behaviors>
          <w:behavior w:val="content"/>
        </w:behaviors>
        <w:guid w:val="{BA233944-DCCD-4808-A39D-B784CCF71B60}"/>
      </w:docPartPr>
      <w:docPartBody>
        <w:p w:rsidR="00294C3F" w:rsidRDefault="00F93431" w:rsidP="00F93431">
          <w:pPr>
            <w:pStyle w:val="A4E7089ECEF7400CBF6DF2EE876C17181"/>
          </w:pPr>
          <w:r>
            <w:rPr>
              <w:rStyle w:val="Platshllartext"/>
            </w:rPr>
            <w:t xml:space="preserve"> </w:t>
          </w:r>
        </w:p>
      </w:docPartBody>
    </w:docPart>
    <w:docPart>
      <w:docPartPr>
        <w:name w:val="CC284E9A3DB64C3A9A812AEB997AB3D0"/>
        <w:category>
          <w:name w:val="Allmänt"/>
          <w:gallery w:val="placeholder"/>
        </w:category>
        <w:types>
          <w:type w:val="bbPlcHdr"/>
        </w:types>
        <w:behaviors>
          <w:behavior w:val="content"/>
        </w:behaviors>
        <w:guid w:val="{4705EC6A-00F5-437A-8044-D0F522B9CCF8}"/>
      </w:docPartPr>
      <w:docPartBody>
        <w:p w:rsidR="00294C3F" w:rsidRDefault="00F93431" w:rsidP="00F93431">
          <w:pPr>
            <w:pStyle w:val="CC284E9A3DB64C3A9A812AEB997AB3D01"/>
          </w:pPr>
          <w:r>
            <w:rPr>
              <w:rStyle w:val="Platshllartext"/>
            </w:rPr>
            <w:t xml:space="preserve"> </w:t>
          </w:r>
        </w:p>
      </w:docPartBody>
    </w:docPart>
    <w:docPart>
      <w:docPartPr>
        <w:name w:val="88DB41F10B6241FB9203C1E4BE46132A"/>
        <w:category>
          <w:name w:val="Allmänt"/>
          <w:gallery w:val="placeholder"/>
        </w:category>
        <w:types>
          <w:type w:val="bbPlcHdr"/>
        </w:types>
        <w:behaviors>
          <w:behavior w:val="content"/>
        </w:behaviors>
        <w:guid w:val="{A4CA2541-9AB4-4618-A6E4-0F57050CEF02}"/>
      </w:docPartPr>
      <w:docPartBody>
        <w:p w:rsidR="00294C3F" w:rsidRDefault="00F93431" w:rsidP="00F93431">
          <w:pPr>
            <w:pStyle w:val="88DB41F10B6241FB9203C1E4BE46132A"/>
          </w:pPr>
          <w:r>
            <w:rPr>
              <w:rStyle w:val="Platshllartext"/>
            </w:rPr>
            <w:t xml:space="preserve"> </w:t>
          </w:r>
        </w:p>
      </w:docPartBody>
    </w:docPart>
    <w:docPart>
      <w:docPartPr>
        <w:name w:val="73326E3C7D50418EA6EA45E1B6533A64"/>
        <w:category>
          <w:name w:val="Allmänt"/>
          <w:gallery w:val="placeholder"/>
        </w:category>
        <w:types>
          <w:type w:val="bbPlcHdr"/>
        </w:types>
        <w:behaviors>
          <w:behavior w:val="content"/>
        </w:behaviors>
        <w:guid w:val="{B72A6F8D-DFDF-4512-A56F-EB3DB0113745}"/>
      </w:docPartPr>
      <w:docPartBody>
        <w:p w:rsidR="00294C3F" w:rsidRDefault="00F93431" w:rsidP="00F93431">
          <w:pPr>
            <w:pStyle w:val="73326E3C7D50418EA6EA45E1B6533A64"/>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64483D5B0EC348D68D9E70F648EA0BAF"/>
        <w:category>
          <w:name w:val="Allmänt"/>
          <w:gallery w:val="placeholder"/>
        </w:category>
        <w:types>
          <w:type w:val="bbPlcHdr"/>
        </w:types>
        <w:behaviors>
          <w:behavior w:val="content"/>
        </w:behaviors>
        <w:guid w:val="{AF3F830F-5D1E-4D34-9686-C20B9455EABC}"/>
      </w:docPartPr>
      <w:docPartBody>
        <w:p w:rsidR="00294C3F" w:rsidRDefault="00F93431" w:rsidP="00F93431">
          <w:pPr>
            <w:pStyle w:val="64483D5B0EC348D68D9E70F648EA0BAF"/>
          </w:pPr>
          <w:r>
            <w:t xml:space="preserve"> </w:t>
          </w:r>
          <w:r>
            <w:rPr>
              <w:rStyle w:val="Platshllartext"/>
            </w:rPr>
            <w:t>Välj ett parti.</w:t>
          </w:r>
        </w:p>
      </w:docPartBody>
    </w:docPart>
    <w:docPart>
      <w:docPartPr>
        <w:name w:val="B6FBBE58A1904B4C90DF68D16E378339"/>
        <w:category>
          <w:name w:val="Allmänt"/>
          <w:gallery w:val="placeholder"/>
        </w:category>
        <w:types>
          <w:type w:val="bbPlcHdr"/>
        </w:types>
        <w:behaviors>
          <w:behavior w:val="content"/>
        </w:behaviors>
        <w:guid w:val="{64316119-E245-4FC9-AEDC-043ACA313553}"/>
      </w:docPartPr>
      <w:docPartBody>
        <w:p w:rsidR="00294C3F" w:rsidRDefault="00F93431" w:rsidP="00F93431">
          <w:pPr>
            <w:pStyle w:val="B6FBBE58A1904B4C90DF68D16E378339"/>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82C9560556BB4238853F296BF0F380DC"/>
        <w:category>
          <w:name w:val="Allmänt"/>
          <w:gallery w:val="placeholder"/>
        </w:category>
        <w:types>
          <w:type w:val="bbPlcHdr"/>
        </w:types>
        <w:behaviors>
          <w:behavior w:val="content"/>
        </w:behaviors>
        <w:guid w:val="{76CE807C-B681-45CC-B8DE-6E9AD2810C66}"/>
      </w:docPartPr>
      <w:docPartBody>
        <w:p w:rsidR="00294C3F" w:rsidRDefault="00F93431" w:rsidP="00F93431">
          <w:pPr>
            <w:pStyle w:val="82C9560556BB4238853F296BF0F380DC"/>
          </w:pPr>
          <w:r>
            <w:rPr>
              <w:rStyle w:val="Platshllartext"/>
            </w:rPr>
            <w:t>Klicka här för att ange datum.</w:t>
          </w:r>
        </w:p>
      </w:docPartBody>
    </w:docPart>
    <w:docPart>
      <w:docPartPr>
        <w:name w:val="8102409BB1C54E9AA74D4E430A0ED27B"/>
        <w:category>
          <w:name w:val="Allmänt"/>
          <w:gallery w:val="placeholder"/>
        </w:category>
        <w:types>
          <w:type w:val="bbPlcHdr"/>
        </w:types>
        <w:behaviors>
          <w:behavior w:val="content"/>
        </w:behaviors>
        <w:guid w:val="{961F564A-9106-4552-ADBE-4A73301D53C6}"/>
      </w:docPartPr>
      <w:docPartBody>
        <w:p w:rsidR="00294C3F" w:rsidRDefault="00F93431" w:rsidP="00F93431">
          <w:pPr>
            <w:pStyle w:val="8102409BB1C54E9AA74D4E430A0ED27B"/>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431"/>
    <w:rsid w:val="00294C3F"/>
    <w:rsid w:val="003A063A"/>
    <w:rsid w:val="00F934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34B69904A1AB4DD1BB7DAC80C56F5CB4">
    <w:name w:val="34B69904A1AB4DD1BB7DAC80C56F5CB4"/>
    <w:rsid w:val="00F93431"/>
  </w:style>
  <w:style w:type="character" w:styleId="Platshllartext">
    <w:name w:val="Placeholder Text"/>
    <w:basedOn w:val="Standardstycketeckensnitt"/>
    <w:uiPriority w:val="99"/>
    <w:semiHidden/>
    <w:rsid w:val="00F93431"/>
    <w:rPr>
      <w:noProof w:val="0"/>
      <w:color w:val="808080"/>
    </w:rPr>
  </w:style>
  <w:style w:type="paragraph" w:customStyle="1" w:styleId="84C5955303F341618E33DC6952A0AB74">
    <w:name w:val="84C5955303F341618E33DC6952A0AB74"/>
    <w:rsid w:val="00F93431"/>
  </w:style>
  <w:style w:type="paragraph" w:customStyle="1" w:styleId="601A74A1E7E84C87B8946CA83EB9E2B8">
    <w:name w:val="601A74A1E7E84C87B8946CA83EB9E2B8"/>
    <w:rsid w:val="00F93431"/>
  </w:style>
  <w:style w:type="paragraph" w:customStyle="1" w:styleId="E88176B2085143EDA8ADA01685DC9855">
    <w:name w:val="E88176B2085143EDA8ADA01685DC9855"/>
    <w:rsid w:val="00F93431"/>
  </w:style>
  <w:style w:type="paragraph" w:customStyle="1" w:styleId="82AD436FD5CB423EAFE4529B4783B20B">
    <w:name w:val="82AD436FD5CB423EAFE4529B4783B20B"/>
    <w:rsid w:val="00F93431"/>
  </w:style>
  <w:style w:type="paragraph" w:customStyle="1" w:styleId="A4E7089ECEF7400CBF6DF2EE876C1718">
    <w:name w:val="A4E7089ECEF7400CBF6DF2EE876C1718"/>
    <w:rsid w:val="00F93431"/>
  </w:style>
  <w:style w:type="paragraph" w:customStyle="1" w:styleId="4D8956689AB7402A81DF763196D388C3">
    <w:name w:val="4D8956689AB7402A81DF763196D388C3"/>
    <w:rsid w:val="00F93431"/>
  </w:style>
  <w:style w:type="paragraph" w:customStyle="1" w:styleId="4A9655D137504234A5F416C6C8A6236A">
    <w:name w:val="4A9655D137504234A5F416C6C8A6236A"/>
    <w:rsid w:val="00F93431"/>
  </w:style>
  <w:style w:type="paragraph" w:customStyle="1" w:styleId="6010887318BA4E1181E1511831243906">
    <w:name w:val="6010887318BA4E1181E1511831243906"/>
    <w:rsid w:val="00F93431"/>
  </w:style>
  <w:style w:type="paragraph" w:customStyle="1" w:styleId="CC284E9A3DB64C3A9A812AEB997AB3D0">
    <w:name w:val="CC284E9A3DB64C3A9A812AEB997AB3D0"/>
    <w:rsid w:val="00F93431"/>
  </w:style>
  <w:style w:type="paragraph" w:customStyle="1" w:styleId="88DB41F10B6241FB9203C1E4BE46132A">
    <w:name w:val="88DB41F10B6241FB9203C1E4BE46132A"/>
    <w:rsid w:val="00F93431"/>
  </w:style>
  <w:style w:type="paragraph" w:customStyle="1" w:styleId="A4E7089ECEF7400CBF6DF2EE876C17181">
    <w:name w:val="A4E7089ECEF7400CBF6DF2EE876C17181"/>
    <w:rsid w:val="00F9343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C284E9A3DB64C3A9A812AEB997AB3D01">
    <w:name w:val="CC284E9A3DB64C3A9A812AEB997AB3D01"/>
    <w:rsid w:val="00F9343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3326E3C7D50418EA6EA45E1B6533A64">
    <w:name w:val="73326E3C7D50418EA6EA45E1B6533A64"/>
    <w:rsid w:val="00F93431"/>
  </w:style>
  <w:style w:type="paragraph" w:customStyle="1" w:styleId="64483D5B0EC348D68D9E70F648EA0BAF">
    <w:name w:val="64483D5B0EC348D68D9E70F648EA0BAF"/>
    <w:rsid w:val="00F93431"/>
  </w:style>
  <w:style w:type="paragraph" w:customStyle="1" w:styleId="7ADEF896185544659915124C45473BD7">
    <w:name w:val="7ADEF896185544659915124C45473BD7"/>
    <w:rsid w:val="00F93431"/>
  </w:style>
  <w:style w:type="paragraph" w:customStyle="1" w:styleId="D606CE72A7674583BFA3E5A9929331D3">
    <w:name w:val="D606CE72A7674583BFA3E5A9929331D3"/>
    <w:rsid w:val="00F93431"/>
  </w:style>
  <w:style w:type="paragraph" w:customStyle="1" w:styleId="B6FBBE58A1904B4C90DF68D16E378339">
    <w:name w:val="B6FBBE58A1904B4C90DF68D16E378339"/>
    <w:rsid w:val="00F93431"/>
  </w:style>
  <w:style w:type="paragraph" w:customStyle="1" w:styleId="82C9560556BB4238853F296BF0F380DC">
    <w:name w:val="82C9560556BB4238853F296BF0F380DC"/>
    <w:rsid w:val="00F93431"/>
  </w:style>
  <w:style w:type="paragraph" w:customStyle="1" w:styleId="8102409BB1C54E9AA74D4E430A0ED27B">
    <w:name w:val="8102409BB1C54E9AA74D4E430A0ED27B"/>
    <w:rsid w:val="00F934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Energi- och digitaliseringsministern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2021-02-17T00:00:00</HeaderDate>
    <Office/>
    <Dnr>I2021/00457</Dnr>
    <ParagrafNr/>
    <DocumentTitle/>
    <VisitingAddress/>
    <Extra1/>
    <Extra2/>
    <Extra3>Björn Söder</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3B8A42BC63D037499E896B3DF7E58F77" ma:contentTypeVersion="26" ma:contentTypeDescription="Skapa nytt dokument med möjlighet att välja RK-mall" ma:contentTypeScope="" ma:versionID="051f016abe8e49dc35c5bd989c906709">
  <xsd:schema xmlns:xsd="http://www.w3.org/2001/XMLSchema" xmlns:xs="http://www.w3.org/2001/XMLSchema" xmlns:p="http://schemas.microsoft.com/office/2006/metadata/properties" xmlns:ns2="cc625d36-bb37-4650-91b9-0c96159295ba" xmlns:ns4="4e9c2f0c-7bf8-49af-8356-cbf363fc78a7" xmlns:ns5="18f3d968-6251-40b0-9f11-012b293496c2" xmlns:ns6="9c9941df-7074-4a92-bf99-225d24d78d61" xmlns:ns7="877d635f-9b91-4318-9a30-30bf28c922b2" targetNamespace="http://schemas.microsoft.com/office/2006/metadata/properties" ma:root="true" ma:fieldsID="0900cc4624121864b86d93cba0c5c1a4" ns2:_="" ns4:_="" ns5:_="" ns6:_="" ns7:_="">
    <xsd:import namespace="cc625d36-bb37-4650-91b9-0c96159295ba"/>
    <xsd:import namespace="4e9c2f0c-7bf8-49af-8356-cbf363fc78a7"/>
    <xsd:import namespace="18f3d968-6251-40b0-9f11-012b293496c2"/>
    <xsd:import namespace="9c9941df-7074-4a92-bf99-225d24d78d61"/>
    <xsd:import namespace="877d635f-9b91-4318-9a30-30bf28c922b2"/>
    <xsd:element name="properties">
      <xsd:complexType>
        <xsd:sequence>
          <xsd:element name="documentManagement">
            <xsd:complexType>
              <xsd:all>
                <xsd:element ref="ns2:k46d94c0acf84ab9a79866a9d8b1905f" minOccurs="0"/>
                <xsd:element ref="ns2:TaxCatchAll" minOccurs="0"/>
                <xsd:element ref="ns2:TaxCatchAllLabel" minOccurs="0"/>
                <xsd:element ref="ns4:RecordNumber" minOccurs="0"/>
                <xsd:element ref="ns5:RKNyckelord" minOccurs="0"/>
                <xsd:element ref="ns2:edbe0b5c82304c8e847ab7b8c02a77c3" minOccurs="0"/>
                <xsd:element ref="ns4:DirtyMigration"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4"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5" nillable="true" ma:displayName="Taxonomy Catch All Column" ma:description="" ma:hidden="true" ma:list="{7fd1e751-6d64-4d27-b7c9-47315d24f269}" ma:internalName="TaxCatchAll" ma:showField="CatchAllData" ma:web="de3a09f6-7dce-49f7-9a6a-ff85eed848ca">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Global taxonomikolumn1" ma:description="" ma:hidden="true" ma:list="{7fd1e751-6d64-4d27-b7c9-47315d24f269}" ma:internalName="TaxCatchAllLabel" ma:readOnly="true" ma:showField="CatchAllDataLabel" ma:web="de3a09f6-7dce-49f7-9a6a-ff85eed848ca">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5"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9" nillable="true" ma:displayName="Diarienummer" ma:internalName="RecordNumber">
      <xsd:simpleType>
        <xsd:restriction base="dms:Text">
          <xsd:maxLength value="255"/>
        </xsd:restriction>
      </xsd:simpleType>
    </xsd:element>
    <xsd:element name="DirtyMigration" ma:index="16"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0"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7d635f-9b91-4318-9a30-30bf28c922b2"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Energi- och digitaliseringsministern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2021-02-17T00:00:00</HeaderDate>
    <Office/>
    <Dnr>I2021/00457</Dnr>
    <ParagrafNr/>
    <DocumentTitle/>
    <VisitingAddress/>
    <Extra1/>
    <Extra2/>
    <Extra3>Björn Söder</Extra3>
    <Number/>
    <Recipient>Till riksdagen</Recipient>
    <SenderText/>
    <DocNumber/>
    <Doclanguage>1053</Doclanguage>
    <Appendix/>
    <LogotypeName>RK_LOGO_SV_BW.emf</LogotypeName>
  </BaseInfo>
</DocumentInfo>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p:properties xmlns:p="http://schemas.microsoft.com/office/2006/metadata/properties" xmlns:xsi="http://www.w3.org/2001/XMLSchema-instance" xmlns:pc="http://schemas.microsoft.com/office/infopath/2007/PartnerControls">
  <documentManagement>
    <RD_Svarsid xmlns="02C1D855-2A68-49BF-A9F2-56B935B923E7">892ada94-0f20-4701-be59-2aec60c51919</RD_Svarsid>
  </documentManagement>
</p:properties>
</file>

<file path=customXml/itemProps1.xml><?xml version="1.0" encoding="utf-8"?>
<ds:datastoreItem xmlns:ds="http://schemas.openxmlformats.org/officeDocument/2006/customXml" ds:itemID="{F4D65F39-0AB4-4D00-829D-E37505D53AEE}"/>
</file>

<file path=customXml/itemProps2.xml><?xml version="1.0" encoding="utf-8"?>
<ds:datastoreItem xmlns:ds="http://schemas.openxmlformats.org/officeDocument/2006/customXml" ds:itemID="{272C3769-785D-41FE-A0FF-03B79B9D3337}"/>
</file>

<file path=customXml/itemProps3.xml><?xml version="1.0" encoding="utf-8"?>
<ds:datastoreItem xmlns:ds="http://schemas.openxmlformats.org/officeDocument/2006/customXml" ds:itemID="{DA5C8DCD-D474-4470-B89A-B07378C7FC5F}"/>
</file>

<file path=customXml/itemProps4.xml><?xml version="1.0" encoding="utf-8"?>
<ds:datastoreItem xmlns:ds="http://schemas.openxmlformats.org/officeDocument/2006/customXml" ds:itemID="{A77775EE-15EA-4CBE-ABA0-1CBE932EA565}">
  <ds:schemaRefs>
    <ds:schemaRef ds:uri="http://schemas.microsoft.com/sharepoint/events"/>
  </ds:schemaRefs>
</ds:datastoreItem>
</file>

<file path=customXml/itemProps5.xml><?xml version="1.0" encoding="utf-8"?>
<ds:datastoreItem xmlns:ds="http://schemas.openxmlformats.org/officeDocument/2006/customXml" ds:itemID="{55C2768C-34A3-4667-9668-2D51BA72E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25d36-bb37-4650-91b9-0c96159295ba"/>
    <ds:schemaRef ds:uri="4e9c2f0c-7bf8-49af-8356-cbf363fc78a7"/>
    <ds:schemaRef ds:uri="18f3d968-6251-40b0-9f11-012b293496c2"/>
    <ds:schemaRef ds:uri="9c9941df-7074-4a92-bf99-225d24d78d61"/>
    <ds:schemaRef ds:uri="877d635f-9b91-4318-9a30-30bf28c92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72C3769-785D-41FE-A0FF-03B79B9D3337}">
  <ds:schemaRefs>
    <ds:schemaRef ds:uri="http://lp/documentinfo/RK"/>
  </ds:schemaRefs>
</ds:datastoreItem>
</file>

<file path=customXml/itemProps7.xml><?xml version="1.0" encoding="utf-8"?>
<ds:datastoreItem xmlns:ds="http://schemas.openxmlformats.org/officeDocument/2006/customXml" ds:itemID="{D7C85A3A-061B-4586-9B04-05C04FA96BEA}"/>
</file>

<file path=customXml/itemProps8.xml><?xml version="1.0" encoding="utf-8"?>
<ds:datastoreItem xmlns:ds="http://schemas.openxmlformats.org/officeDocument/2006/customXml" ds:itemID="{3A4A3EB1-27C5-41DC-A984-306E6057E8ED}"/>
</file>

<file path=docProps/app.xml><?xml version="1.0" encoding="utf-8"?>
<Properties xmlns="http://schemas.openxmlformats.org/officeDocument/2006/extended-properties" xmlns:vt="http://schemas.openxmlformats.org/officeDocument/2006/docPropsVTypes">
  <Template>RK Basmall</Template>
  <TotalTime>0</TotalTime>
  <Pages>2</Pages>
  <Words>284</Words>
  <Characters>1510</Characters>
  <Application>Microsoft Office Word</Application>
  <DocSecurity>4</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2020 21 1729 av Björn Söder (SD) Åtgärder för fossilfri energi.docx</dc:title>
  <dc:subject/>
  <dc:creator>Jennica Broman</dc:creator>
  <cp:keywords/>
  <dc:description/>
  <cp:lastModifiedBy>Christina Rasmussen</cp:lastModifiedBy>
  <cp:revision>2</cp:revision>
  <dcterms:created xsi:type="dcterms:W3CDTF">2021-02-17T10:45:00Z</dcterms:created>
  <dcterms:modified xsi:type="dcterms:W3CDTF">2021-02-17T10:45:00Z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2d455336-4804-4ea7-a76a-6b91ee0cda69</vt:lpwstr>
  </property>
</Properties>
</file>