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5B436" w14:textId="76085427" w:rsidR="00E924DC" w:rsidRDefault="00E924DC" w:rsidP="00E924DC">
      <w:pPr>
        <w:pStyle w:val="Rubrik"/>
      </w:pPr>
      <w:bookmarkStart w:id="0" w:name="Start"/>
      <w:bookmarkEnd w:id="0"/>
      <w:r>
        <w:t xml:space="preserve">Svar på fråga 2020/21:2770 av Mikael Eskilandersson (SD) </w:t>
      </w:r>
      <w:r>
        <w:br/>
        <w:t xml:space="preserve">Bolagsföreträdares ansvar </w:t>
      </w:r>
    </w:p>
    <w:p w14:paraId="2E28E9C6" w14:textId="793907C5" w:rsidR="00E924DC" w:rsidRDefault="00E924DC" w:rsidP="00E924DC">
      <w:pPr>
        <w:pStyle w:val="Brdtext"/>
      </w:pPr>
      <w:bookmarkStart w:id="1" w:name="_Hlk71214123"/>
      <w:r>
        <w:t xml:space="preserve">Mikael Eskilandersson har frågat mig om jag ser behov av förändringar av kraven på bolagsföreträdare gällande ansvar och vetskap om bolagets skötsel och bokföring, och vad jag i så fall kommer att göra för att få till stånd förbättringar. </w:t>
      </w:r>
    </w:p>
    <w:p w14:paraId="1446F98A" w14:textId="63B3E4FE" w:rsidR="0002703B" w:rsidRDefault="0002703B" w:rsidP="0002703B">
      <w:pPr>
        <w:pStyle w:val="Brdtext"/>
      </w:pPr>
      <w:r>
        <w:t xml:space="preserve">Inledningsvis vill jag framhålla att jag inte kan uttala mig om det enskilda </w:t>
      </w:r>
      <w:r w:rsidR="003F1DCE">
        <w:t xml:space="preserve">brottmål </w:t>
      </w:r>
      <w:r>
        <w:t xml:space="preserve">som Mikael Eskilandersson hänför sig till i sin fråga. Jag kan dock konstatera </w:t>
      </w:r>
      <w:r w:rsidR="003F1DCE">
        <w:t>att bevisfrågor varit viktiga för utgången i målet</w:t>
      </w:r>
      <w:r>
        <w:t xml:space="preserve">. </w:t>
      </w:r>
    </w:p>
    <w:p w14:paraId="041C0622" w14:textId="71C6E011" w:rsidR="0002703B" w:rsidRDefault="0002703B" w:rsidP="0002703B">
      <w:pPr>
        <w:pStyle w:val="Brdtext"/>
      </w:pPr>
      <w:r>
        <w:t>Styrelsen</w:t>
      </w:r>
      <w:r w:rsidR="004F1BB2">
        <w:t xml:space="preserve"> har ett tydligt ansvar för </w:t>
      </w:r>
      <w:r>
        <w:t>bolagets organisation och förvaltningen av bolagets angelägenheter (8 kap. 4 §</w:t>
      </w:r>
      <w:r w:rsidR="004F1BB2">
        <w:t xml:space="preserve"> aktiebolagslagen</w:t>
      </w:r>
      <w:r>
        <w:t xml:space="preserve">). Det är styrelsens uppgift att se till att bolagets organisation är utformad så att </w:t>
      </w:r>
      <w:r w:rsidR="003F1DCE">
        <w:t xml:space="preserve">bl.a. </w:t>
      </w:r>
      <w:r>
        <w:t>bokföringen och bolagets ekonomiska förhållanden i övrigt kontrolleras på ett betryggande sätt. Även om uppgifterna delegeras, bibehåller styrelsen sitt ansvar och sin tillsynsskyldighet.</w:t>
      </w:r>
      <w:r w:rsidR="0065036E">
        <w:t xml:space="preserve"> </w:t>
      </w:r>
      <w:r>
        <w:t>Styrelsen</w:t>
      </w:r>
      <w:r w:rsidR="0065036E">
        <w:t xml:space="preserve"> </w:t>
      </w:r>
      <w:r>
        <w:t xml:space="preserve">kan bli skadeståndsskyldig om dessa bestämmelser överträds. </w:t>
      </w:r>
      <w:r w:rsidR="003931EA">
        <w:t xml:space="preserve">Vidare kan den </w:t>
      </w:r>
      <w:r w:rsidR="0042579C">
        <w:t xml:space="preserve">som åsidosätter bokföringsskyldigheten </w:t>
      </w:r>
      <w:r>
        <w:t xml:space="preserve">enligt bokföringslagen (1999:1078) </w:t>
      </w:r>
      <w:r w:rsidR="003931EA">
        <w:t xml:space="preserve">dömas för bokföringsbrott (11 kap. 5 § brottsbalken). </w:t>
      </w:r>
    </w:p>
    <w:p w14:paraId="4223E6B9" w14:textId="516466CF" w:rsidR="0002703B" w:rsidRDefault="0002703B" w:rsidP="0002703B">
      <w:pPr>
        <w:pStyle w:val="Brdtext"/>
      </w:pPr>
      <w:r>
        <w:t xml:space="preserve">Det är </w:t>
      </w:r>
      <w:r w:rsidR="003F1DCE">
        <w:t xml:space="preserve">ett stort problem </w:t>
      </w:r>
      <w:r>
        <w:t xml:space="preserve">att företag används i brottsligt syfte. Regeringen ser allvarligt på det och avser därför </w:t>
      </w:r>
      <w:r w:rsidR="0065036E">
        <w:t xml:space="preserve">inom kort </w:t>
      </w:r>
      <w:r w:rsidR="003F1DCE">
        <w:t xml:space="preserve">att </w:t>
      </w:r>
      <w:r>
        <w:t xml:space="preserve">ta initiativ på området.  </w:t>
      </w:r>
    </w:p>
    <w:bookmarkEnd w:id="1"/>
    <w:p w14:paraId="0D42C76A" w14:textId="7040D2C8" w:rsidR="00374CA0" w:rsidRDefault="00374CA0" w:rsidP="00374CA0">
      <w:pPr>
        <w:pStyle w:val="Brdtext"/>
      </w:pPr>
      <w:r>
        <w:t xml:space="preserve">Stockholm den </w:t>
      </w:r>
      <w:sdt>
        <w:sdtPr>
          <w:id w:val="-1225218591"/>
          <w:placeholder>
            <w:docPart w:val="AF87CA8CFDD945CF86E32E8A59555288"/>
          </w:placeholder>
          <w:dataBinding w:prefixMappings="xmlns:ns0='http://lp/documentinfo/RK' " w:xpath="/ns0:DocumentInfo[1]/ns0:BaseInfo[1]/ns0:HeaderDate[1]" w:storeItemID="{AB7CB9C6-470B-4130-8B69-5327B04138F1}"/>
          <w:date w:fullDate="2021-05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maj 2021</w:t>
          </w:r>
        </w:sdtContent>
      </w:sdt>
    </w:p>
    <w:p w14:paraId="55E8B7AE" w14:textId="77777777" w:rsidR="00374CA0" w:rsidRDefault="00374CA0" w:rsidP="00374CA0">
      <w:pPr>
        <w:pStyle w:val="Brdtextutanavstnd"/>
      </w:pPr>
    </w:p>
    <w:p w14:paraId="5BDB7A1B" w14:textId="77777777" w:rsidR="00374CA0" w:rsidRDefault="00374CA0" w:rsidP="00374CA0">
      <w:pPr>
        <w:pStyle w:val="Brdtext"/>
      </w:pPr>
      <w:r>
        <w:t>Morgan Johansson</w:t>
      </w:r>
    </w:p>
    <w:sectPr w:rsidR="00374CA0" w:rsidSect="00E924DC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71208" w14:textId="77777777" w:rsidR="00E924DC" w:rsidRDefault="00E924DC" w:rsidP="00A87A54">
      <w:pPr>
        <w:spacing w:after="0" w:line="240" w:lineRule="auto"/>
      </w:pPr>
      <w:r>
        <w:separator/>
      </w:r>
    </w:p>
  </w:endnote>
  <w:endnote w:type="continuationSeparator" w:id="0">
    <w:p w14:paraId="6E975F05" w14:textId="77777777" w:rsidR="00E924DC" w:rsidRDefault="00E924D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924DC" w:rsidRPr="00347E11" w14:paraId="09D117FB" w14:textId="77777777" w:rsidTr="005368C8">
      <w:trPr>
        <w:trHeight w:val="227"/>
        <w:jc w:val="right"/>
      </w:trPr>
      <w:tc>
        <w:tcPr>
          <w:tcW w:w="708" w:type="dxa"/>
          <w:vAlign w:val="bottom"/>
        </w:tcPr>
        <w:p w14:paraId="165D068D" w14:textId="77777777" w:rsidR="00E924DC" w:rsidRPr="00B62610" w:rsidRDefault="00E924DC" w:rsidP="00E924D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0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924DC" w:rsidRPr="00347E11" w14:paraId="32984B5E" w14:textId="77777777" w:rsidTr="005368C8">
      <w:trPr>
        <w:trHeight w:val="850"/>
        <w:jc w:val="right"/>
      </w:trPr>
      <w:tc>
        <w:tcPr>
          <w:tcW w:w="708" w:type="dxa"/>
          <w:vAlign w:val="bottom"/>
        </w:tcPr>
        <w:p w14:paraId="3591B9F9" w14:textId="77777777" w:rsidR="00E924DC" w:rsidRPr="00347E11" w:rsidRDefault="00E924DC" w:rsidP="00E924DC">
          <w:pPr>
            <w:pStyle w:val="Sidfot"/>
            <w:spacing w:line="276" w:lineRule="auto"/>
            <w:jc w:val="right"/>
          </w:pPr>
        </w:p>
      </w:tc>
    </w:tr>
  </w:tbl>
  <w:p w14:paraId="17901AAF" w14:textId="77777777" w:rsidR="00E924DC" w:rsidRPr="005606BC" w:rsidRDefault="00E924DC" w:rsidP="00E924D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106844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49030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999AB7E" w14:textId="77777777" w:rsidTr="00C26068">
      <w:trPr>
        <w:trHeight w:val="227"/>
      </w:trPr>
      <w:tc>
        <w:tcPr>
          <w:tcW w:w="4074" w:type="dxa"/>
        </w:tcPr>
        <w:p w14:paraId="120C817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4D0640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754E9E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E6D96" w14:textId="77777777" w:rsidR="00E924DC" w:rsidRDefault="00E924DC" w:rsidP="00E924DC">
      <w:pPr>
        <w:spacing w:after="0" w:line="240" w:lineRule="auto"/>
      </w:pPr>
      <w:r>
        <w:separator/>
      </w:r>
    </w:p>
  </w:footnote>
  <w:footnote w:type="continuationSeparator" w:id="0">
    <w:p w14:paraId="1280FBC5" w14:textId="77777777" w:rsidR="00E924DC" w:rsidRDefault="00E924D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924DC" w14:paraId="68772AFE" w14:textId="77777777" w:rsidTr="00C93EBA">
      <w:trPr>
        <w:trHeight w:val="227"/>
      </w:trPr>
      <w:tc>
        <w:tcPr>
          <w:tcW w:w="5534" w:type="dxa"/>
        </w:tcPr>
        <w:p w14:paraId="62DE673F" w14:textId="77777777" w:rsidR="00E924DC" w:rsidRPr="007D73AB" w:rsidRDefault="00E924DC">
          <w:pPr>
            <w:pStyle w:val="Sidhuvud"/>
          </w:pPr>
        </w:p>
      </w:tc>
      <w:tc>
        <w:tcPr>
          <w:tcW w:w="3170" w:type="dxa"/>
          <w:vAlign w:val="bottom"/>
        </w:tcPr>
        <w:p w14:paraId="092BB91A" w14:textId="021B3F81" w:rsidR="00E924DC" w:rsidRPr="007D73AB" w:rsidRDefault="00E924DC" w:rsidP="00340DE0">
          <w:pPr>
            <w:pStyle w:val="Sidhuvud"/>
          </w:pPr>
        </w:p>
      </w:tc>
      <w:tc>
        <w:tcPr>
          <w:tcW w:w="1134" w:type="dxa"/>
        </w:tcPr>
        <w:p w14:paraId="6D68CC6C" w14:textId="77777777" w:rsidR="00E924DC" w:rsidRDefault="00E924DC" w:rsidP="005A703A">
          <w:pPr>
            <w:pStyle w:val="Sidhuvud"/>
          </w:pPr>
        </w:p>
      </w:tc>
    </w:tr>
    <w:tr w:rsidR="00E924DC" w14:paraId="5B6380C8" w14:textId="77777777" w:rsidTr="00C93EBA">
      <w:trPr>
        <w:trHeight w:val="1928"/>
      </w:trPr>
      <w:tc>
        <w:tcPr>
          <w:tcW w:w="5534" w:type="dxa"/>
        </w:tcPr>
        <w:p w14:paraId="3EB93182" w14:textId="15F42DB3" w:rsidR="00E924DC" w:rsidRPr="00340DE0" w:rsidRDefault="00E924D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389EB1E" wp14:editId="7102F08C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1AD1CE5" w14:textId="12804ECB" w:rsidR="00E924DC" w:rsidRPr="00710A6C" w:rsidRDefault="00E924DC" w:rsidP="00EE3C0F">
          <w:pPr>
            <w:pStyle w:val="Sidhuvud"/>
            <w:rPr>
              <w:b/>
            </w:rPr>
          </w:pPr>
        </w:p>
        <w:p w14:paraId="493A60C5" w14:textId="6A5FF647" w:rsidR="00E924DC" w:rsidRDefault="00E924DC" w:rsidP="00EE3C0F">
          <w:pPr>
            <w:pStyle w:val="Sidhuvud"/>
          </w:pPr>
        </w:p>
        <w:p w14:paraId="5F9F4EC4" w14:textId="7E77E765" w:rsidR="00E924DC" w:rsidRDefault="00E924DC" w:rsidP="00EE3C0F">
          <w:pPr>
            <w:pStyle w:val="Sidhuvud"/>
          </w:pPr>
        </w:p>
        <w:p w14:paraId="7D9D8FF0" w14:textId="77777777" w:rsidR="00E924DC" w:rsidRDefault="00E924DC" w:rsidP="00EE3C0F">
          <w:pPr>
            <w:pStyle w:val="Sidhuvud"/>
          </w:pPr>
        </w:p>
        <w:p w14:paraId="20A7E91E" w14:textId="4C02D16A" w:rsidR="00E924DC" w:rsidRDefault="00B43FAE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7B1482571EC8426A99CE5F2B1D686087"/>
              </w:placeholder>
              <w:dataBinding w:prefixMappings="xmlns:ns0='http://lp/documentinfo/RK' " w:xpath="/ns0:DocumentInfo[1]/ns0:BaseInfo[1]/ns0:Dnr[1]" w:storeItemID="{AB7CB9C6-470B-4130-8B69-5327B04138F1}"/>
              <w:text/>
            </w:sdtPr>
            <w:sdtEndPr/>
            <w:sdtContent>
              <w:r w:rsidR="00E924DC">
                <w:t>Ju2021/</w:t>
              </w:r>
            </w:sdtContent>
          </w:sdt>
          <w:r w:rsidR="009B3DA3">
            <w:t>01847</w:t>
          </w:r>
        </w:p>
        <w:sdt>
          <w:sdtPr>
            <w:alias w:val="DocNumber"/>
            <w:tag w:val="DocNumber"/>
            <w:id w:val="1726028884"/>
            <w:placeholder>
              <w:docPart w:val="048D6DCBA2AC480EA34FA25651E397E5"/>
            </w:placeholder>
            <w:showingPlcHdr/>
            <w:dataBinding w:prefixMappings="xmlns:ns0='http://lp/documentinfo/RK' " w:xpath="/ns0:DocumentInfo[1]/ns0:BaseInfo[1]/ns0:DocNumber[1]" w:storeItemID="{AB7CB9C6-470B-4130-8B69-5327B04138F1}"/>
            <w:text/>
          </w:sdtPr>
          <w:sdtEndPr/>
          <w:sdtContent>
            <w:p w14:paraId="64A6F259" w14:textId="77777777" w:rsidR="00E924DC" w:rsidRDefault="00E924D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3AC20FD" w14:textId="77777777" w:rsidR="00E924DC" w:rsidRDefault="00E924DC" w:rsidP="00EE3C0F">
          <w:pPr>
            <w:pStyle w:val="Sidhuvud"/>
          </w:pPr>
        </w:p>
      </w:tc>
      <w:tc>
        <w:tcPr>
          <w:tcW w:w="1134" w:type="dxa"/>
        </w:tcPr>
        <w:p w14:paraId="2D7A6FE4" w14:textId="76C2DE54" w:rsidR="00E924DC" w:rsidRDefault="00E924DC" w:rsidP="0094502D">
          <w:pPr>
            <w:pStyle w:val="Sidhuvud"/>
          </w:pPr>
        </w:p>
        <w:p w14:paraId="4D23398C" w14:textId="1FDBD6F1" w:rsidR="00E924DC" w:rsidRPr="0094502D" w:rsidRDefault="00E924DC" w:rsidP="00EC71A6">
          <w:pPr>
            <w:pStyle w:val="Sidhuvud"/>
          </w:pPr>
        </w:p>
      </w:tc>
    </w:tr>
    <w:tr w:rsidR="00E924DC" w14:paraId="0C1AA1ED" w14:textId="77777777" w:rsidTr="00C93EBA"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3F9F5377AE934119A3CD18A5B5064FCE"/>
          </w:placeholder>
        </w:sdtPr>
        <w:sdtEndPr>
          <w:rPr>
            <w:rFonts w:asciiTheme="majorHAnsi" w:hAnsiTheme="majorHAnsi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CD5EC83" w14:textId="77777777" w:rsidR="00B43FAE" w:rsidRPr="004D0BA0" w:rsidRDefault="00B43FAE" w:rsidP="00B43FAE">
              <w:pPr>
                <w:pStyle w:val="Sidhuvud"/>
                <w:rPr>
                  <w:b/>
                </w:rPr>
              </w:pPr>
              <w:r w:rsidRPr="004D0BA0">
                <w:rPr>
                  <w:b/>
                </w:rPr>
                <w:t>Justitiedepartementet</w:t>
              </w:r>
            </w:p>
            <w:p w14:paraId="65DF5E2A" w14:textId="77777777" w:rsidR="00B43FAE" w:rsidRDefault="00B43FAE" w:rsidP="00B43FAE">
              <w:pPr>
                <w:pStyle w:val="Sidhuvud"/>
              </w:pPr>
              <w:r w:rsidRPr="004D0BA0">
                <w:t>Justitie- och migrationsministern</w:t>
              </w:r>
            </w:p>
            <w:p w14:paraId="13505918" w14:textId="452C65C5" w:rsidR="009B3DA3" w:rsidRPr="009B3DA3" w:rsidRDefault="009B3DA3" w:rsidP="007379FE">
              <w:pPr>
                <w:pStyle w:val="Sidhuvud"/>
                <w:rPr>
                  <w:i/>
                  <w:iCs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A05584B0C86412C919DC200BF388974"/>
          </w:placeholder>
          <w:dataBinding w:prefixMappings="xmlns:ns0='http://lp/documentinfo/RK' " w:xpath="/ns0:DocumentInfo[1]/ns0:BaseInfo[1]/ns0:Recipient[1]" w:storeItemID="{AB7CB9C6-470B-4130-8B69-5327B04138F1}"/>
          <w:text w:multiLine="1"/>
        </w:sdtPr>
        <w:sdtEndPr/>
        <w:sdtContent>
          <w:tc>
            <w:tcPr>
              <w:tcW w:w="3170" w:type="dxa"/>
            </w:tcPr>
            <w:p w14:paraId="0C76986E" w14:textId="77777777" w:rsidR="00E924DC" w:rsidRDefault="00E924D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C27BF8" w14:textId="77777777" w:rsidR="00E924DC" w:rsidRDefault="00E924DC" w:rsidP="003E6020">
          <w:pPr>
            <w:pStyle w:val="Sidhuvud"/>
          </w:pPr>
        </w:p>
      </w:tc>
    </w:tr>
  </w:tbl>
  <w:p w14:paraId="502F1A5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D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3B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64F9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7736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4CA0"/>
    <w:rsid w:val="00380663"/>
    <w:rsid w:val="003853E3"/>
    <w:rsid w:val="0038587E"/>
    <w:rsid w:val="00392ED4"/>
    <w:rsid w:val="003931EA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DCE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579C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496A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BB2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036E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79FE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B3DA3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1E9F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3FAE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6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24DC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943AAC"/>
  <w15:docId w15:val="{5FE919A6-E4E4-4B52-91DF-1B988D10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924DC"/>
  </w:style>
  <w:style w:type="paragraph" w:styleId="Rubrik1">
    <w:name w:val="heading 1"/>
    <w:basedOn w:val="Brdtext"/>
    <w:next w:val="Brdtext"/>
    <w:link w:val="Rubrik1Char"/>
    <w:uiPriority w:val="1"/>
    <w:qFormat/>
    <w:rsid w:val="00E924DC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E924DC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E924DC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E924DC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E924DC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924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924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924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924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924DC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924DC"/>
  </w:style>
  <w:style w:type="paragraph" w:styleId="Brdtextmedindrag">
    <w:name w:val="Body Text Indent"/>
    <w:basedOn w:val="Normal"/>
    <w:link w:val="BrdtextmedindragChar"/>
    <w:qFormat/>
    <w:rsid w:val="00E924DC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E924DC"/>
  </w:style>
  <w:style w:type="character" w:customStyle="1" w:styleId="Rubrik1Char">
    <w:name w:val="Rubrik 1 Char"/>
    <w:basedOn w:val="Standardstycketeckensnitt"/>
    <w:link w:val="Rubrik1"/>
    <w:uiPriority w:val="1"/>
    <w:rsid w:val="00E924DC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E924DC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E924DC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E924DC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E924DC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924DC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E924DC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E924DC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924DC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E924DC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E924DC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E924DC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E924DC"/>
  </w:style>
  <w:style w:type="paragraph" w:styleId="Beskrivning">
    <w:name w:val="caption"/>
    <w:basedOn w:val="Bildtext"/>
    <w:next w:val="Normal"/>
    <w:uiPriority w:val="35"/>
    <w:semiHidden/>
    <w:qFormat/>
    <w:rsid w:val="00E924DC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924DC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E924DC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E924DC"/>
  </w:style>
  <w:style w:type="paragraph" w:styleId="Sidhuvud">
    <w:name w:val="header"/>
    <w:basedOn w:val="Normal"/>
    <w:link w:val="SidhuvudChar"/>
    <w:uiPriority w:val="99"/>
    <w:rsid w:val="00E924D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924DC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E924D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924DC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924DC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E924DC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E924DC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924DC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E924DC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E924DC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E9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E924DC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924D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924DC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E924DC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E924DC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E924DC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E924DC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E924DC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E924DC"/>
    <w:pPr>
      <w:numPr>
        <w:numId w:val="34"/>
      </w:numPr>
    </w:pPr>
  </w:style>
  <w:style w:type="numbering" w:customStyle="1" w:styleId="RKPunktlista">
    <w:name w:val="RK Punktlista"/>
    <w:uiPriority w:val="99"/>
    <w:rsid w:val="00E924DC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E924DC"/>
    <w:pPr>
      <w:numPr>
        <w:ilvl w:val="1"/>
      </w:numPr>
    </w:pPr>
  </w:style>
  <w:style w:type="numbering" w:customStyle="1" w:styleId="Strecklistan">
    <w:name w:val="Strecklistan"/>
    <w:uiPriority w:val="99"/>
    <w:rsid w:val="00E924D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E924DC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E924DC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E924D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E924DC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E924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E924DC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924DC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E924DC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E924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924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924DC"/>
  </w:style>
  <w:style w:type="character" w:styleId="AnvndHyperlnk">
    <w:name w:val="FollowedHyperlink"/>
    <w:basedOn w:val="Standardstycketeckensnitt"/>
    <w:uiPriority w:val="99"/>
    <w:semiHidden/>
    <w:unhideWhenUsed/>
    <w:rsid w:val="00E924DC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924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924DC"/>
  </w:style>
  <w:style w:type="paragraph" w:styleId="Avsndaradress-brev">
    <w:name w:val="envelope return"/>
    <w:basedOn w:val="Normal"/>
    <w:uiPriority w:val="99"/>
    <w:semiHidden/>
    <w:unhideWhenUsed/>
    <w:rsid w:val="00E924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24DC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E924DC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E924DC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924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924DC"/>
  </w:style>
  <w:style w:type="paragraph" w:styleId="Brdtext3">
    <w:name w:val="Body Text 3"/>
    <w:basedOn w:val="Normal"/>
    <w:link w:val="Brdtext3Char"/>
    <w:uiPriority w:val="99"/>
    <w:semiHidden/>
    <w:unhideWhenUsed/>
    <w:rsid w:val="00E924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924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924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924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924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924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924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924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924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924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924D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924DC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924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924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924DC"/>
  </w:style>
  <w:style w:type="character" w:customStyle="1" w:styleId="DatumChar">
    <w:name w:val="Datum Char"/>
    <w:basedOn w:val="Standardstycketeckensnitt"/>
    <w:link w:val="Datum"/>
    <w:uiPriority w:val="99"/>
    <w:semiHidden/>
    <w:rsid w:val="00E924DC"/>
  </w:style>
  <w:style w:type="character" w:styleId="Diskretbetoning">
    <w:name w:val="Subtle Emphasis"/>
    <w:basedOn w:val="Standardstycketeckensnitt"/>
    <w:uiPriority w:val="19"/>
    <w:semiHidden/>
    <w:qFormat/>
    <w:rsid w:val="00E924DC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E924DC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E924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924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924D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924DC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E924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E924D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924D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924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924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924DC"/>
  </w:style>
  <w:style w:type="paragraph" w:styleId="Figurfrteckning">
    <w:name w:val="table of figures"/>
    <w:basedOn w:val="Normal"/>
    <w:next w:val="Normal"/>
    <w:uiPriority w:val="99"/>
    <w:semiHidden/>
    <w:unhideWhenUsed/>
    <w:rsid w:val="00E924DC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E924D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924D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924D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E924DC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E924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924DC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E924DC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E924DC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E924DC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E924DC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924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924DC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E924DC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E924DC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E924DC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E924DC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24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24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4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4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4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4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4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4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24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924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924DC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E924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924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924DC"/>
  </w:style>
  <w:style w:type="paragraph" w:styleId="Innehll4">
    <w:name w:val="toc 4"/>
    <w:basedOn w:val="Normal"/>
    <w:next w:val="Normal"/>
    <w:autoRedefine/>
    <w:uiPriority w:val="39"/>
    <w:semiHidden/>
    <w:unhideWhenUsed/>
    <w:rsid w:val="00E924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924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924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924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924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924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E924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924D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924DC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24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924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924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924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924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924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924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924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924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924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924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924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924DC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92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92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92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92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92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92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92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924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924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924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924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924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924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924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924D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924D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924D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924D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924D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924D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924D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924D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924D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924D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924D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924D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E924DC"/>
  </w:style>
  <w:style w:type="table" w:styleId="Ljuslista">
    <w:name w:val="Light List"/>
    <w:basedOn w:val="Normaltabell"/>
    <w:uiPriority w:val="61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924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924D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924D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924D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924D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924D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924D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E924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924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924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924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924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924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924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924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924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924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924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924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924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924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924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924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924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924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924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E924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E924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924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924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924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924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924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924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E924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924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924DC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924DC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E924DC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92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92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92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924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924DC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E924DC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E924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E924DC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924DC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E924DC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924DC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924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924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924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924D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924DC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924DC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924DC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924DC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924DC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924DC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924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924D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924D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924D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924D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924D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924D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924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924D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924D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924D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924D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924D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924D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E924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924DC"/>
  </w:style>
  <w:style w:type="character" w:styleId="Slutnotsreferens">
    <w:name w:val="endnote reference"/>
    <w:basedOn w:val="Standardstycketeckensnitt"/>
    <w:uiPriority w:val="99"/>
    <w:semiHidden/>
    <w:unhideWhenUsed/>
    <w:rsid w:val="00E924DC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E924D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924DC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E924DC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E924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924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924D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924D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E924DC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E924DC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E924DC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924DC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924DC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E924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924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924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924D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924D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924D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924D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924D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E924D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924D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924D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924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924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924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924D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924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E924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924D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924D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924D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924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924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924D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924D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E92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E92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924D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924DC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E924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924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924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1482571EC8426A99CE5F2B1D686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ABE44-C959-4612-B027-DEC50E2F82EB}"/>
      </w:docPartPr>
      <w:docPartBody>
        <w:p w:rsidR="00FB0246" w:rsidRDefault="0073557F" w:rsidP="0073557F">
          <w:pPr>
            <w:pStyle w:val="7B1482571EC8426A99CE5F2B1D6860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8D6DCBA2AC480EA34FA25651E39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7077D0-C58A-4651-AC08-FDCFBF6668C9}"/>
      </w:docPartPr>
      <w:docPartBody>
        <w:p w:rsidR="00FB0246" w:rsidRDefault="0073557F" w:rsidP="0073557F">
          <w:pPr>
            <w:pStyle w:val="048D6DCBA2AC480EA34FA25651E397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9F5377AE934119A3CD18A5B5064F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6FCC75-E9D6-47D2-B63D-FEF86ACA08C9}"/>
      </w:docPartPr>
      <w:docPartBody>
        <w:p w:rsidR="00FB0246" w:rsidRDefault="0073557F" w:rsidP="0073557F">
          <w:pPr>
            <w:pStyle w:val="3F9F5377AE934119A3CD18A5B5064F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05584B0C86412C919DC200BF388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8D5ED6-F078-4987-A0B7-6F8A93168043}"/>
      </w:docPartPr>
      <w:docPartBody>
        <w:p w:rsidR="00FB0246" w:rsidRDefault="0073557F" w:rsidP="0073557F">
          <w:pPr>
            <w:pStyle w:val="CA05584B0C86412C919DC200BF3889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87CA8CFDD945CF86E32E8A59555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CD8107-F3E3-4F8F-B4E7-94928964AFB3}"/>
      </w:docPartPr>
      <w:docPartBody>
        <w:p w:rsidR="00FB0246" w:rsidRDefault="0073557F" w:rsidP="0073557F">
          <w:pPr>
            <w:pStyle w:val="AF87CA8CFDD945CF86E32E8A5955528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7F"/>
    <w:rsid w:val="0073557F"/>
    <w:rsid w:val="00F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8EA470614EF46A88C506BF491A258C6">
    <w:name w:val="38EA470614EF46A88C506BF491A258C6"/>
    <w:rsid w:val="0073557F"/>
  </w:style>
  <w:style w:type="character" w:styleId="Platshllartext">
    <w:name w:val="Placeholder Text"/>
    <w:basedOn w:val="Standardstycketeckensnitt"/>
    <w:uiPriority w:val="99"/>
    <w:semiHidden/>
    <w:rsid w:val="0073557F"/>
    <w:rPr>
      <w:noProof w:val="0"/>
      <w:color w:val="808080"/>
    </w:rPr>
  </w:style>
  <w:style w:type="paragraph" w:customStyle="1" w:styleId="A1C7003A48DF44488258F06D98027A64">
    <w:name w:val="A1C7003A48DF44488258F06D98027A64"/>
    <w:rsid w:val="0073557F"/>
  </w:style>
  <w:style w:type="paragraph" w:customStyle="1" w:styleId="68AD6CE7A72E4228A7D2311CDB6C8044">
    <w:name w:val="68AD6CE7A72E4228A7D2311CDB6C8044"/>
    <w:rsid w:val="0073557F"/>
  </w:style>
  <w:style w:type="paragraph" w:customStyle="1" w:styleId="E4C77020AFBF414A807CD11F8FA22924">
    <w:name w:val="E4C77020AFBF414A807CD11F8FA22924"/>
    <w:rsid w:val="0073557F"/>
  </w:style>
  <w:style w:type="paragraph" w:customStyle="1" w:styleId="7B1482571EC8426A99CE5F2B1D686087">
    <w:name w:val="7B1482571EC8426A99CE5F2B1D686087"/>
    <w:rsid w:val="0073557F"/>
  </w:style>
  <w:style w:type="paragraph" w:customStyle="1" w:styleId="048D6DCBA2AC480EA34FA25651E397E5">
    <w:name w:val="048D6DCBA2AC480EA34FA25651E397E5"/>
    <w:rsid w:val="0073557F"/>
  </w:style>
  <w:style w:type="paragraph" w:customStyle="1" w:styleId="FEFD5E26B7694C6280523CB36FAC040D">
    <w:name w:val="FEFD5E26B7694C6280523CB36FAC040D"/>
    <w:rsid w:val="0073557F"/>
  </w:style>
  <w:style w:type="paragraph" w:customStyle="1" w:styleId="A140059960CF4F37899A7957CB1D7E58">
    <w:name w:val="A140059960CF4F37899A7957CB1D7E58"/>
    <w:rsid w:val="0073557F"/>
  </w:style>
  <w:style w:type="paragraph" w:customStyle="1" w:styleId="B8378199BE284D26A8B9622C7D34E158">
    <w:name w:val="B8378199BE284D26A8B9622C7D34E158"/>
    <w:rsid w:val="0073557F"/>
  </w:style>
  <w:style w:type="paragraph" w:customStyle="1" w:styleId="3F9F5377AE934119A3CD18A5B5064FCE">
    <w:name w:val="3F9F5377AE934119A3CD18A5B5064FCE"/>
    <w:rsid w:val="0073557F"/>
  </w:style>
  <w:style w:type="paragraph" w:customStyle="1" w:styleId="CA05584B0C86412C919DC200BF388974">
    <w:name w:val="CA05584B0C86412C919DC200BF388974"/>
    <w:rsid w:val="0073557F"/>
  </w:style>
  <w:style w:type="paragraph" w:customStyle="1" w:styleId="048D6DCBA2AC480EA34FA25651E397E51">
    <w:name w:val="048D6DCBA2AC480EA34FA25651E397E51"/>
    <w:rsid w:val="007355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F9F5377AE934119A3CD18A5B5064FCE1">
    <w:name w:val="3F9F5377AE934119A3CD18A5B5064FCE1"/>
    <w:rsid w:val="007355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F87CA8CFDD945CF86E32E8A59555288">
    <w:name w:val="AF87CA8CFDD945CF86E32E8A59555288"/>
    <w:rsid w:val="00735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2021-05-12T00:00:00</HeaderDate>
    <Office/>
    <Dnr>Ju2021/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8A4A678FF259844994215F770D551F2B" ma:contentTypeVersion="19" ma:contentTypeDescription="Skapa nytt dokument med möjlighet att välja RK-mall" ma:contentTypeScope="" ma:versionID="8f8873a26b9e6db35db9cc7b9ebf1cfb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9c9941df-7074-4a92-bf99-225d24d78d61" targetNamespace="http://schemas.microsoft.com/office/2006/metadata/properties" ma:root="true" ma:fieldsID="a88d699b8216370b782db6cfb4741448" ns2:_="" ns3:_="" ns4:_="" ns5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3aacef23-8b56-4f03-8b98-6918713655af}" ma:internalName="TaxCatchAllLabel" ma:readOnly="true" ma:showField="CatchAllDataLabel" ma:web="dee1eb8e-438a-48f4-8e1f-0a16dfd6c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aacef23-8b56-4f03-8b98-6918713655af}" ma:internalName="TaxCatchAll" ma:showField="CatchAllData" ma:web="dee1eb8e-438a-48f4-8e1f-0a16dfd6c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6813d057-a724-4bff-849b-9131d71e0726</RD_Svarsid>
  </documentManagement>
</p:properties>
</file>

<file path=customXml/itemProps1.xml><?xml version="1.0" encoding="utf-8"?>
<ds:datastoreItem xmlns:ds="http://schemas.openxmlformats.org/officeDocument/2006/customXml" ds:itemID="{7900AFED-B873-42B1-BEEA-7FB5BFCD8230}"/>
</file>

<file path=customXml/itemProps2.xml><?xml version="1.0" encoding="utf-8"?>
<ds:datastoreItem xmlns:ds="http://schemas.openxmlformats.org/officeDocument/2006/customXml" ds:itemID="{AB7CB9C6-470B-4130-8B69-5327B04138F1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529719E5-8A2B-4850-94ED-70CD92D715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0975C9-A285-43F2-B148-5F9C146C1F4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E4B72D0-CFA6-46EE-B662-EBA960611CE6}"/>
</file>

<file path=customXml/itemProps7.xml><?xml version="1.0" encoding="utf-8"?>
<ds:datastoreItem xmlns:ds="http://schemas.openxmlformats.org/officeDocument/2006/customXml" ds:itemID="{E3F8B5AA-EBE4-49CC-B0D1-A9E1ABDC3D19}"/>
</file>

<file path=customXml/itemProps8.xml><?xml version="1.0" encoding="utf-8"?>
<ds:datastoreItem xmlns:ds="http://schemas.openxmlformats.org/officeDocument/2006/customXml" ds:itemID="{C7692FDE-9DB1-444C-83FD-6CDFBDEA34E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2770.docx</dc:title>
  <dc:subject/>
  <dc:creator>Katarina Bilge</dc:creator>
  <cp:keywords/>
  <dc:description/>
  <cp:lastModifiedBy>Katarina Bilge</cp:lastModifiedBy>
  <cp:revision>9</cp:revision>
  <cp:lastPrinted>2021-05-07T07:47:00Z</cp:lastPrinted>
  <dcterms:created xsi:type="dcterms:W3CDTF">2021-05-06T13:48:00Z</dcterms:created>
  <dcterms:modified xsi:type="dcterms:W3CDTF">2021-05-11T08:19:00Z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8b28f265-7974-4e26-b1a8-65d9f4fd7274</vt:lpwstr>
  </property>
</Properties>
</file>