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E52FB" w14:textId="77777777" w:rsidR="00FE6C21" w:rsidRDefault="00FE6C21" w:rsidP="00DA0661">
      <w:pPr>
        <w:pStyle w:val="Rubrik"/>
      </w:pPr>
      <w:bookmarkStart w:id="0" w:name="Start"/>
      <w:bookmarkEnd w:id="0"/>
      <w:r>
        <w:t>Svar på fråga 2019/20:1077 av Mattias Bäckström Johansson</w:t>
      </w:r>
      <w:r w:rsidR="004A0249">
        <w:t xml:space="preserve"> </w:t>
      </w:r>
      <w:r>
        <w:t>(</w:t>
      </w:r>
      <w:r w:rsidR="0053723C">
        <w:t>SD</w:t>
      </w:r>
      <w:r>
        <w:t>)</w:t>
      </w:r>
      <w:r w:rsidR="0053723C">
        <w:t xml:space="preserve"> </w:t>
      </w:r>
      <w:r w:rsidR="0053723C" w:rsidRPr="0053723C">
        <w:t>Säkerhetshot mot kraftförsörjningen</w:t>
      </w:r>
    </w:p>
    <w:p w14:paraId="3FD22693" w14:textId="77777777" w:rsidR="00FE6C21" w:rsidRDefault="00FE6C21" w:rsidP="00B26372">
      <w:pPr>
        <w:pStyle w:val="Brdtext"/>
      </w:pPr>
      <w:r>
        <w:t>Mattias Bäckström Johansson har frågat mig</w:t>
      </w:r>
      <w:r w:rsidR="00B26372">
        <w:t xml:space="preserve"> hur jag avser att säkerställa att informationen från elmarknadshubben inte hamnar i främmande makts händer och riskerar svenska säkerhetspolitiska intressen.</w:t>
      </w:r>
    </w:p>
    <w:p w14:paraId="7C1EA280" w14:textId="77777777" w:rsidR="000B6D0D" w:rsidRDefault="000B6D0D" w:rsidP="000B6D0D">
      <w:pPr>
        <w:pStyle w:val="Brdtext"/>
      </w:pPr>
      <w:r>
        <w:t>Etablering av en så kallad elmarkna</w:t>
      </w:r>
      <w:bookmarkStart w:id="1" w:name="_GoBack"/>
      <w:bookmarkEnd w:id="1"/>
      <w:r>
        <w:t xml:space="preserve">dshubb är viktig bland annat för att skapa bättre förutsättningar för efterfrågeflexibilitet och underlätta för nya marknadsaktörer och sammantaget öka konkurrensen på elmarknaden. </w:t>
      </w:r>
    </w:p>
    <w:p w14:paraId="3E4D052E" w14:textId="77777777" w:rsidR="000B6D0D" w:rsidRDefault="000B6D0D" w:rsidP="000B6D0D">
      <w:pPr>
        <w:pStyle w:val="Brdtext"/>
      </w:pPr>
      <w:r>
        <w:t>Affärsverket svenska kraftnät arbetar, efter uppdrag från regeringen, med att utveckla och i framtiden driva en elmarknadshubb. I detta arbete lägger Svenska kraftnät stort fokus på säkerhetsfrågor.</w:t>
      </w:r>
    </w:p>
    <w:p w14:paraId="2BCC9924" w14:textId="77777777" w:rsidR="000B6D0D" w:rsidRDefault="000B6D0D" w:rsidP="000B6D0D">
      <w:pPr>
        <w:pStyle w:val="Brdtext"/>
      </w:pPr>
      <w:r>
        <w:t xml:space="preserve">Regeringen å sin sida arbetar med att fram en produkt med förslag till nödvändiga författningsändringar för att införa elmarknadshubben. Säkerhetsfrågor och frågor som rör totalförsvaret ligger högt på regeringens dagordning och ges stor vikt i arbetet med författningsändringarna. Regeringen </w:t>
      </w:r>
      <w:r w:rsidR="00B5621D">
        <w:t xml:space="preserve">kommer att </w:t>
      </w:r>
      <w:r>
        <w:t>återkomma med en produkt med förslag till reglering.</w:t>
      </w:r>
    </w:p>
    <w:p w14:paraId="631BD557" w14:textId="77777777" w:rsidR="00FE6C21" w:rsidRDefault="00FE6C21" w:rsidP="006A12F1">
      <w:pPr>
        <w:pStyle w:val="Brdtext"/>
      </w:pPr>
      <w:r>
        <w:t xml:space="preserve">Stockholm den </w:t>
      </w:r>
      <w:sdt>
        <w:sdtPr>
          <w:id w:val="-1225218591"/>
          <w:placeholder>
            <w:docPart w:val="1952DC61039945539F26AA6FA4639DE4"/>
          </w:placeholder>
          <w:dataBinding w:prefixMappings="xmlns:ns0='http://lp/documentinfo/RK' " w:xpath="/ns0:DocumentInfo[1]/ns0:BaseInfo[1]/ns0:HeaderDate[1]" w:storeItemID="{13668BFD-B8D9-4860-B47D-01F11B1DE6C0}"/>
          <w:date w:fullDate="2020-03-18T00:00:00Z">
            <w:dateFormat w:val="d MMMM yyyy"/>
            <w:lid w:val="sv-SE"/>
            <w:storeMappedDataAs w:val="dateTime"/>
            <w:calendar w:val="gregorian"/>
          </w:date>
        </w:sdtPr>
        <w:sdtEndPr/>
        <w:sdtContent>
          <w:r w:rsidR="00B26372">
            <w:t>18 mars 2020</w:t>
          </w:r>
        </w:sdtContent>
      </w:sdt>
    </w:p>
    <w:p w14:paraId="3DD44D96" w14:textId="77777777" w:rsidR="00FE6C21" w:rsidRDefault="00FE6C21" w:rsidP="004E7A8F">
      <w:pPr>
        <w:pStyle w:val="Brdtextutanavstnd"/>
      </w:pPr>
    </w:p>
    <w:p w14:paraId="14B14B50" w14:textId="77777777" w:rsidR="00FE6C21" w:rsidRDefault="00FE6C21" w:rsidP="004E7A8F">
      <w:pPr>
        <w:pStyle w:val="Brdtextutanavstnd"/>
      </w:pPr>
    </w:p>
    <w:p w14:paraId="70A2EB0A" w14:textId="77777777" w:rsidR="00FE6C21" w:rsidRDefault="00FE6C21" w:rsidP="004E7A8F">
      <w:pPr>
        <w:pStyle w:val="Brdtextutanavstnd"/>
      </w:pPr>
    </w:p>
    <w:p w14:paraId="351FDA91" w14:textId="77777777" w:rsidR="00FE6C21" w:rsidRDefault="0053723C" w:rsidP="00422A41">
      <w:pPr>
        <w:pStyle w:val="Brdtext"/>
      </w:pPr>
      <w:r>
        <w:t>Anders Ygeman</w:t>
      </w:r>
    </w:p>
    <w:p w14:paraId="2210B0F0" w14:textId="77777777" w:rsidR="00FE6C21" w:rsidRPr="00DB48AB" w:rsidRDefault="00FE6C21" w:rsidP="00DB48AB">
      <w:pPr>
        <w:pStyle w:val="Brdtext"/>
      </w:pPr>
    </w:p>
    <w:sectPr w:rsidR="00FE6C21"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B951F" w14:textId="77777777" w:rsidR="00FE6C21" w:rsidRDefault="00FE6C21" w:rsidP="00A87A54">
      <w:pPr>
        <w:spacing w:after="0" w:line="240" w:lineRule="auto"/>
      </w:pPr>
      <w:r>
        <w:separator/>
      </w:r>
    </w:p>
  </w:endnote>
  <w:endnote w:type="continuationSeparator" w:id="0">
    <w:p w14:paraId="2F0098DF" w14:textId="77777777" w:rsidR="00FE6C21" w:rsidRDefault="00FE6C2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9F9E69E" w14:textId="77777777" w:rsidTr="006A26EC">
      <w:trPr>
        <w:trHeight w:val="227"/>
        <w:jc w:val="right"/>
      </w:trPr>
      <w:tc>
        <w:tcPr>
          <w:tcW w:w="708" w:type="dxa"/>
          <w:vAlign w:val="bottom"/>
        </w:tcPr>
        <w:p w14:paraId="18E8E73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065E27A" w14:textId="77777777" w:rsidTr="006A26EC">
      <w:trPr>
        <w:trHeight w:val="850"/>
        <w:jc w:val="right"/>
      </w:trPr>
      <w:tc>
        <w:tcPr>
          <w:tcW w:w="708" w:type="dxa"/>
          <w:vAlign w:val="bottom"/>
        </w:tcPr>
        <w:p w14:paraId="43110E7E" w14:textId="77777777" w:rsidR="005606BC" w:rsidRPr="00347E11" w:rsidRDefault="005606BC" w:rsidP="005606BC">
          <w:pPr>
            <w:pStyle w:val="Sidfot"/>
            <w:spacing w:line="276" w:lineRule="auto"/>
            <w:jc w:val="right"/>
          </w:pPr>
        </w:p>
      </w:tc>
    </w:tr>
  </w:tbl>
  <w:p w14:paraId="5FAE089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092A5EB" w14:textId="77777777" w:rsidTr="001F4302">
      <w:trPr>
        <w:trHeight w:val="510"/>
      </w:trPr>
      <w:tc>
        <w:tcPr>
          <w:tcW w:w="8525" w:type="dxa"/>
          <w:gridSpan w:val="2"/>
          <w:vAlign w:val="bottom"/>
        </w:tcPr>
        <w:p w14:paraId="1ADAA257" w14:textId="77777777" w:rsidR="00347E11" w:rsidRPr="00347E11" w:rsidRDefault="00347E11" w:rsidP="00347E11">
          <w:pPr>
            <w:pStyle w:val="Sidfot"/>
            <w:rPr>
              <w:sz w:val="8"/>
            </w:rPr>
          </w:pPr>
        </w:p>
      </w:tc>
    </w:tr>
    <w:tr w:rsidR="00093408" w:rsidRPr="00EE3C0F" w14:paraId="7E679F28" w14:textId="77777777" w:rsidTr="00C26068">
      <w:trPr>
        <w:trHeight w:val="227"/>
      </w:trPr>
      <w:tc>
        <w:tcPr>
          <w:tcW w:w="4074" w:type="dxa"/>
        </w:tcPr>
        <w:p w14:paraId="24F3F8B2" w14:textId="77777777" w:rsidR="00347E11" w:rsidRPr="00F53AEA" w:rsidRDefault="00347E11" w:rsidP="00C26068">
          <w:pPr>
            <w:pStyle w:val="Sidfot"/>
            <w:spacing w:line="276" w:lineRule="auto"/>
          </w:pPr>
        </w:p>
      </w:tc>
      <w:tc>
        <w:tcPr>
          <w:tcW w:w="4451" w:type="dxa"/>
        </w:tcPr>
        <w:p w14:paraId="3E9893B7" w14:textId="77777777" w:rsidR="00093408" w:rsidRPr="00F53AEA" w:rsidRDefault="00093408" w:rsidP="00F53AEA">
          <w:pPr>
            <w:pStyle w:val="Sidfot"/>
            <w:spacing w:line="276" w:lineRule="auto"/>
          </w:pPr>
        </w:p>
      </w:tc>
    </w:tr>
  </w:tbl>
  <w:p w14:paraId="6851ACE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A289F" w14:textId="77777777" w:rsidR="00FE6C21" w:rsidRDefault="00FE6C21" w:rsidP="00A87A54">
      <w:pPr>
        <w:spacing w:after="0" w:line="240" w:lineRule="auto"/>
      </w:pPr>
      <w:r>
        <w:separator/>
      </w:r>
    </w:p>
  </w:footnote>
  <w:footnote w:type="continuationSeparator" w:id="0">
    <w:p w14:paraId="485A66D2" w14:textId="77777777" w:rsidR="00FE6C21" w:rsidRDefault="00FE6C2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E6C21" w14:paraId="191E1A57" w14:textId="77777777" w:rsidTr="00C93EBA">
      <w:trPr>
        <w:trHeight w:val="227"/>
      </w:trPr>
      <w:tc>
        <w:tcPr>
          <w:tcW w:w="5534" w:type="dxa"/>
        </w:tcPr>
        <w:p w14:paraId="6A6687AC" w14:textId="77777777" w:rsidR="00FE6C21" w:rsidRPr="007D73AB" w:rsidRDefault="00FE6C21">
          <w:pPr>
            <w:pStyle w:val="Sidhuvud"/>
          </w:pPr>
        </w:p>
      </w:tc>
      <w:tc>
        <w:tcPr>
          <w:tcW w:w="3170" w:type="dxa"/>
          <w:vAlign w:val="bottom"/>
        </w:tcPr>
        <w:p w14:paraId="7A6FCC10" w14:textId="77777777" w:rsidR="00FE6C21" w:rsidRPr="007D73AB" w:rsidRDefault="00FE6C21" w:rsidP="00340DE0">
          <w:pPr>
            <w:pStyle w:val="Sidhuvud"/>
          </w:pPr>
        </w:p>
      </w:tc>
      <w:tc>
        <w:tcPr>
          <w:tcW w:w="1134" w:type="dxa"/>
        </w:tcPr>
        <w:p w14:paraId="2DF4884F" w14:textId="77777777" w:rsidR="00FE6C21" w:rsidRDefault="00FE6C21" w:rsidP="005A703A">
          <w:pPr>
            <w:pStyle w:val="Sidhuvud"/>
          </w:pPr>
        </w:p>
      </w:tc>
    </w:tr>
    <w:tr w:rsidR="00FE6C21" w14:paraId="3BD79CE9" w14:textId="77777777" w:rsidTr="00C93EBA">
      <w:trPr>
        <w:trHeight w:val="1928"/>
      </w:trPr>
      <w:tc>
        <w:tcPr>
          <w:tcW w:w="5534" w:type="dxa"/>
        </w:tcPr>
        <w:p w14:paraId="32E534B4" w14:textId="77777777" w:rsidR="00FE6C21" w:rsidRPr="00340DE0" w:rsidRDefault="00FE6C21" w:rsidP="00340DE0">
          <w:pPr>
            <w:pStyle w:val="Sidhuvud"/>
          </w:pPr>
          <w:r>
            <w:rPr>
              <w:noProof/>
            </w:rPr>
            <w:drawing>
              <wp:inline distT="0" distB="0" distL="0" distR="0" wp14:anchorId="167C35CC" wp14:editId="36288CC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E23A09B" w14:textId="77777777" w:rsidR="00FE6C21" w:rsidRPr="00710A6C" w:rsidRDefault="00FE6C21" w:rsidP="00EE3C0F">
          <w:pPr>
            <w:pStyle w:val="Sidhuvud"/>
            <w:rPr>
              <w:b/>
            </w:rPr>
          </w:pPr>
        </w:p>
        <w:p w14:paraId="57D50B29" w14:textId="77777777" w:rsidR="00FE6C21" w:rsidRDefault="00FE6C21" w:rsidP="00EE3C0F">
          <w:pPr>
            <w:pStyle w:val="Sidhuvud"/>
          </w:pPr>
        </w:p>
        <w:p w14:paraId="231A0E38" w14:textId="77777777" w:rsidR="00FE6C21" w:rsidRDefault="00FE6C21" w:rsidP="00EE3C0F">
          <w:pPr>
            <w:pStyle w:val="Sidhuvud"/>
          </w:pPr>
        </w:p>
        <w:p w14:paraId="39A04A85" w14:textId="77777777" w:rsidR="00FE6C21" w:rsidRDefault="00FE6C21" w:rsidP="00EE3C0F">
          <w:pPr>
            <w:pStyle w:val="Sidhuvud"/>
          </w:pPr>
        </w:p>
        <w:sdt>
          <w:sdtPr>
            <w:alias w:val="Dnr"/>
            <w:tag w:val="ccRKShow_Dnr"/>
            <w:id w:val="-829283628"/>
            <w:placeholder>
              <w:docPart w:val="4E50B1B6F81F46AEB659B34BB050ACDE"/>
            </w:placeholder>
            <w:dataBinding w:prefixMappings="xmlns:ns0='http://lp/documentinfo/RK' " w:xpath="/ns0:DocumentInfo[1]/ns0:BaseInfo[1]/ns0:Dnr[1]" w:storeItemID="{13668BFD-B8D9-4860-B47D-01F11B1DE6C0}"/>
            <w:text/>
          </w:sdtPr>
          <w:sdtEndPr/>
          <w:sdtContent>
            <w:p w14:paraId="5557916E" w14:textId="77777777" w:rsidR="00FE6C21" w:rsidRDefault="0053723C" w:rsidP="00EE3C0F">
              <w:pPr>
                <w:pStyle w:val="Sidhuvud"/>
              </w:pPr>
              <w:r>
                <w:t>I2020/00707/E</w:t>
              </w:r>
            </w:p>
          </w:sdtContent>
        </w:sdt>
        <w:sdt>
          <w:sdtPr>
            <w:alias w:val="DocNumber"/>
            <w:tag w:val="DocNumber"/>
            <w:id w:val="1726028884"/>
            <w:placeholder>
              <w:docPart w:val="2267223C11B745BBA5D2EA598EEEAA0A"/>
            </w:placeholder>
            <w:showingPlcHdr/>
            <w:dataBinding w:prefixMappings="xmlns:ns0='http://lp/documentinfo/RK' " w:xpath="/ns0:DocumentInfo[1]/ns0:BaseInfo[1]/ns0:DocNumber[1]" w:storeItemID="{13668BFD-B8D9-4860-B47D-01F11B1DE6C0}"/>
            <w:text/>
          </w:sdtPr>
          <w:sdtEndPr/>
          <w:sdtContent>
            <w:p w14:paraId="1B72FCE2" w14:textId="77777777" w:rsidR="00FE6C21" w:rsidRDefault="00FE6C21" w:rsidP="00EE3C0F">
              <w:pPr>
                <w:pStyle w:val="Sidhuvud"/>
              </w:pPr>
              <w:r>
                <w:rPr>
                  <w:rStyle w:val="Platshllartext"/>
                </w:rPr>
                <w:t xml:space="preserve"> </w:t>
              </w:r>
            </w:p>
          </w:sdtContent>
        </w:sdt>
        <w:p w14:paraId="255C2E5D" w14:textId="77777777" w:rsidR="00FE6C21" w:rsidRDefault="00FE6C21" w:rsidP="00EE3C0F">
          <w:pPr>
            <w:pStyle w:val="Sidhuvud"/>
          </w:pPr>
        </w:p>
      </w:tc>
      <w:tc>
        <w:tcPr>
          <w:tcW w:w="1134" w:type="dxa"/>
        </w:tcPr>
        <w:p w14:paraId="5C6B6B78" w14:textId="77777777" w:rsidR="00FE6C21" w:rsidRDefault="00FE6C21" w:rsidP="0094502D">
          <w:pPr>
            <w:pStyle w:val="Sidhuvud"/>
          </w:pPr>
        </w:p>
        <w:p w14:paraId="2006B196" w14:textId="77777777" w:rsidR="00FE6C21" w:rsidRPr="0094502D" w:rsidRDefault="00FE6C21" w:rsidP="00EC71A6">
          <w:pPr>
            <w:pStyle w:val="Sidhuvud"/>
          </w:pPr>
        </w:p>
      </w:tc>
    </w:tr>
    <w:tr w:rsidR="00FE6C21" w14:paraId="484CC9EA" w14:textId="77777777" w:rsidTr="00C93EBA">
      <w:trPr>
        <w:trHeight w:val="2268"/>
      </w:trPr>
      <w:sdt>
        <w:sdtPr>
          <w:rPr>
            <w:b/>
          </w:rPr>
          <w:alias w:val="SenderText"/>
          <w:tag w:val="ccRKShow_SenderText"/>
          <w:id w:val="1374046025"/>
          <w:placeholder>
            <w:docPart w:val="E87AD829E6FD4F5A8D319B89BC34E4E2"/>
          </w:placeholder>
        </w:sdtPr>
        <w:sdtEndPr>
          <w:rPr>
            <w:b w:val="0"/>
          </w:rPr>
        </w:sdtEndPr>
        <w:sdtContent>
          <w:tc>
            <w:tcPr>
              <w:tcW w:w="5534" w:type="dxa"/>
              <w:tcMar>
                <w:right w:w="1134" w:type="dxa"/>
              </w:tcMar>
            </w:tcPr>
            <w:p w14:paraId="59AB732E" w14:textId="77777777" w:rsidR="0053723C" w:rsidRPr="0053723C" w:rsidRDefault="0053723C" w:rsidP="00340DE0">
              <w:pPr>
                <w:pStyle w:val="Sidhuvud"/>
                <w:rPr>
                  <w:b/>
                </w:rPr>
              </w:pPr>
              <w:r w:rsidRPr="0053723C">
                <w:rPr>
                  <w:b/>
                </w:rPr>
                <w:t>Infrastrukturdepartementet</w:t>
              </w:r>
            </w:p>
            <w:p w14:paraId="216E9211" w14:textId="77777777" w:rsidR="00B140FC" w:rsidRDefault="0053723C" w:rsidP="00340DE0">
              <w:pPr>
                <w:pStyle w:val="Sidhuvud"/>
              </w:pPr>
              <w:r w:rsidRPr="0053723C">
                <w:t>Energi- och digitaliseringsministern</w:t>
              </w:r>
            </w:p>
            <w:p w14:paraId="29E64E4C" w14:textId="77777777" w:rsidR="00B140FC" w:rsidRDefault="00B140FC" w:rsidP="00340DE0">
              <w:pPr>
                <w:pStyle w:val="Sidhuvud"/>
              </w:pPr>
            </w:p>
            <w:p w14:paraId="03569553" w14:textId="77777777" w:rsidR="00FE6C21" w:rsidRPr="00340DE0" w:rsidRDefault="00FE6C21" w:rsidP="00B140FC">
              <w:pPr>
                <w:pStyle w:val="Sidhuvud"/>
              </w:pPr>
            </w:p>
          </w:tc>
        </w:sdtContent>
      </w:sdt>
      <w:sdt>
        <w:sdtPr>
          <w:alias w:val="Recipient"/>
          <w:tag w:val="ccRKShow_Recipient"/>
          <w:id w:val="-28344517"/>
          <w:placeholder>
            <w:docPart w:val="097F67EE3A874ABEA3604CA50D66DCF7"/>
          </w:placeholder>
          <w:dataBinding w:prefixMappings="xmlns:ns0='http://lp/documentinfo/RK' " w:xpath="/ns0:DocumentInfo[1]/ns0:BaseInfo[1]/ns0:Recipient[1]" w:storeItemID="{13668BFD-B8D9-4860-B47D-01F11B1DE6C0}"/>
          <w:text w:multiLine="1"/>
        </w:sdtPr>
        <w:sdtEndPr/>
        <w:sdtContent>
          <w:tc>
            <w:tcPr>
              <w:tcW w:w="3170" w:type="dxa"/>
            </w:tcPr>
            <w:p w14:paraId="2BAB5138" w14:textId="77777777" w:rsidR="00FE6C21" w:rsidRDefault="00FE6C21" w:rsidP="00547B89">
              <w:pPr>
                <w:pStyle w:val="Sidhuvud"/>
              </w:pPr>
              <w:r>
                <w:t>Till riksdagen</w:t>
              </w:r>
            </w:p>
          </w:tc>
        </w:sdtContent>
      </w:sdt>
      <w:tc>
        <w:tcPr>
          <w:tcW w:w="1134" w:type="dxa"/>
        </w:tcPr>
        <w:p w14:paraId="6657906E" w14:textId="77777777" w:rsidR="00FE6C21" w:rsidRDefault="00FE6C21" w:rsidP="003E6020">
          <w:pPr>
            <w:pStyle w:val="Sidhuvud"/>
          </w:pPr>
        </w:p>
      </w:tc>
    </w:tr>
  </w:tbl>
  <w:p w14:paraId="44EAFCC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2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94DAE"/>
    <w:rsid w:val="000A13CA"/>
    <w:rsid w:val="000A456A"/>
    <w:rsid w:val="000A5E43"/>
    <w:rsid w:val="000B56A9"/>
    <w:rsid w:val="000B6D0D"/>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0249"/>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3723C"/>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048E"/>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0FC"/>
    <w:rsid w:val="00B149E2"/>
    <w:rsid w:val="00B2131A"/>
    <w:rsid w:val="00B2169D"/>
    <w:rsid w:val="00B21CBB"/>
    <w:rsid w:val="00B2606D"/>
    <w:rsid w:val="00B26372"/>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5621D"/>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49A"/>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35E6"/>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E6C21"/>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C14B92"/>
  <w15:docId w15:val="{8ED8C578-7DAF-4A42-B2B5-0C96030C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50B1B6F81F46AEB659B34BB050ACDE"/>
        <w:category>
          <w:name w:val="Allmänt"/>
          <w:gallery w:val="placeholder"/>
        </w:category>
        <w:types>
          <w:type w:val="bbPlcHdr"/>
        </w:types>
        <w:behaviors>
          <w:behavior w:val="content"/>
        </w:behaviors>
        <w:guid w:val="{121C34DC-A75B-404C-A63D-6E0C1DEA0718}"/>
      </w:docPartPr>
      <w:docPartBody>
        <w:p w:rsidR="00442F8A" w:rsidRDefault="003D41BB" w:rsidP="003D41BB">
          <w:pPr>
            <w:pStyle w:val="4E50B1B6F81F46AEB659B34BB050ACDE"/>
          </w:pPr>
          <w:r>
            <w:rPr>
              <w:rStyle w:val="Platshllartext"/>
            </w:rPr>
            <w:t xml:space="preserve"> </w:t>
          </w:r>
        </w:p>
      </w:docPartBody>
    </w:docPart>
    <w:docPart>
      <w:docPartPr>
        <w:name w:val="2267223C11B745BBA5D2EA598EEEAA0A"/>
        <w:category>
          <w:name w:val="Allmänt"/>
          <w:gallery w:val="placeholder"/>
        </w:category>
        <w:types>
          <w:type w:val="bbPlcHdr"/>
        </w:types>
        <w:behaviors>
          <w:behavior w:val="content"/>
        </w:behaviors>
        <w:guid w:val="{52200E29-84E7-4172-A245-F09FEE541FF3}"/>
      </w:docPartPr>
      <w:docPartBody>
        <w:p w:rsidR="00442F8A" w:rsidRDefault="003D41BB" w:rsidP="003D41BB">
          <w:pPr>
            <w:pStyle w:val="2267223C11B745BBA5D2EA598EEEAA0A"/>
          </w:pPr>
          <w:r>
            <w:rPr>
              <w:rStyle w:val="Platshllartext"/>
            </w:rPr>
            <w:t xml:space="preserve"> </w:t>
          </w:r>
        </w:p>
      </w:docPartBody>
    </w:docPart>
    <w:docPart>
      <w:docPartPr>
        <w:name w:val="E87AD829E6FD4F5A8D319B89BC34E4E2"/>
        <w:category>
          <w:name w:val="Allmänt"/>
          <w:gallery w:val="placeholder"/>
        </w:category>
        <w:types>
          <w:type w:val="bbPlcHdr"/>
        </w:types>
        <w:behaviors>
          <w:behavior w:val="content"/>
        </w:behaviors>
        <w:guid w:val="{FC1BA0ED-87A1-4C7E-A0CC-D2F1D6F12BD5}"/>
      </w:docPartPr>
      <w:docPartBody>
        <w:p w:rsidR="00442F8A" w:rsidRDefault="003D41BB" w:rsidP="003D41BB">
          <w:pPr>
            <w:pStyle w:val="E87AD829E6FD4F5A8D319B89BC34E4E2"/>
          </w:pPr>
          <w:r>
            <w:rPr>
              <w:rStyle w:val="Platshllartext"/>
            </w:rPr>
            <w:t xml:space="preserve"> </w:t>
          </w:r>
        </w:p>
      </w:docPartBody>
    </w:docPart>
    <w:docPart>
      <w:docPartPr>
        <w:name w:val="097F67EE3A874ABEA3604CA50D66DCF7"/>
        <w:category>
          <w:name w:val="Allmänt"/>
          <w:gallery w:val="placeholder"/>
        </w:category>
        <w:types>
          <w:type w:val="bbPlcHdr"/>
        </w:types>
        <w:behaviors>
          <w:behavior w:val="content"/>
        </w:behaviors>
        <w:guid w:val="{7368C1A1-B009-4A92-9E04-B2BD19F45299}"/>
      </w:docPartPr>
      <w:docPartBody>
        <w:p w:rsidR="00442F8A" w:rsidRDefault="003D41BB" w:rsidP="003D41BB">
          <w:pPr>
            <w:pStyle w:val="097F67EE3A874ABEA3604CA50D66DCF7"/>
          </w:pPr>
          <w:r>
            <w:rPr>
              <w:rStyle w:val="Platshllartext"/>
            </w:rPr>
            <w:t xml:space="preserve"> </w:t>
          </w:r>
        </w:p>
      </w:docPartBody>
    </w:docPart>
    <w:docPart>
      <w:docPartPr>
        <w:name w:val="1952DC61039945539F26AA6FA4639DE4"/>
        <w:category>
          <w:name w:val="Allmänt"/>
          <w:gallery w:val="placeholder"/>
        </w:category>
        <w:types>
          <w:type w:val="bbPlcHdr"/>
        </w:types>
        <w:behaviors>
          <w:behavior w:val="content"/>
        </w:behaviors>
        <w:guid w:val="{9222D8D8-5086-4289-B17D-2E5BCC6E43FB}"/>
      </w:docPartPr>
      <w:docPartBody>
        <w:p w:rsidR="00442F8A" w:rsidRDefault="003D41BB" w:rsidP="003D41BB">
          <w:pPr>
            <w:pStyle w:val="1952DC61039945539F26AA6FA4639DE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1BB"/>
    <w:rsid w:val="003D41BB"/>
    <w:rsid w:val="00442F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E5B6EFCF2D9407BAEF0CF2C10181B0A">
    <w:name w:val="5E5B6EFCF2D9407BAEF0CF2C10181B0A"/>
    <w:rsid w:val="003D41BB"/>
  </w:style>
  <w:style w:type="character" w:styleId="Platshllartext">
    <w:name w:val="Placeholder Text"/>
    <w:basedOn w:val="Standardstycketeckensnitt"/>
    <w:uiPriority w:val="99"/>
    <w:semiHidden/>
    <w:rsid w:val="003D41BB"/>
    <w:rPr>
      <w:noProof w:val="0"/>
      <w:color w:val="808080"/>
    </w:rPr>
  </w:style>
  <w:style w:type="paragraph" w:customStyle="1" w:styleId="C620791A3B4D4BCB8FF39280155C3B79">
    <w:name w:val="C620791A3B4D4BCB8FF39280155C3B79"/>
    <w:rsid w:val="003D41BB"/>
  </w:style>
  <w:style w:type="paragraph" w:customStyle="1" w:styleId="496E782902104329B503F29BFF786DEB">
    <w:name w:val="496E782902104329B503F29BFF786DEB"/>
    <w:rsid w:val="003D41BB"/>
  </w:style>
  <w:style w:type="paragraph" w:customStyle="1" w:styleId="A5E10AF060434012B73CBFBD0A382717">
    <w:name w:val="A5E10AF060434012B73CBFBD0A382717"/>
    <w:rsid w:val="003D41BB"/>
  </w:style>
  <w:style w:type="paragraph" w:customStyle="1" w:styleId="4E50B1B6F81F46AEB659B34BB050ACDE">
    <w:name w:val="4E50B1B6F81F46AEB659B34BB050ACDE"/>
    <w:rsid w:val="003D41BB"/>
  </w:style>
  <w:style w:type="paragraph" w:customStyle="1" w:styleId="2267223C11B745BBA5D2EA598EEEAA0A">
    <w:name w:val="2267223C11B745BBA5D2EA598EEEAA0A"/>
    <w:rsid w:val="003D41BB"/>
  </w:style>
  <w:style w:type="paragraph" w:customStyle="1" w:styleId="FE4A7B8D779F44B99AECB3CB678F4FA8">
    <w:name w:val="FE4A7B8D779F44B99AECB3CB678F4FA8"/>
    <w:rsid w:val="003D41BB"/>
  </w:style>
  <w:style w:type="paragraph" w:customStyle="1" w:styleId="9BB66DEEE2294468B2AFFCA436CB2C6A">
    <w:name w:val="9BB66DEEE2294468B2AFFCA436CB2C6A"/>
    <w:rsid w:val="003D41BB"/>
  </w:style>
  <w:style w:type="paragraph" w:customStyle="1" w:styleId="DDE1526F5C374C78A72C48B8B6CCA269">
    <w:name w:val="DDE1526F5C374C78A72C48B8B6CCA269"/>
    <w:rsid w:val="003D41BB"/>
  </w:style>
  <w:style w:type="paragraph" w:customStyle="1" w:styleId="E87AD829E6FD4F5A8D319B89BC34E4E2">
    <w:name w:val="E87AD829E6FD4F5A8D319B89BC34E4E2"/>
    <w:rsid w:val="003D41BB"/>
  </w:style>
  <w:style w:type="paragraph" w:customStyle="1" w:styleId="097F67EE3A874ABEA3604CA50D66DCF7">
    <w:name w:val="097F67EE3A874ABEA3604CA50D66DCF7"/>
    <w:rsid w:val="003D41BB"/>
  </w:style>
  <w:style w:type="paragraph" w:customStyle="1" w:styleId="A11F764177EE41F5B510888F38F87236">
    <w:name w:val="A11F764177EE41F5B510888F38F87236"/>
    <w:rsid w:val="003D41BB"/>
  </w:style>
  <w:style w:type="paragraph" w:customStyle="1" w:styleId="4ED821B6C41A4544AD107D6624B24244">
    <w:name w:val="4ED821B6C41A4544AD107D6624B24244"/>
    <w:rsid w:val="003D41BB"/>
  </w:style>
  <w:style w:type="paragraph" w:customStyle="1" w:styleId="577698CFC1F44A41A49143B1247F1BFD">
    <w:name w:val="577698CFC1F44A41A49143B1247F1BFD"/>
    <w:rsid w:val="003D41BB"/>
  </w:style>
  <w:style w:type="paragraph" w:customStyle="1" w:styleId="1566C85B6DEC42969BDF8515C253C62E">
    <w:name w:val="1566C85B6DEC42969BDF8515C253C62E"/>
    <w:rsid w:val="003D41BB"/>
  </w:style>
  <w:style w:type="paragraph" w:customStyle="1" w:styleId="FFC67E74A9354B718C2C0D415AB9C250">
    <w:name w:val="FFC67E74A9354B718C2C0D415AB9C250"/>
    <w:rsid w:val="003D41BB"/>
  </w:style>
  <w:style w:type="paragraph" w:customStyle="1" w:styleId="1952DC61039945539F26AA6FA4639DE4">
    <w:name w:val="1952DC61039945539F26AA6FA4639DE4"/>
    <w:rsid w:val="003D41BB"/>
  </w:style>
  <w:style w:type="paragraph" w:customStyle="1" w:styleId="49DFB96DAA924E169D9E7876915EAE3E">
    <w:name w:val="49DFB96DAA924E169D9E7876915EAE3E"/>
    <w:rsid w:val="003D4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24c88c6a-83b6-4372-9a59-13089f9cec06</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2020-03-18T00:00:00</HeaderDate>
    <Office/>
    <Dnr>I2020/00707/E</Dnr>
    <ParagrafNr/>
    <DocumentTitle/>
    <VisitingAddress/>
    <Extra1/>
    <Extra2/>
    <Extra3>Mattias Bäckström Johansson </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2D196-3CD4-49EB-9247-AF82DD2B9CDF}"/>
</file>

<file path=customXml/itemProps2.xml><?xml version="1.0" encoding="utf-8"?>
<ds:datastoreItem xmlns:ds="http://schemas.openxmlformats.org/officeDocument/2006/customXml" ds:itemID="{C16869F9-D017-4F9B-A999-17B2697B81C5}"/>
</file>

<file path=customXml/itemProps3.xml><?xml version="1.0" encoding="utf-8"?>
<ds:datastoreItem xmlns:ds="http://schemas.openxmlformats.org/officeDocument/2006/customXml" ds:itemID="{152BA1AB-E103-4BAF-866A-392FBEA2F744}"/>
</file>

<file path=customXml/itemProps4.xml><?xml version="1.0" encoding="utf-8"?>
<ds:datastoreItem xmlns:ds="http://schemas.openxmlformats.org/officeDocument/2006/customXml" ds:itemID="{12278D73-4506-450B-8CB3-79BAD44C5451}"/>
</file>

<file path=customXml/itemProps5.xml><?xml version="1.0" encoding="utf-8"?>
<ds:datastoreItem xmlns:ds="http://schemas.openxmlformats.org/officeDocument/2006/customXml" ds:itemID="{74429EC2-9BE4-4905-BDA4-FFC2BF3DC9D2}"/>
</file>

<file path=customXml/itemProps6.xml><?xml version="1.0" encoding="utf-8"?>
<ds:datastoreItem xmlns:ds="http://schemas.openxmlformats.org/officeDocument/2006/customXml" ds:itemID="{C16869F9-D017-4F9B-A999-17B2697B81C5}"/>
</file>

<file path=customXml/itemProps7.xml><?xml version="1.0" encoding="utf-8"?>
<ds:datastoreItem xmlns:ds="http://schemas.openxmlformats.org/officeDocument/2006/customXml" ds:itemID="{13668BFD-B8D9-4860-B47D-01F11B1DE6C0}"/>
</file>

<file path=customXml/itemProps8.xml><?xml version="1.0" encoding="utf-8"?>
<ds:datastoreItem xmlns:ds="http://schemas.openxmlformats.org/officeDocument/2006/customXml" ds:itemID="{CA3F75A0-BD82-4256-9789-09E8D1667514}"/>
</file>

<file path=docProps/app.xml><?xml version="1.0" encoding="utf-8"?>
<Properties xmlns="http://schemas.openxmlformats.org/officeDocument/2006/extended-properties" xmlns:vt="http://schemas.openxmlformats.org/officeDocument/2006/docPropsVTypes">
  <Template>RK Basmall</Template>
  <TotalTime>0</TotalTime>
  <Pages>1</Pages>
  <Words>177</Words>
  <Characters>943</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1077 Mattias Bäckström Johansson (SD) Säkershot mot kraftförsörjningen.docx</dc:title>
  <dc:subject/>
  <dc:creator>Jan-Olof Lundgren</dc:creator>
  <cp:keywords/>
  <dc:description/>
  <cp:lastModifiedBy>Maria Solberg</cp:lastModifiedBy>
  <cp:revision>2</cp:revision>
  <cp:lastPrinted>2020-03-13T14:19:00Z</cp:lastPrinted>
  <dcterms:created xsi:type="dcterms:W3CDTF">2020-03-17T08:46:00Z</dcterms:created>
  <dcterms:modified xsi:type="dcterms:W3CDTF">2020-03-17T08:46:00Z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98e4cbc5-5a16-45d8-bca7-f9b575e7b581</vt:lpwstr>
  </property>
</Properties>
</file>