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1F" w:rsidRDefault="00D2471F" w:rsidP="00DA0661">
      <w:pPr>
        <w:pStyle w:val="Rubrik"/>
      </w:pPr>
      <w:bookmarkStart w:id="0" w:name="Start"/>
      <w:bookmarkEnd w:id="0"/>
      <w:r>
        <w:t>Svar på fråga 2017/18:501 av John Widegren (M)</w:t>
      </w:r>
      <w:r>
        <w:br/>
        <w:t>Ostlänken</w:t>
      </w:r>
    </w:p>
    <w:p w:rsidR="00934DCB" w:rsidRDefault="00D2471F" w:rsidP="00934DCB">
      <w:pPr>
        <w:pStyle w:val="Brdtext"/>
      </w:pPr>
      <w:r>
        <w:t>John Widegren har frågat mig</w:t>
      </w:r>
      <w:r w:rsidR="00FB2AC2">
        <w:t xml:space="preserve"> när Ostlänken kommer att bli färdig. </w:t>
      </w:r>
    </w:p>
    <w:p w:rsidR="00934DCB" w:rsidRDefault="001205D1" w:rsidP="00934DCB">
      <w:pPr>
        <w:pStyle w:val="Brdtext"/>
      </w:pPr>
      <w:r>
        <w:t xml:space="preserve">Regeringen </w:t>
      </w:r>
      <w:r w:rsidR="004A3B48">
        <w:t xml:space="preserve">uppdrog </w:t>
      </w:r>
      <w:r>
        <w:t xml:space="preserve">den 23 mars 2017 åt Trafikverket att </w:t>
      </w:r>
      <w:r w:rsidRPr="001205D1">
        <w:t>upprätta ett förslag till en nationell trafikslagsövergripande plan för utveckling av tran</w:t>
      </w:r>
      <w:r w:rsidR="004A3B48">
        <w:t>sportsystemet för perioden 2018–</w:t>
      </w:r>
      <w:r w:rsidRPr="001205D1">
        <w:t>2029.</w:t>
      </w:r>
      <w:r>
        <w:t xml:space="preserve"> Enligt uppdraget ska s</w:t>
      </w:r>
      <w:r w:rsidR="00934DCB">
        <w:t>träckorna</w:t>
      </w:r>
      <w:r w:rsidR="00D42FA0">
        <w:t xml:space="preserve"> </w:t>
      </w:r>
      <w:r w:rsidR="00AE0F83">
        <w:t>J</w:t>
      </w:r>
      <w:r w:rsidR="00D42FA0">
        <w:t>ärna–</w:t>
      </w:r>
      <w:r w:rsidR="00934DCB">
        <w:t xml:space="preserve">Linköping </w:t>
      </w:r>
      <w:r w:rsidR="00D42FA0">
        <w:t>(Ostlänken) och Lund–</w:t>
      </w:r>
      <w:r w:rsidR="00934DCB">
        <w:t xml:space="preserve">Hässleholm </w:t>
      </w:r>
      <w:proofErr w:type="spellStart"/>
      <w:r w:rsidR="00934DCB">
        <w:t>byggstartas</w:t>
      </w:r>
      <w:proofErr w:type="spellEnd"/>
      <w:r w:rsidR="00934DCB">
        <w:t xml:space="preserve"> under planperioden</w:t>
      </w:r>
      <w:r w:rsidR="008F77AE">
        <w:t xml:space="preserve">. </w:t>
      </w:r>
      <w:r>
        <w:t xml:space="preserve">Av direktiven framgår också att </w:t>
      </w:r>
      <w:r w:rsidR="008F77AE">
        <w:t>T</w:t>
      </w:r>
      <w:r w:rsidR="00934DCB">
        <w:t>rafikverket ska säkerställa att utbyggnaden av nya stambanor för höghastighetståg sker på ett kostnadseffektivt sätt som innebär att bästa möjliga effekt erhålls av respektive delsträcka</w:t>
      </w:r>
      <w:r>
        <w:t xml:space="preserve"> samt </w:t>
      </w:r>
      <w:r w:rsidR="00934DCB">
        <w:t>med hänsyn till de samlade behoven i hela transportsystemet.</w:t>
      </w:r>
    </w:p>
    <w:p w:rsidR="00FB2AC2" w:rsidRDefault="001205D1" w:rsidP="004A3B48">
      <w:pPr>
        <w:pStyle w:val="Brdtext"/>
      </w:pPr>
      <w:r>
        <w:t>Trafikverket överlämnade den 31 augusti 2017</w:t>
      </w:r>
      <w:r w:rsidRPr="00C70F2D">
        <w:t xml:space="preserve"> sitt </w:t>
      </w:r>
      <w:r w:rsidR="004A3B48">
        <w:t>plan</w:t>
      </w:r>
      <w:r w:rsidRPr="00C70F2D">
        <w:t>förslag till regeringen.</w:t>
      </w:r>
      <w:r w:rsidR="00011211">
        <w:t xml:space="preserve"> </w:t>
      </w:r>
      <w:r w:rsidR="0088222B">
        <w:t>F</w:t>
      </w:r>
      <w:r w:rsidR="00FB2AC2" w:rsidRPr="00C83479">
        <w:t>örslag</w:t>
      </w:r>
      <w:r w:rsidR="0088222B">
        <w:t>et</w:t>
      </w:r>
      <w:r w:rsidR="00FB2AC2" w:rsidRPr="00C83479">
        <w:t xml:space="preserve"> har remitterats brett och bereds </w:t>
      </w:r>
      <w:r w:rsidR="0083040F">
        <w:t xml:space="preserve">nu </w:t>
      </w:r>
      <w:r w:rsidR="00FB2AC2" w:rsidRPr="00C83479">
        <w:t>på sedvanligt sätt inom Regeringskansliet. Hur den slutliga planen kommer att se ut tar regeringen beslut om under våren 2018 och jag kan därför i dag inte</w:t>
      </w:r>
      <w:r w:rsidR="00FB2AC2">
        <w:t xml:space="preserve"> uttala mig om </w:t>
      </w:r>
      <w:r w:rsidR="004D6E34">
        <w:t xml:space="preserve">enskilda objekt. </w:t>
      </w:r>
    </w:p>
    <w:p w:rsidR="00D2471F" w:rsidRDefault="00D2471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EE30C6C28294F3CA8757ED5A927B467"/>
          </w:placeholder>
          <w:dataBinding w:prefixMappings="xmlns:ns0='http://lp/documentinfo/RK' " w:xpath="/ns0:DocumentInfo[1]/ns0:BaseInfo[1]/ns0:HeaderDate[1]" w:storeItemID="{8D50ED0F-B1D1-4CFA-9A7A-0AA11F7DD89F}"/>
          <w:date w:fullDate="2017-12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8222B">
            <w:t>21 december 2017</w:t>
          </w:r>
        </w:sdtContent>
      </w:sdt>
    </w:p>
    <w:p w:rsidR="00D2471F" w:rsidRDefault="00D2471F" w:rsidP="004E7A8F">
      <w:pPr>
        <w:pStyle w:val="Brdtextutanavstnd"/>
      </w:pPr>
    </w:p>
    <w:p w:rsidR="00760F51" w:rsidRDefault="00760F51" w:rsidP="004E7A8F">
      <w:pPr>
        <w:pStyle w:val="Brdtextutanavstnd"/>
      </w:pPr>
    </w:p>
    <w:p w:rsidR="00D2471F" w:rsidRDefault="00D2471F" w:rsidP="004E7A8F">
      <w:pPr>
        <w:pStyle w:val="Brdtextutanavstnd"/>
      </w:pPr>
      <w:bookmarkStart w:id="1" w:name="_GoBack"/>
      <w:bookmarkEnd w:id="1"/>
    </w:p>
    <w:p w:rsidR="00D2471F" w:rsidRPr="00DB48AB" w:rsidRDefault="00D2471F" w:rsidP="00DB48AB">
      <w:pPr>
        <w:pStyle w:val="Brdtext"/>
      </w:pPr>
      <w:r>
        <w:t>Tomas Eneroth</w:t>
      </w:r>
    </w:p>
    <w:sectPr w:rsidR="00D2471F" w:rsidRPr="00DB48AB" w:rsidSect="00D2471F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1F" w:rsidRDefault="00D2471F" w:rsidP="00A87A54">
      <w:pPr>
        <w:spacing w:after="0" w:line="240" w:lineRule="auto"/>
      </w:pPr>
      <w:r>
        <w:separator/>
      </w:r>
    </w:p>
  </w:endnote>
  <w:endnote w:type="continuationSeparator" w:id="0">
    <w:p w:rsidR="00D2471F" w:rsidRDefault="00D2471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A3B4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8222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1F" w:rsidRDefault="00D2471F" w:rsidP="00A87A54">
      <w:pPr>
        <w:spacing w:after="0" w:line="240" w:lineRule="auto"/>
      </w:pPr>
      <w:r>
        <w:separator/>
      </w:r>
    </w:p>
  </w:footnote>
  <w:footnote w:type="continuationSeparator" w:id="0">
    <w:p w:rsidR="00D2471F" w:rsidRDefault="00D2471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2471F" w:rsidTr="00C93EBA">
      <w:trPr>
        <w:trHeight w:val="227"/>
      </w:trPr>
      <w:tc>
        <w:tcPr>
          <w:tcW w:w="5534" w:type="dxa"/>
        </w:tcPr>
        <w:p w:rsidR="00D2471F" w:rsidRPr="007D73AB" w:rsidRDefault="00D2471F">
          <w:pPr>
            <w:pStyle w:val="Sidhuvud"/>
          </w:pPr>
        </w:p>
      </w:tc>
      <w:tc>
        <w:tcPr>
          <w:tcW w:w="3170" w:type="dxa"/>
          <w:vAlign w:val="bottom"/>
        </w:tcPr>
        <w:p w:rsidR="00D2471F" w:rsidRPr="007D73AB" w:rsidRDefault="00D2471F" w:rsidP="00340DE0">
          <w:pPr>
            <w:pStyle w:val="Sidhuvud"/>
          </w:pPr>
        </w:p>
      </w:tc>
      <w:tc>
        <w:tcPr>
          <w:tcW w:w="1134" w:type="dxa"/>
        </w:tcPr>
        <w:p w:rsidR="00D2471F" w:rsidRDefault="00D2471F" w:rsidP="005A703A">
          <w:pPr>
            <w:pStyle w:val="Sidhuvud"/>
          </w:pPr>
        </w:p>
      </w:tc>
    </w:tr>
    <w:tr w:rsidR="00D2471F" w:rsidTr="00C93EBA">
      <w:trPr>
        <w:trHeight w:val="1928"/>
      </w:trPr>
      <w:tc>
        <w:tcPr>
          <w:tcW w:w="5534" w:type="dxa"/>
        </w:tcPr>
        <w:p w:rsidR="00D2471F" w:rsidRPr="00340DE0" w:rsidRDefault="00D2471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2471F" w:rsidRPr="00710A6C" w:rsidRDefault="00D2471F" w:rsidP="00EE3C0F">
          <w:pPr>
            <w:pStyle w:val="Sidhuvud"/>
            <w:rPr>
              <w:b/>
            </w:rPr>
          </w:pPr>
        </w:p>
        <w:p w:rsidR="00D2471F" w:rsidRDefault="00D2471F" w:rsidP="00EE3C0F">
          <w:pPr>
            <w:pStyle w:val="Sidhuvud"/>
          </w:pPr>
        </w:p>
        <w:p w:rsidR="00D2471F" w:rsidRDefault="00D2471F" w:rsidP="00EE3C0F">
          <w:pPr>
            <w:pStyle w:val="Sidhuvud"/>
          </w:pPr>
        </w:p>
        <w:p w:rsidR="00D2471F" w:rsidRDefault="00D2471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297C82C27FE445FBBC7E3A23DA255D4"/>
            </w:placeholder>
            <w:dataBinding w:prefixMappings="xmlns:ns0='http://lp/documentinfo/RK' " w:xpath="/ns0:DocumentInfo[1]/ns0:BaseInfo[1]/ns0:Dnr[1]" w:storeItemID="{8D50ED0F-B1D1-4CFA-9A7A-0AA11F7DD89F}"/>
            <w:text/>
          </w:sdtPr>
          <w:sdtEndPr/>
          <w:sdtContent>
            <w:p w:rsidR="00D2471F" w:rsidRDefault="00D2471F" w:rsidP="00EE3C0F">
              <w:pPr>
                <w:pStyle w:val="Sidhuvud"/>
              </w:pPr>
              <w:r>
                <w:t>N2017/</w:t>
              </w:r>
              <w:r w:rsidR="00FB2AC2">
                <w:t>07648/TIF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7B1752EF59D433BA66ABC34450534B4"/>
            </w:placeholder>
            <w:showingPlcHdr/>
            <w:dataBinding w:prefixMappings="xmlns:ns0='http://lp/documentinfo/RK' " w:xpath="/ns0:DocumentInfo[1]/ns0:BaseInfo[1]/ns0:DocNumber[1]" w:storeItemID="{8D50ED0F-B1D1-4CFA-9A7A-0AA11F7DD89F}"/>
            <w:text/>
          </w:sdtPr>
          <w:sdtEndPr/>
          <w:sdtContent>
            <w:p w:rsidR="00D2471F" w:rsidRDefault="00D2471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2471F" w:rsidRDefault="00D2471F" w:rsidP="00EE3C0F">
          <w:pPr>
            <w:pStyle w:val="Sidhuvud"/>
          </w:pPr>
        </w:p>
      </w:tc>
      <w:tc>
        <w:tcPr>
          <w:tcW w:w="1134" w:type="dxa"/>
        </w:tcPr>
        <w:p w:rsidR="00D2471F" w:rsidRDefault="00D2471F" w:rsidP="0094502D">
          <w:pPr>
            <w:pStyle w:val="Sidhuvud"/>
          </w:pPr>
        </w:p>
        <w:p w:rsidR="00D2471F" w:rsidRPr="0094502D" w:rsidRDefault="00D2471F" w:rsidP="00EC71A6">
          <w:pPr>
            <w:pStyle w:val="Sidhuvud"/>
          </w:pPr>
        </w:p>
      </w:tc>
    </w:tr>
    <w:tr w:rsidR="00D2471F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9F4C426A8D1E49729DA14975ED4F38D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D2471F" w:rsidRPr="00D2471F" w:rsidRDefault="00D2471F" w:rsidP="00340DE0">
              <w:pPr>
                <w:pStyle w:val="Sidhuvud"/>
                <w:rPr>
                  <w:b/>
                </w:rPr>
              </w:pPr>
              <w:r w:rsidRPr="00D2471F">
                <w:rPr>
                  <w:b/>
                </w:rPr>
                <w:t>Näringsdepartementet</w:t>
              </w:r>
            </w:p>
            <w:p w:rsidR="00D2471F" w:rsidRDefault="00D2471F" w:rsidP="00340DE0">
              <w:pPr>
                <w:pStyle w:val="Sidhuvud"/>
                <w:rPr>
                  <w:b/>
                </w:rPr>
              </w:pPr>
              <w:r w:rsidRPr="00D2471F">
                <w:t>Infrastrukturministern</w:t>
              </w:r>
            </w:p>
            <w:p w:rsidR="00D2471F" w:rsidRPr="00D2471F" w:rsidRDefault="00D2471F" w:rsidP="00D2471F"/>
            <w:p w:rsidR="00D2471F" w:rsidRDefault="00D2471F" w:rsidP="00D2471F"/>
            <w:p w:rsidR="00D2471F" w:rsidRDefault="00D2471F" w:rsidP="00D2471F"/>
            <w:p w:rsidR="00D2471F" w:rsidRPr="00D2471F" w:rsidRDefault="00D2471F" w:rsidP="00D2471F">
              <w:pPr>
                <w:ind w:firstLine="1304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F982AEDD6A64997B6D441758432BEDC"/>
          </w:placeholder>
          <w:dataBinding w:prefixMappings="xmlns:ns0='http://lp/documentinfo/RK' " w:xpath="/ns0:DocumentInfo[1]/ns0:BaseInfo[1]/ns0:Recipient[1]" w:storeItemID="{8D50ED0F-B1D1-4CFA-9A7A-0AA11F7DD89F}"/>
          <w:text w:multiLine="1"/>
        </w:sdtPr>
        <w:sdtEndPr/>
        <w:sdtContent>
          <w:tc>
            <w:tcPr>
              <w:tcW w:w="3170" w:type="dxa"/>
            </w:tcPr>
            <w:p w:rsidR="00D2471F" w:rsidRDefault="00D2471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2471F" w:rsidRDefault="00D2471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1F"/>
    <w:rsid w:val="00000290"/>
    <w:rsid w:val="00004D5C"/>
    <w:rsid w:val="00005F68"/>
    <w:rsid w:val="00006CA7"/>
    <w:rsid w:val="00011211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1686A"/>
    <w:rsid w:val="0012033A"/>
    <w:rsid w:val="001205D1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3B48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6E34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70AC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0F51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40F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222B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7AE"/>
    <w:rsid w:val="009036E7"/>
    <w:rsid w:val="0091053B"/>
    <w:rsid w:val="00912945"/>
    <w:rsid w:val="00915D4C"/>
    <w:rsid w:val="009279B2"/>
    <w:rsid w:val="00931173"/>
    <w:rsid w:val="00934DCB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0F83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04A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AC4"/>
    <w:rsid w:val="00D13D8A"/>
    <w:rsid w:val="00D20DA7"/>
    <w:rsid w:val="00D2471F"/>
    <w:rsid w:val="00D279D8"/>
    <w:rsid w:val="00D27C8E"/>
    <w:rsid w:val="00D4141B"/>
    <w:rsid w:val="00D4145D"/>
    <w:rsid w:val="00D42FA0"/>
    <w:rsid w:val="00D458F0"/>
    <w:rsid w:val="00D50B3B"/>
    <w:rsid w:val="00D5467F"/>
    <w:rsid w:val="00D55837"/>
    <w:rsid w:val="00D60F51"/>
    <w:rsid w:val="00D6730A"/>
    <w:rsid w:val="00D674A6"/>
    <w:rsid w:val="00D70A85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2AC2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0774BB"/>
  <w15:docId w15:val="{C3C88C20-E829-4CB0-B62F-C978A622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97C82C27FE445FBBC7E3A23DA25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B4F1F-80F1-4784-9B6F-84E37E86AC4B}"/>
      </w:docPartPr>
      <w:docPartBody>
        <w:p w:rsidR="002516C7" w:rsidRDefault="00497E9E" w:rsidP="00497E9E">
          <w:pPr>
            <w:pStyle w:val="9297C82C27FE445FBBC7E3A23DA255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B1752EF59D433BA66ABC3445053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09D628-DA76-4101-9016-E5E21B0029F8}"/>
      </w:docPartPr>
      <w:docPartBody>
        <w:p w:rsidR="002516C7" w:rsidRDefault="00497E9E" w:rsidP="00497E9E">
          <w:pPr>
            <w:pStyle w:val="27B1752EF59D433BA66ABC34450534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4C426A8D1E49729DA14975ED4F3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2C548-549F-4426-8F62-7ADE4DE804E6}"/>
      </w:docPartPr>
      <w:docPartBody>
        <w:p w:rsidR="002516C7" w:rsidRDefault="00497E9E" w:rsidP="00497E9E">
          <w:pPr>
            <w:pStyle w:val="9F4C426A8D1E49729DA14975ED4F38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982AEDD6A64997B6D441758432B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99F31-095D-4C30-9F3A-0164B63043F2}"/>
      </w:docPartPr>
      <w:docPartBody>
        <w:p w:rsidR="002516C7" w:rsidRDefault="00497E9E" w:rsidP="00497E9E">
          <w:pPr>
            <w:pStyle w:val="EF982AEDD6A64997B6D441758432BE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E30C6C28294F3CA8757ED5A927B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29829-B7D0-46D9-A2EA-DD2031B8F54E}"/>
      </w:docPartPr>
      <w:docPartBody>
        <w:p w:rsidR="002516C7" w:rsidRDefault="00497E9E" w:rsidP="00497E9E">
          <w:pPr>
            <w:pStyle w:val="1EE30C6C28294F3CA8757ED5A927B46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E"/>
    <w:rsid w:val="002516C7"/>
    <w:rsid w:val="004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9506BE7AA94869AA351B0FF6573B9F">
    <w:name w:val="6C9506BE7AA94869AA351B0FF6573B9F"/>
    <w:rsid w:val="00497E9E"/>
  </w:style>
  <w:style w:type="character" w:styleId="Platshllartext">
    <w:name w:val="Placeholder Text"/>
    <w:basedOn w:val="Standardstycketeckensnitt"/>
    <w:uiPriority w:val="99"/>
    <w:semiHidden/>
    <w:rsid w:val="00497E9E"/>
    <w:rPr>
      <w:noProof w:val="0"/>
      <w:color w:val="808080"/>
    </w:rPr>
  </w:style>
  <w:style w:type="paragraph" w:customStyle="1" w:styleId="40D20BB828AE468AB5E93619C09D6635">
    <w:name w:val="40D20BB828AE468AB5E93619C09D6635"/>
    <w:rsid w:val="00497E9E"/>
  </w:style>
  <w:style w:type="paragraph" w:customStyle="1" w:styleId="C1DC9EE1470D4B95A421FEC4DE3A55AB">
    <w:name w:val="C1DC9EE1470D4B95A421FEC4DE3A55AB"/>
    <w:rsid w:val="00497E9E"/>
  </w:style>
  <w:style w:type="paragraph" w:customStyle="1" w:styleId="D0F17B1271E6475C81A6BBE60DCBBEB6">
    <w:name w:val="D0F17B1271E6475C81A6BBE60DCBBEB6"/>
    <w:rsid w:val="00497E9E"/>
  </w:style>
  <w:style w:type="paragraph" w:customStyle="1" w:styleId="9297C82C27FE445FBBC7E3A23DA255D4">
    <w:name w:val="9297C82C27FE445FBBC7E3A23DA255D4"/>
    <w:rsid w:val="00497E9E"/>
  </w:style>
  <w:style w:type="paragraph" w:customStyle="1" w:styleId="27B1752EF59D433BA66ABC34450534B4">
    <w:name w:val="27B1752EF59D433BA66ABC34450534B4"/>
    <w:rsid w:val="00497E9E"/>
  </w:style>
  <w:style w:type="paragraph" w:customStyle="1" w:styleId="BCF89E980C43420EB3D2863A2A1749D4">
    <w:name w:val="BCF89E980C43420EB3D2863A2A1749D4"/>
    <w:rsid w:val="00497E9E"/>
  </w:style>
  <w:style w:type="paragraph" w:customStyle="1" w:styleId="396C1BC145B14AA5BA46992B1525A582">
    <w:name w:val="396C1BC145B14AA5BA46992B1525A582"/>
    <w:rsid w:val="00497E9E"/>
  </w:style>
  <w:style w:type="paragraph" w:customStyle="1" w:styleId="1F57B6B0BFE34969A60DFC7A03393FD5">
    <w:name w:val="1F57B6B0BFE34969A60DFC7A03393FD5"/>
    <w:rsid w:val="00497E9E"/>
  </w:style>
  <w:style w:type="paragraph" w:customStyle="1" w:styleId="9F4C426A8D1E49729DA14975ED4F38D6">
    <w:name w:val="9F4C426A8D1E49729DA14975ED4F38D6"/>
    <w:rsid w:val="00497E9E"/>
  </w:style>
  <w:style w:type="paragraph" w:customStyle="1" w:styleId="EF982AEDD6A64997B6D441758432BEDC">
    <w:name w:val="EF982AEDD6A64997B6D441758432BEDC"/>
    <w:rsid w:val="00497E9E"/>
  </w:style>
  <w:style w:type="paragraph" w:customStyle="1" w:styleId="3998B12435404231A10362449723C7E8">
    <w:name w:val="3998B12435404231A10362449723C7E8"/>
    <w:rsid w:val="00497E9E"/>
  </w:style>
  <w:style w:type="paragraph" w:customStyle="1" w:styleId="CBBC2807AB694DFFBFD1D3F1EC744AE9">
    <w:name w:val="CBBC2807AB694DFFBFD1D3F1EC744AE9"/>
    <w:rsid w:val="00497E9E"/>
  </w:style>
  <w:style w:type="paragraph" w:customStyle="1" w:styleId="A823A8851FF34595AC7502F3CB585431">
    <w:name w:val="A823A8851FF34595AC7502F3CB585431"/>
    <w:rsid w:val="00497E9E"/>
  </w:style>
  <w:style w:type="paragraph" w:customStyle="1" w:styleId="1E05BA9230C640AE88CA2A79A68BE790">
    <w:name w:val="1E05BA9230C640AE88CA2A79A68BE790"/>
    <w:rsid w:val="00497E9E"/>
  </w:style>
  <w:style w:type="paragraph" w:customStyle="1" w:styleId="53A55F384AE84BF38321526AC74629DB">
    <w:name w:val="53A55F384AE84BF38321526AC74629DB"/>
    <w:rsid w:val="00497E9E"/>
  </w:style>
  <w:style w:type="paragraph" w:customStyle="1" w:styleId="1EE30C6C28294F3CA8757ED5A927B467">
    <w:name w:val="1EE30C6C28294F3CA8757ED5A927B467"/>
    <w:rsid w:val="00497E9E"/>
  </w:style>
  <w:style w:type="paragraph" w:customStyle="1" w:styleId="B1C64E8F0D444432B41431B721824082">
    <w:name w:val="B1C64E8F0D444432B41431B721824082"/>
    <w:rsid w:val="00497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c0216bb7-3fda-418d-9efd-0704d26ebe8e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2017-12-21T00:00:00</HeaderDate>
    <Office/>
    <Dnr>N2017/07648/TIF</Dnr>
    <ParagrafNr/>
    <DocumentTitle/>
    <VisitingAddress/>
    <Extra1/>
    <Extra2/>
    <Extra3>John Widegren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1C856-4556-4CE1-B6AB-BEC0686C6B3F}"/>
</file>

<file path=customXml/itemProps2.xml><?xml version="1.0" encoding="utf-8"?>
<ds:datastoreItem xmlns:ds="http://schemas.openxmlformats.org/officeDocument/2006/customXml" ds:itemID="{F9D5613C-03E8-4603-BCDF-3723D11CC6AD}"/>
</file>

<file path=customXml/itemProps3.xml><?xml version="1.0" encoding="utf-8"?>
<ds:datastoreItem xmlns:ds="http://schemas.openxmlformats.org/officeDocument/2006/customXml" ds:itemID="{1A373FF9-778C-45EF-851A-9018052A08EE}"/>
</file>

<file path=customXml/itemProps4.xml><?xml version="1.0" encoding="utf-8"?>
<ds:datastoreItem xmlns:ds="http://schemas.openxmlformats.org/officeDocument/2006/customXml" ds:itemID="{1A373FF9-778C-45EF-851A-9018052A08EE}"/>
</file>

<file path=customXml/itemProps5.xml><?xml version="1.0" encoding="utf-8"?>
<ds:datastoreItem xmlns:ds="http://schemas.openxmlformats.org/officeDocument/2006/customXml" ds:itemID="{8D50ED0F-B1D1-4CFA-9A7A-0AA11F7DD89F}"/>
</file>

<file path=customXml/itemProps6.xml><?xml version="1.0" encoding="utf-8"?>
<ds:datastoreItem xmlns:ds="http://schemas.openxmlformats.org/officeDocument/2006/customXml" ds:itemID="{B7714A4F-5671-48A0-B0ED-63B1DB1CAE77}"/>
</file>

<file path=customXml/itemProps7.xml><?xml version="1.0" encoding="utf-8"?>
<ds:datastoreItem xmlns:ds="http://schemas.openxmlformats.org/officeDocument/2006/customXml" ds:itemID="{A1220DCE-57E7-48A1-A47D-5F4A1D3BDFD7}"/>
</file>

<file path=customXml/itemProps8.xml><?xml version="1.0" encoding="utf-8"?>
<ds:datastoreItem xmlns:ds="http://schemas.openxmlformats.org/officeDocument/2006/customXml" ds:itemID="{3B5D850D-9B45-4D79-89EE-E25540067A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Taillefer</dc:creator>
  <cp:keywords/>
  <dc:description/>
  <cp:lastModifiedBy>Leena Taillefer</cp:lastModifiedBy>
  <cp:revision>3</cp:revision>
  <cp:lastPrinted>2017-12-19T16:23:00Z</cp:lastPrinted>
  <dcterms:created xsi:type="dcterms:W3CDTF">2017-12-20T10:47:00Z</dcterms:created>
  <dcterms:modified xsi:type="dcterms:W3CDTF">2017-12-20T10:48:00Z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488aac3f-54e7-4b8e-9daa-8c8b932595cc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