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AAC4" w14:textId="59A6E737" w:rsidR="00584E57" w:rsidRDefault="00584E57" w:rsidP="00584E57">
      <w:pPr>
        <w:pStyle w:val="Rubrik"/>
      </w:pPr>
      <w:bookmarkStart w:id="0" w:name="Start"/>
      <w:bookmarkEnd w:id="0"/>
      <w:r>
        <w:t>Svar på fråga 2020/21:388 Egen försörjning av Lars B</w:t>
      </w:r>
      <w:r w:rsidR="000019E1">
        <w:t>e</w:t>
      </w:r>
      <w:r>
        <w:t>ckman (M)</w:t>
      </w:r>
      <w:r>
        <w:br/>
      </w:r>
    </w:p>
    <w:p w14:paraId="1A4CFA25" w14:textId="4E56255A" w:rsidR="00584E57" w:rsidRDefault="00584E57" w:rsidP="006A2B81">
      <w:pPr>
        <w:pStyle w:val="Brdtext"/>
      </w:pPr>
      <w:r>
        <w:t>Lars B</w:t>
      </w:r>
      <w:r w:rsidR="000019E1">
        <w:t>e</w:t>
      </w:r>
      <w:r>
        <w:t xml:space="preserve">ckman har frågat mig </w:t>
      </w:r>
      <w:r w:rsidRPr="00584E57">
        <w:t xml:space="preserve">vilka åtgärder jag </w:t>
      </w:r>
      <w:r w:rsidR="00D43AC8">
        <w:t xml:space="preserve">avser </w:t>
      </w:r>
      <w:r w:rsidRPr="00584E57">
        <w:t>att vidta för att höja graden av egen löneförsörjning, i stället för subventionerade anställningar, bland dem som kom till Sverige år 2015.</w:t>
      </w:r>
    </w:p>
    <w:p w14:paraId="69DA733F" w14:textId="0489D947" w:rsidR="00FF0943" w:rsidRDefault="00FF0943" w:rsidP="006A2B81">
      <w:pPr>
        <w:pStyle w:val="Brdtext"/>
      </w:pPr>
      <w:r>
        <w:t xml:space="preserve">Det måste gå snabbare för nyanlända att komma in på arbetsmarknaden. </w:t>
      </w:r>
      <w:r w:rsidRPr="00FA2017">
        <w:rPr>
          <w:color w:val="000000" w:themeColor="text1"/>
        </w:rPr>
        <w:t xml:space="preserve">Även om etableringen på arbetsmarknaden går snabbare för nyanlända i dag än för några år sedan, </w:t>
      </w:r>
      <w:r>
        <w:rPr>
          <w:color w:val="000000" w:themeColor="text1"/>
        </w:rPr>
        <w:t xml:space="preserve">krävs mer och vi måste höja ambitionsnivån ytterligare. </w:t>
      </w:r>
    </w:p>
    <w:p w14:paraId="2C3257D1" w14:textId="6B94507C" w:rsidR="00A26770" w:rsidRDefault="00871BF0" w:rsidP="006A2B81">
      <w:pPr>
        <w:pStyle w:val="Brdtext"/>
      </w:pPr>
      <w:r>
        <w:t xml:space="preserve">Nyanlända kvinnor och män som </w:t>
      </w:r>
      <w:r w:rsidRPr="00871BF0">
        <w:t xml:space="preserve">nyligen har fått uppehållstillstånd som </w:t>
      </w:r>
      <w:bookmarkStart w:id="1" w:name="_Hlk56060494"/>
      <w:r w:rsidRPr="00871BF0">
        <w:t>flykting</w:t>
      </w:r>
      <w:r w:rsidR="00A26770">
        <w:t>ar</w:t>
      </w:r>
      <w:r w:rsidRPr="00871BF0">
        <w:t>, skyddsbehövande eller anhörig</w:t>
      </w:r>
      <w:r w:rsidR="00A26770">
        <w:t>a</w:t>
      </w:r>
      <w:r>
        <w:t xml:space="preserve"> </w:t>
      </w:r>
      <w:bookmarkEnd w:id="1"/>
      <w:r w:rsidR="00262E5D">
        <w:t xml:space="preserve">till dessa </w:t>
      </w:r>
      <w:r>
        <w:t>kan delta i etablerings</w:t>
      </w:r>
      <w:r w:rsidR="00A26770">
        <w:t>-</w:t>
      </w:r>
      <w:r>
        <w:t>programmet</w:t>
      </w:r>
      <w:r w:rsidRPr="00871BF0">
        <w:t xml:space="preserve">. </w:t>
      </w:r>
      <w:r>
        <w:t>Här kan de ta del av</w:t>
      </w:r>
      <w:r w:rsidR="00A26770">
        <w:t xml:space="preserve"> </w:t>
      </w:r>
      <w:r w:rsidR="00262E5D">
        <w:t xml:space="preserve">arbetsmarknadsinsatser, </w:t>
      </w:r>
      <w:r>
        <w:t>sfi</w:t>
      </w:r>
      <w:r w:rsidR="00262E5D">
        <w:t xml:space="preserve"> och </w:t>
      </w:r>
      <w:r>
        <w:t xml:space="preserve">samhällsorientering. </w:t>
      </w:r>
      <w:r w:rsidRPr="00871BF0">
        <w:t>Från och med den 15 april 2021 ska nyanlända kvinnor och män kunna ges möjlighet att delta i ett så kallat intensivår</w:t>
      </w:r>
      <w:r w:rsidR="00A26770">
        <w:t xml:space="preserve"> inom ramen för etableringsprogrammet</w:t>
      </w:r>
      <w:r w:rsidRPr="00871BF0">
        <w:t>, där deltagare i upp till ett års tid får ta del av insatser som sker parallellt eller i tät följd med högt tempo.</w:t>
      </w:r>
      <w:r w:rsidR="00A26770">
        <w:t xml:space="preserve"> </w:t>
      </w:r>
      <w:r w:rsidR="00A26770" w:rsidRPr="00A26770">
        <w:t>Syftet med intensivåret är att deltagarna ska komma i arbete inom ett år efter påbörjat intensivår. Insatserna ska utformas utifrån arbetsgivares behov, individens förutsättningar och behov samt utbudet av insatser.</w:t>
      </w:r>
      <w:r w:rsidRPr="00871BF0">
        <w:t xml:space="preserve"> </w:t>
      </w:r>
    </w:p>
    <w:p w14:paraId="1C529841" w14:textId="4E777DB7" w:rsidR="00FF0943" w:rsidRDefault="00871BF0" w:rsidP="006A2B81">
      <w:pPr>
        <w:pStyle w:val="Brdtext"/>
      </w:pPr>
      <w:r>
        <w:t xml:space="preserve">De som kom till Sverige som </w:t>
      </w:r>
      <w:r w:rsidRPr="00871BF0">
        <w:t>flykting</w:t>
      </w:r>
      <w:r w:rsidR="00A26770">
        <w:t>ar</w:t>
      </w:r>
      <w:r w:rsidRPr="00871BF0">
        <w:t>, skyddsbehövande eller anhörig</w:t>
      </w:r>
      <w:r w:rsidR="00A26770">
        <w:t xml:space="preserve">a </w:t>
      </w:r>
      <w:r w:rsidR="00766F6B">
        <w:t xml:space="preserve">till dessa </w:t>
      </w:r>
      <w:r w:rsidR="00A26770">
        <w:t xml:space="preserve">under år 2015 </w:t>
      </w:r>
      <w:r>
        <w:t>kan inte del</w:t>
      </w:r>
      <w:r w:rsidR="00A26770">
        <w:t>ta</w:t>
      </w:r>
      <w:r>
        <w:t xml:space="preserve"> i etableringsprogrammet längre, de har varit för lå</w:t>
      </w:r>
      <w:r w:rsidR="00A26770">
        <w:t>n</w:t>
      </w:r>
      <w:r>
        <w:t xml:space="preserve">g tid i Sverige. De kan </w:t>
      </w:r>
      <w:r w:rsidR="00A26770">
        <w:t xml:space="preserve">däremot </w:t>
      </w:r>
      <w:r>
        <w:t>ta del av andra insatser inom arbetsmarknads- och utbildningspolitiken</w:t>
      </w:r>
      <w:r w:rsidR="00A26770">
        <w:t>.</w:t>
      </w:r>
    </w:p>
    <w:p w14:paraId="16252839" w14:textId="77777777" w:rsidR="00066911" w:rsidRDefault="00BD66E6" w:rsidP="00BD66E6">
      <w:pPr>
        <w:pStyle w:val="Brdtext"/>
      </w:pPr>
      <w:r>
        <w:lastRenderedPageBreak/>
        <w:t>Subventionerade anställningar är en viktig del av arbetsmarknadspolitiken</w:t>
      </w:r>
      <w:r w:rsidR="00B41C0B">
        <w:t xml:space="preserve">. </w:t>
      </w:r>
      <w:r>
        <w:t xml:space="preserve">Genom en subventionerad anställning </w:t>
      </w:r>
      <w:r w:rsidR="00B41C0B">
        <w:t>kan</w:t>
      </w:r>
      <w:r>
        <w:t xml:space="preserve"> exempelvis arbetslivserfarenhet, språkträning och nätverk </w:t>
      </w:r>
      <w:r w:rsidR="00B41C0B">
        <w:t xml:space="preserve">erhållas </w:t>
      </w:r>
      <w:r>
        <w:t xml:space="preserve">vilket förbättrar chanserna </w:t>
      </w:r>
      <w:r w:rsidR="00B41C0B">
        <w:t xml:space="preserve">för en varaktig etablering på </w:t>
      </w:r>
      <w:r>
        <w:t xml:space="preserve">arbetsmarknaden. </w:t>
      </w:r>
    </w:p>
    <w:p w14:paraId="2A84D0D3" w14:textId="262977E3" w:rsidR="00BD66E6" w:rsidRDefault="00066911" w:rsidP="00BD66E6">
      <w:pPr>
        <w:pStyle w:val="Brdtext"/>
      </w:pPr>
      <w:r>
        <w:t>Men</w:t>
      </w:r>
      <w:r w:rsidR="00B41C0B">
        <w:t xml:space="preserve">, </w:t>
      </w:r>
      <w:r>
        <w:t>regeringen har även presenterat ett flertal andra i</w:t>
      </w:r>
      <w:r w:rsidR="00B41C0B">
        <w:t>nitiativ</w:t>
      </w:r>
      <w:r>
        <w:t xml:space="preserve"> för att </w:t>
      </w:r>
      <w:r w:rsidR="0045151F">
        <w:t xml:space="preserve">minska arbetslösheten och </w:t>
      </w:r>
      <w:r>
        <w:t xml:space="preserve">förbättra nyanländas etablering. </w:t>
      </w:r>
    </w:p>
    <w:p w14:paraId="444BF862" w14:textId="551BBE20" w:rsidR="006A4CE8" w:rsidRDefault="006A4CE8" w:rsidP="006A4CE8">
      <w:pPr>
        <w:pStyle w:val="Brdtext"/>
      </w:pPr>
      <w:r>
        <w:t xml:space="preserve">I budgetpropositionen för 2021 föreslår regeringen </w:t>
      </w:r>
      <w:r w:rsidR="00E84E86">
        <w:t>b</w:t>
      </w:r>
      <w:r w:rsidR="00B41C0B">
        <w:t xml:space="preserve">land annat en förstärkning </w:t>
      </w:r>
      <w:r w:rsidR="00766F6B">
        <w:t>av</w:t>
      </w:r>
      <w:r w:rsidR="00B41C0B">
        <w:t xml:space="preserve"> </w:t>
      </w:r>
      <w:r>
        <w:t>Arbetsförmedlingens förvaltningsanslag för att säkerställa en ändamålsenlig lokal närvaro och en likvärdig service i hela landet</w:t>
      </w:r>
      <w:r w:rsidR="00E84E86">
        <w:t xml:space="preserve"> samt </w:t>
      </w:r>
      <w:r>
        <w:t>ökat deltagande i upphandlade matchningstjänster</w:t>
      </w:r>
      <w:r w:rsidR="00B41C0B">
        <w:t xml:space="preserve">. </w:t>
      </w:r>
    </w:p>
    <w:p w14:paraId="46AB4F50" w14:textId="6EA615E6" w:rsidR="006A4CE8" w:rsidRDefault="00E84E86" w:rsidP="006A4CE8">
      <w:pPr>
        <w:pStyle w:val="Brdtext"/>
      </w:pPr>
      <w:r>
        <w:t xml:space="preserve">Regeringen </w:t>
      </w:r>
      <w:r w:rsidR="006A4CE8">
        <w:t xml:space="preserve">föreslår </w:t>
      </w:r>
      <w:r>
        <w:t xml:space="preserve">även </w:t>
      </w:r>
      <w:r w:rsidR="006A4CE8">
        <w:t xml:space="preserve">att medel tillförs för att öka tillgången till arbetsmarknadsutbildningar i syfte att möta efterfrågan inom bristyrken och stärka kunskaperna hos arbetssökande genom kortare yrkesinriktade utbildningar.  </w:t>
      </w:r>
    </w:p>
    <w:p w14:paraId="350E7A78" w14:textId="4ECB189A" w:rsidR="006A4CE8" w:rsidRDefault="006A4CE8" w:rsidP="006A4CE8">
      <w:pPr>
        <w:pStyle w:val="Brdtext"/>
      </w:pPr>
      <w:r>
        <w:t xml:space="preserve">För att öka övergångarna till utbildning införde regeringen i november 2020 vidgade möjligheter för arbetssökande att studera med bibehållen ersättning. Utvidgningen omfattar dels arbetslösa med behov av grundläggande eller gymnasial utbildning, dels långtidsarbetslösa inom jobb- och utvecklingsgarantin med behov av eftergymnasiala studier. </w:t>
      </w:r>
    </w:p>
    <w:p w14:paraId="077D0F3C" w14:textId="1A94EFBB" w:rsidR="006A4CE8" w:rsidRDefault="006A4CE8" w:rsidP="006A4CE8">
      <w:pPr>
        <w:pStyle w:val="Brdtext"/>
      </w:pPr>
      <w:r>
        <w:t>Arbetsförmedlingen fick samtidigt i uppdrag att öka antalet anvisningar till att söka reguljär utbildning så att fler arbetssökande som är i behov av utbildning ges förutsättningar att etablera sig på arbetsmarknaden.</w:t>
      </w:r>
    </w:p>
    <w:p w14:paraId="5EBD976C" w14:textId="2FA60358" w:rsidR="00871BF0" w:rsidRDefault="00871BF0" w:rsidP="006A4CE8">
      <w:pPr>
        <w:pStyle w:val="Brdtext"/>
      </w:pPr>
      <w:r>
        <w:t>I regleringsbrevet för 2020 fick Arbetsförmedlingen i uppdrag att a</w:t>
      </w:r>
      <w:r w:rsidRPr="00871BF0">
        <w:t>ndelen inskrivna utan aktivitet i etableringsprogrammet</w:t>
      </w:r>
      <w:r w:rsidR="00A26770">
        <w:t xml:space="preserve"> ska minska</w:t>
      </w:r>
      <w:r w:rsidRPr="00871BF0">
        <w:t xml:space="preserve">, </w:t>
      </w:r>
      <w:r>
        <w:t xml:space="preserve">vilket också har skett. </w:t>
      </w:r>
    </w:p>
    <w:p w14:paraId="63BE28C4" w14:textId="5B70C729" w:rsidR="006A4CE8" w:rsidRDefault="006A4CE8" w:rsidP="006A4CE8">
      <w:pPr>
        <w:pStyle w:val="Brdtext"/>
      </w:pPr>
      <w:r>
        <w:t>Socialstyrelsen fick i regleringsbrevet för 2020 i uppdrag att ta fram, och sprida exempel på kommuners arbetssätt och insatser som riktas till föräldralediga kvinnor och män som tar emot försörjningsstöd i syfte att förbereda dem för att kunna stå till arbetsmarknadens förfogande efter föräldraledigheten. Uppdraget ska slutredovisas i december 2020.</w:t>
      </w:r>
    </w:p>
    <w:p w14:paraId="112EDB58" w14:textId="0C498938" w:rsidR="00584E57" w:rsidRDefault="006A4CE8" w:rsidP="006A4CE8">
      <w:pPr>
        <w:pStyle w:val="Brdtext"/>
      </w:pPr>
      <w:r>
        <w:t xml:space="preserve">Regeringen </w:t>
      </w:r>
      <w:r w:rsidR="006B6DAF">
        <w:t>tillför</w:t>
      </w:r>
      <w:r>
        <w:t xml:space="preserve"> medel till kommuner och civilsamhället för att erbjuda insatser i svenska till utrikes födda under föräldraledigheten </w:t>
      </w:r>
      <w:r w:rsidR="006B6DAF">
        <w:t>under åren</w:t>
      </w:r>
      <w:r w:rsidR="00E84E86">
        <w:t xml:space="preserve"> </w:t>
      </w:r>
      <w:r w:rsidR="009127DE">
        <w:lastRenderedPageBreak/>
        <w:t>2020–2022</w:t>
      </w:r>
      <w:r>
        <w:t xml:space="preserve">. Ett särskilt fokus är på språkträning och att skapa mötesplatser för föräldrar och barn med olika bakgrund. </w:t>
      </w:r>
      <w:r w:rsidR="007A7159" w:rsidRPr="007A7159">
        <w:t xml:space="preserve">Medel har även tillförts folkbildningen </w:t>
      </w:r>
      <w:r w:rsidR="007A7159">
        <w:t>år</w:t>
      </w:r>
      <w:bookmarkStart w:id="2" w:name="_GoBack"/>
      <w:bookmarkEnd w:id="2"/>
      <w:r w:rsidR="007A7159" w:rsidRPr="007A7159">
        <w:t xml:space="preserve"> 2020</w:t>
      </w:r>
      <w:r w:rsidR="007A7159">
        <w:t>–</w:t>
      </w:r>
      <w:r w:rsidR="007A7159" w:rsidRPr="007A7159">
        <w:t xml:space="preserve">2022. Insatserna ska bidra till att utveckla kunskaperna i det svenska språket och riktar sig framförallt till utrikes födda kvinnor med barn.  </w:t>
      </w:r>
    </w:p>
    <w:p w14:paraId="67D60712" w14:textId="4EB71BEC" w:rsidR="00514A28" w:rsidRDefault="00514A28" w:rsidP="00514A28">
      <w:pPr>
        <w:pStyle w:val="Brdtext"/>
      </w:pPr>
      <w:r w:rsidRPr="00514A28">
        <w:t xml:space="preserve">I </w:t>
      </w:r>
      <w:r>
        <w:t xml:space="preserve">början på november 2020 </w:t>
      </w:r>
      <w:r w:rsidRPr="00514A28">
        <w:t>presentera</w:t>
      </w:r>
      <w:r>
        <w:t>de</w:t>
      </w:r>
      <w:r w:rsidRPr="00514A28">
        <w:t xml:space="preserve"> regeringen en lagrådsremiss med förslag om språkplikt som krav för rätt till försörjningsstöd. Det är en del i regeringens arbete för att öka språkkunskaperna och förutsättningarna för integration och etablering på arbetsmarknaden. </w:t>
      </w:r>
      <w:r>
        <w:t>Lagen föreslås träda i kraft den 1 april 2021.</w:t>
      </w:r>
    </w:p>
    <w:p w14:paraId="27403F84" w14:textId="77777777" w:rsidR="0045151F" w:rsidRDefault="0045151F" w:rsidP="006A2B81">
      <w:pPr>
        <w:pStyle w:val="Brdtext"/>
      </w:pPr>
    </w:p>
    <w:p w14:paraId="4DA18746" w14:textId="77777777" w:rsidR="00584E57" w:rsidRDefault="00584E57" w:rsidP="006A2B81">
      <w:pPr>
        <w:pStyle w:val="Brdtext"/>
      </w:pPr>
      <w:r w:rsidRPr="00584E57">
        <w:t xml:space="preserve">Stockholm den </w:t>
      </w:r>
      <w:sdt>
        <w:sdtPr>
          <w:id w:val="-1225218591"/>
          <w:placeholder>
            <w:docPart w:val="3551362D4E60461A9341773DF370765E"/>
          </w:placeholder>
          <w:dataBinding w:prefixMappings="xmlns:ns0='http://lp/documentinfo/RK' " w:xpath="/ns0:DocumentInfo[1]/ns0:BaseInfo[1]/ns0:HeaderDate[1]" w:storeItemID="{E7DA0192-7238-4CA6-9535-345EE883B91F}"/>
          <w:date w:fullDate="2020-11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584E57">
            <w:t>18 november 2020</w:t>
          </w:r>
        </w:sdtContent>
      </w:sdt>
    </w:p>
    <w:p w14:paraId="48CF6D22" w14:textId="77777777" w:rsidR="00584E57" w:rsidRDefault="00584E57" w:rsidP="006A2B81">
      <w:pPr>
        <w:pStyle w:val="Brdtextutanavstnd"/>
      </w:pPr>
    </w:p>
    <w:p w14:paraId="589A8FFC" w14:textId="77777777" w:rsidR="00584E57" w:rsidRDefault="00584E57" w:rsidP="006A2B81">
      <w:pPr>
        <w:pStyle w:val="Brdtextutanavstnd"/>
      </w:pPr>
    </w:p>
    <w:p w14:paraId="3C92A032" w14:textId="77777777" w:rsidR="00584E57" w:rsidRDefault="00584E57" w:rsidP="006A2B81">
      <w:pPr>
        <w:pStyle w:val="Brdtextutanavstnd"/>
      </w:pPr>
    </w:p>
    <w:p w14:paraId="60187C59" w14:textId="77777777" w:rsidR="00584E57" w:rsidRPr="00DB48AB" w:rsidRDefault="00584E57" w:rsidP="006A2B81">
      <w:pPr>
        <w:pStyle w:val="Brdtext"/>
      </w:pPr>
      <w:r>
        <w:t>Eva Nordmark</w:t>
      </w:r>
    </w:p>
    <w:sectPr w:rsidR="00584E5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FC03F" w14:textId="77777777" w:rsidR="006A2B81" w:rsidRDefault="006A2B81" w:rsidP="00A87A54">
      <w:pPr>
        <w:spacing w:after="0" w:line="240" w:lineRule="auto"/>
      </w:pPr>
      <w:r>
        <w:separator/>
      </w:r>
    </w:p>
  </w:endnote>
  <w:endnote w:type="continuationSeparator" w:id="0">
    <w:p w14:paraId="3EC45A6E" w14:textId="77777777" w:rsidR="006A2B81" w:rsidRDefault="006A2B81" w:rsidP="00A87A54">
      <w:pPr>
        <w:spacing w:after="0" w:line="240" w:lineRule="auto"/>
      </w:pPr>
      <w:r>
        <w:continuationSeparator/>
      </w:r>
    </w:p>
  </w:endnote>
  <w:endnote w:type="continuationNotice" w:id="1">
    <w:p w14:paraId="6C936AA7" w14:textId="77777777" w:rsidR="006310E8" w:rsidRDefault="006310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A2B81" w:rsidRPr="00347E11" w14:paraId="22EE988E" w14:textId="77777777" w:rsidTr="006A2B81">
      <w:trPr>
        <w:trHeight w:val="227"/>
        <w:jc w:val="right"/>
      </w:trPr>
      <w:tc>
        <w:tcPr>
          <w:tcW w:w="708" w:type="dxa"/>
          <w:vAlign w:val="bottom"/>
        </w:tcPr>
        <w:p w14:paraId="5F14257A" w14:textId="77777777" w:rsidR="006A2B81" w:rsidRPr="00B62610" w:rsidRDefault="006A2B81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A2B81" w:rsidRPr="00347E11" w14:paraId="02302532" w14:textId="77777777" w:rsidTr="006A2B81">
      <w:trPr>
        <w:trHeight w:val="850"/>
        <w:jc w:val="right"/>
      </w:trPr>
      <w:tc>
        <w:tcPr>
          <w:tcW w:w="708" w:type="dxa"/>
          <w:vAlign w:val="bottom"/>
        </w:tcPr>
        <w:p w14:paraId="365F5441" w14:textId="77777777" w:rsidR="006A2B81" w:rsidRPr="00347E11" w:rsidRDefault="006A2B81" w:rsidP="005606BC">
          <w:pPr>
            <w:pStyle w:val="Sidfot"/>
            <w:spacing w:line="276" w:lineRule="auto"/>
            <w:jc w:val="right"/>
          </w:pPr>
        </w:p>
      </w:tc>
    </w:tr>
  </w:tbl>
  <w:p w14:paraId="0C0FB201" w14:textId="77777777" w:rsidR="006A2B81" w:rsidRPr="005606BC" w:rsidRDefault="006A2B81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A2B81" w:rsidRPr="00347E11" w14:paraId="0726CF8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09E621C" w14:textId="77777777" w:rsidR="006A2B81" w:rsidRPr="00347E11" w:rsidRDefault="006A2B81" w:rsidP="00347E11">
          <w:pPr>
            <w:pStyle w:val="Sidfot"/>
            <w:rPr>
              <w:sz w:val="8"/>
            </w:rPr>
          </w:pPr>
        </w:p>
      </w:tc>
    </w:tr>
    <w:tr w:rsidR="006A2B81" w:rsidRPr="00EE3C0F" w14:paraId="3585CBE2" w14:textId="77777777" w:rsidTr="00C26068">
      <w:trPr>
        <w:trHeight w:val="227"/>
      </w:trPr>
      <w:tc>
        <w:tcPr>
          <w:tcW w:w="4074" w:type="dxa"/>
        </w:tcPr>
        <w:p w14:paraId="76F40B30" w14:textId="77777777" w:rsidR="006A2B81" w:rsidRPr="00F53AEA" w:rsidRDefault="006A2B8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B5E2388" w14:textId="77777777" w:rsidR="006A2B81" w:rsidRPr="00F53AEA" w:rsidRDefault="006A2B81" w:rsidP="00F53AEA">
          <w:pPr>
            <w:pStyle w:val="Sidfot"/>
            <w:spacing w:line="276" w:lineRule="auto"/>
          </w:pPr>
        </w:p>
      </w:tc>
    </w:tr>
  </w:tbl>
  <w:p w14:paraId="68EB6EC5" w14:textId="77777777" w:rsidR="006A2B81" w:rsidRPr="00EE3C0F" w:rsidRDefault="006A2B81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64415" w14:textId="77777777" w:rsidR="006A2B81" w:rsidRDefault="006A2B81" w:rsidP="00A87A54">
      <w:pPr>
        <w:spacing w:after="0" w:line="240" w:lineRule="auto"/>
      </w:pPr>
      <w:r>
        <w:separator/>
      </w:r>
    </w:p>
  </w:footnote>
  <w:footnote w:type="continuationSeparator" w:id="0">
    <w:p w14:paraId="1B3F138C" w14:textId="77777777" w:rsidR="006A2B81" w:rsidRDefault="006A2B81" w:rsidP="00A87A54">
      <w:pPr>
        <w:spacing w:after="0" w:line="240" w:lineRule="auto"/>
      </w:pPr>
      <w:r>
        <w:continuationSeparator/>
      </w:r>
    </w:p>
  </w:footnote>
  <w:footnote w:type="continuationNotice" w:id="1">
    <w:p w14:paraId="4A09EB66" w14:textId="77777777" w:rsidR="006310E8" w:rsidRDefault="006310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A2B81" w14:paraId="2761C72B" w14:textId="77777777" w:rsidTr="00C93EBA">
      <w:trPr>
        <w:trHeight w:val="227"/>
      </w:trPr>
      <w:tc>
        <w:tcPr>
          <w:tcW w:w="5534" w:type="dxa"/>
        </w:tcPr>
        <w:p w14:paraId="33ED3638" w14:textId="77777777" w:rsidR="006A2B81" w:rsidRPr="007D73AB" w:rsidRDefault="006A2B81">
          <w:pPr>
            <w:pStyle w:val="Sidhuvud"/>
          </w:pPr>
        </w:p>
      </w:tc>
      <w:tc>
        <w:tcPr>
          <w:tcW w:w="3170" w:type="dxa"/>
          <w:vAlign w:val="bottom"/>
        </w:tcPr>
        <w:p w14:paraId="2E45DEA8" w14:textId="77777777" w:rsidR="006A2B81" w:rsidRPr="007D73AB" w:rsidRDefault="006A2B81" w:rsidP="00340DE0">
          <w:pPr>
            <w:pStyle w:val="Sidhuvud"/>
          </w:pPr>
        </w:p>
      </w:tc>
      <w:tc>
        <w:tcPr>
          <w:tcW w:w="1134" w:type="dxa"/>
        </w:tcPr>
        <w:p w14:paraId="497BA47A" w14:textId="77777777" w:rsidR="006A2B81" w:rsidRDefault="006A2B81" w:rsidP="006A2B81">
          <w:pPr>
            <w:pStyle w:val="Sidhuvud"/>
          </w:pPr>
        </w:p>
      </w:tc>
    </w:tr>
    <w:tr w:rsidR="006A2B81" w14:paraId="1C1C248A" w14:textId="77777777" w:rsidTr="00C93EBA">
      <w:trPr>
        <w:trHeight w:val="1928"/>
      </w:trPr>
      <w:tc>
        <w:tcPr>
          <w:tcW w:w="5534" w:type="dxa"/>
        </w:tcPr>
        <w:p w14:paraId="6D229735" w14:textId="77777777" w:rsidR="006A2B81" w:rsidRPr="00340DE0" w:rsidRDefault="006A2B8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6C9B9D6" wp14:editId="03EB0B0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30FBD3E" w14:textId="77777777" w:rsidR="006A2B81" w:rsidRPr="00710A6C" w:rsidRDefault="006A2B81" w:rsidP="00EE3C0F">
          <w:pPr>
            <w:pStyle w:val="Sidhuvud"/>
            <w:rPr>
              <w:b/>
            </w:rPr>
          </w:pPr>
        </w:p>
        <w:p w14:paraId="6DDBF06D" w14:textId="77777777" w:rsidR="006A2B81" w:rsidRDefault="006A2B81" w:rsidP="00EE3C0F">
          <w:pPr>
            <w:pStyle w:val="Sidhuvud"/>
          </w:pPr>
        </w:p>
        <w:p w14:paraId="29A37DEF" w14:textId="77777777" w:rsidR="006A2B81" w:rsidRDefault="006A2B81" w:rsidP="00EE3C0F">
          <w:pPr>
            <w:pStyle w:val="Sidhuvud"/>
          </w:pPr>
        </w:p>
        <w:p w14:paraId="002308E1" w14:textId="77777777" w:rsidR="006A2B81" w:rsidRDefault="006A2B8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13C7B5C0110441EAA9A4A8A0683E98E"/>
            </w:placeholder>
            <w:dataBinding w:prefixMappings="xmlns:ns0='http://lp/documentinfo/RK' " w:xpath="/ns0:DocumentInfo[1]/ns0:BaseInfo[1]/ns0:Dnr[1]" w:storeItemID="{E7DA0192-7238-4CA6-9535-345EE883B91F}"/>
            <w:text/>
          </w:sdtPr>
          <w:sdtEndPr/>
          <w:sdtContent>
            <w:p w14:paraId="5B18450D" w14:textId="77777777" w:rsidR="006A2B81" w:rsidRDefault="006A2B81" w:rsidP="00EE3C0F">
              <w:pPr>
                <w:pStyle w:val="Sidhuvud"/>
              </w:pPr>
              <w:r>
                <w:t xml:space="preserve">A2020/02283/A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09C45B71F4D412EA8FE667CAD6AD13D"/>
            </w:placeholder>
            <w:showingPlcHdr/>
            <w:dataBinding w:prefixMappings="xmlns:ns0='http://lp/documentinfo/RK' " w:xpath="/ns0:DocumentInfo[1]/ns0:BaseInfo[1]/ns0:DocNumber[1]" w:storeItemID="{E7DA0192-7238-4CA6-9535-345EE883B91F}"/>
            <w:text/>
          </w:sdtPr>
          <w:sdtEndPr/>
          <w:sdtContent>
            <w:p w14:paraId="4D1DEF19" w14:textId="77777777" w:rsidR="006A2B81" w:rsidRDefault="006A2B8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6A5F1D" w14:textId="77777777" w:rsidR="006A2B81" w:rsidRDefault="006A2B81" w:rsidP="00EE3C0F">
          <w:pPr>
            <w:pStyle w:val="Sidhuvud"/>
          </w:pPr>
        </w:p>
      </w:tc>
      <w:tc>
        <w:tcPr>
          <w:tcW w:w="1134" w:type="dxa"/>
        </w:tcPr>
        <w:p w14:paraId="5BCF8485" w14:textId="77777777" w:rsidR="006A2B81" w:rsidRDefault="006A2B81" w:rsidP="0094502D">
          <w:pPr>
            <w:pStyle w:val="Sidhuvud"/>
          </w:pPr>
        </w:p>
        <w:p w14:paraId="431BC9DE" w14:textId="77777777" w:rsidR="006A2B81" w:rsidRPr="0094502D" w:rsidRDefault="006A2B81" w:rsidP="00EC71A6">
          <w:pPr>
            <w:pStyle w:val="Sidhuvud"/>
          </w:pPr>
        </w:p>
      </w:tc>
    </w:tr>
    <w:tr w:rsidR="006A2B81" w14:paraId="4D4CAE4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83F525C97624C8AB1C0AFD000A6EB4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EB28245" w14:textId="77777777" w:rsidR="006A2B81" w:rsidRPr="00584E57" w:rsidRDefault="006A2B81" w:rsidP="00340DE0">
              <w:pPr>
                <w:pStyle w:val="Sidhuvud"/>
                <w:rPr>
                  <w:b/>
                </w:rPr>
              </w:pPr>
              <w:r w:rsidRPr="00584E57">
                <w:rPr>
                  <w:b/>
                </w:rPr>
                <w:t>Arbetsmarknadsdepartementet</w:t>
              </w:r>
            </w:p>
            <w:p w14:paraId="49C5C6C3" w14:textId="77777777" w:rsidR="006470F0" w:rsidRDefault="006A2B81" w:rsidP="00340DE0">
              <w:pPr>
                <w:pStyle w:val="Sidhuvud"/>
              </w:pPr>
              <w:r w:rsidRPr="00584E57">
                <w:t>Arbetsmarknadsministern</w:t>
              </w:r>
            </w:p>
            <w:p w14:paraId="60B49D3A" w14:textId="77777777" w:rsidR="006470F0" w:rsidRDefault="006470F0" w:rsidP="00340DE0">
              <w:pPr>
                <w:pStyle w:val="Sidhuvud"/>
              </w:pPr>
            </w:p>
            <w:p w14:paraId="213C7D7D" w14:textId="7CA6298E" w:rsidR="006A2B81" w:rsidRPr="00340DE0" w:rsidRDefault="006A2B8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DA6F20D95894586A50FAF7A3E2ED4D0"/>
          </w:placeholder>
          <w:dataBinding w:prefixMappings="xmlns:ns0='http://lp/documentinfo/RK' " w:xpath="/ns0:DocumentInfo[1]/ns0:BaseInfo[1]/ns0:Recipient[1]" w:storeItemID="{E7DA0192-7238-4CA6-9535-345EE883B91F}"/>
          <w:text w:multiLine="1"/>
        </w:sdtPr>
        <w:sdtEndPr/>
        <w:sdtContent>
          <w:tc>
            <w:tcPr>
              <w:tcW w:w="3170" w:type="dxa"/>
            </w:tcPr>
            <w:p w14:paraId="28A6F7F5" w14:textId="77777777" w:rsidR="006A2B81" w:rsidRDefault="006A2B8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88339C9" w14:textId="77777777" w:rsidR="006A2B81" w:rsidRDefault="006A2B81" w:rsidP="003E6020">
          <w:pPr>
            <w:pStyle w:val="Sidhuvud"/>
          </w:pPr>
        </w:p>
      </w:tc>
    </w:tr>
  </w:tbl>
  <w:p w14:paraId="11C7E1D2" w14:textId="77777777" w:rsidR="006A2B81" w:rsidRDefault="006A2B8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50C136B"/>
    <w:multiLevelType w:val="hybridMultilevel"/>
    <w:tmpl w:val="52088F62"/>
    <w:lvl w:ilvl="0" w:tplc="B7DAD9A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57"/>
    <w:rsid w:val="00000290"/>
    <w:rsid w:val="00001068"/>
    <w:rsid w:val="000019E1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91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2E5D"/>
    <w:rsid w:val="00264503"/>
    <w:rsid w:val="00271D00"/>
    <w:rsid w:val="00274AA3"/>
    <w:rsid w:val="00275872"/>
    <w:rsid w:val="00280FF6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B7BC6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151F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28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4E57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4859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0E8"/>
    <w:rsid w:val="00631F82"/>
    <w:rsid w:val="00633B59"/>
    <w:rsid w:val="00634EF4"/>
    <w:rsid w:val="006357D0"/>
    <w:rsid w:val="006358C8"/>
    <w:rsid w:val="0064133A"/>
    <w:rsid w:val="006416D1"/>
    <w:rsid w:val="006470F0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044F"/>
    <w:rsid w:val="00685C94"/>
    <w:rsid w:val="00691AEE"/>
    <w:rsid w:val="0069523C"/>
    <w:rsid w:val="006962CA"/>
    <w:rsid w:val="00696A95"/>
    <w:rsid w:val="006A09DA"/>
    <w:rsid w:val="006A1835"/>
    <w:rsid w:val="006A2625"/>
    <w:rsid w:val="006A2B81"/>
    <w:rsid w:val="006A4CE8"/>
    <w:rsid w:val="006B4A30"/>
    <w:rsid w:val="006B6DAF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6F6B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FFB"/>
    <w:rsid w:val="0079641B"/>
    <w:rsid w:val="00797A90"/>
    <w:rsid w:val="007A1856"/>
    <w:rsid w:val="007A1887"/>
    <w:rsid w:val="007A629C"/>
    <w:rsid w:val="007A6348"/>
    <w:rsid w:val="007A7159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1BF0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7DE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6770"/>
    <w:rsid w:val="00A30E06"/>
    <w:rsid w:val="00A30FA9"/>
    <w:rsid w:val="00A3270B"/>
    <w:rsid w:val="00A333A9"/>
    <w:rsid w:val="00A379E4"/>
    <w:rsid w:val="00A42F07"/>
    <w:rsid w:val="00A43B02"/>
    <w:rsid w:val="00A44946"/>
    <w:rsid w:val="00A4656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C0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4BF1"/>
    <w:rsid w:val="00BB5683"/>
    <w:rsid w:val="00BC112B"/>
    <w:rsid w:val="00BC17DF"/>
    <w:rsid w:val="00BC6832"/>
    <w:rsid w:val="00BD0826"/>
    <w:rsid w:val="00BD15AB"/>
    <w:rsid w:val="00BD181D"/>
    <w:rsid w:val="00BD4D7E"/>
    <w:rsid w:val="00BD66E6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3AC8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4E86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08B6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0943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210B44"/>
  <w15:docId w15:val="{7A4FC207-C023-4F95-A6C0-76F45DD2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3C7B5C0110441EAA9A4A8A0683E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2F75BF-DB27-47CE-8678-F44184450C9D}"/>
      </w:docPartPr>
      <w:docPartBody>
        <w:p w:rsidR="00B807DB" w:rsidRDefault="001341C2" w:rsidP="001341C2">
          <w:pPr>
            <w:pStyle w:val="013C7B5C0110441EAA9A4A8A0683E9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9C45B71F4D412EA8FE667CAD6AD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70413-8664-46DA-8161-CD392B4C46FB}"/>
      </w:docPartPr>
      <w:docPartBody>
        <w:p w:rsidR="00B807DB" w:rsidRDefault="001341C2" w:rsidP="001341C2">
          <w:pPr>
            <w:pStyle w:val="D09C45B71F4D412EA8FE667CAD6AD13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3F525C97624C8AB1C0AFD000A6E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F9FAD-8CC9-4847-AF2E-69755BB60FCA}"/>
      </w:docPartPr>
      <w:docPartBody>
        <w:p w:rsidR="00B807DB" w:rsidRDefault="001341C2" w:rsidP="001341C2">
          <w:pPr>
            <w:pStyle w:val="783F525C97624C8AB1C0AFD000A6EB4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A6F20D95894586A50FAF7A3E2ED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BA480E-741C-45E5-907B-46C8904F10A4}"/>
      </w:docPartPr>
      <w:docPartBody>
        <w:p w:rsidR="00B807DB" w:rsidRDefault="001341C2" w:rsidP="001341C2">
          <w:pPr>
            <w:pStyle w:val="CDA6F20D95894586A50FAF7A3E2ED4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51362D4E60461A9341773DF3707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93253-076F-4A00-91AE-4576FAA1DA8D}"/>
      </w:docPartPr>
      <w:docPartBody>
        <w:p w:rsidR="00B807DB" w:rsidRDefault="001341C2" w:rsidP="001341C2">
          <w:pPr>
            <w:pStyle w:val="3551362D4E60461A9341773DF370765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C2"/>
    <w:rsid w:val="001341C2"/>
    <w:rsid w:val="009C3498"/>
    <w:rsid w:val="00B8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60F5742A1043F5A64E841DF2EC513D">
    <w:name w:val="4660F5742A1043F5A64E841DF2EC513D"/>
    <w:rsid w:val="001341C2"/>
  </w:style>
  <w:style w:type="character" w:styleId="Platshllartext">
    <w:name w:val="Placeholder Text"/>
    <w:basedOn w:val="Standardstycketeckensnitt"/>
    <w:uiPriority w:val="99"/>
    <w:semiHidden/>
    <w:rsid w:val="001341C2"/>
    <w:rPr>
      <w:noProof w:val="0"/>
      <w:color w:val="808080"/>
    </w:rPr>
  </w:style>
  <w:style w:type="paragraph" w:customStyle="1" w:styleId="FAE7DA3D5D014C07B71BD7D83C475128">
    <w:name w:val="FAE7DA3D5D014C07B71BD7D83C475128"/>
    <w:rsid w:val="001341C2"/>
  </w:style>
  <w:style w:type="paragraph" w:customStyle="1" w:styleId="368D1575C70D433CBB156B488148625E">
    <w:name w:val="368D1575C70D433CBB156B488148625E"/>
    <w:rsid w:val="001341C2"/>
  </w:style>
  <w:style w:type="paragraph" w:customStyle="1" w:styleId="5F728DC059FC4010871CA8A5AFF16393">
    <w:name w:val="5F728DC059FC4010871CA8A5AFF16393"/>
    <w:rsid w:val="001341C2"/>
  </w:style>
  <w:style w:type="paragraph" w:customStyle="1" w:styleId="013C7B5C0110441EAA9A4A8A0683E98E">
    <w:name w:val="013C7B5C0110441EAA9A4A8A0683E98E"/>
    <w:rsid w:val="001341C2"/>
  </w:style>
  <w:style w:type="paragraph" w:customStyle="1" w:styleId="D09C45B71F4D412EA8FE667CAD6AD13D">
    <w:name w:val="D09C45B71F4D412EA8FE667CAD6AD13D"/>
    <w:rsid w:val="001341C2"/>
  </w:style>
  <w:style w:type="paragraph" w:customStyle="1" w:styleId="2883B57A145747188A815074E135772A">
    <w:name w:val="2883B57A145747188A815074E135772A"/>
    <w:rsid w:val="001341C2"/>
  </w:style>
  <w:style w:type="paragraph" w:customStyle="1" w:styleId="AAC9DC6C68DB41A1860B851441987E60">
    <w:name w:val="AAC9DC6C68DB41A1860B851441987E60"/>
    <w:rsid w:val="001341C2"/>
  </w:style>
  <w:style w:type="paragraph" w:customStyle="1" w:styleId="0D612611A0564168A378C3EA1B970E05">
    <w:name w:val="0D612611A0564168A378C3EA1B970E05"/>
    <w:rsid w:val="001341C2"/>
  </w:style>
  <w:style w:type="paragraph" w:customStyle="1" w:styleId="783F525C97624C8AB1C0AFD000A6EB46">
    <w:name w:val="783F525C97624C8AB1C0AFD000A6EB46"/>
    <w:rsid w:val="001341C2"/>
  </w:style>
  <w:style w:type="paragraph" w:customStyle="1" w:styleId="CDA6F20D95894586A50FAF7A3E2ED4D0">
    <w:name w:val="CDA6F20D95894586A50FAF7A3E2ED4D0"/>
    <w:rsid w:val="001341C2"/>
  </w:style>
  <w:style w:type="paragraph" w:customStyle="1" w:styleId="D09C45B71F4D412EA8FE667CAD6AD13D1">
    <w:name w:val="D09C45B71F4D412EA8FE667CAD6AD13D1"/>
    <w:rsid w:val="001341C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83F525C97624C8AB1C0AFD000A6EB461">
    <w:name w:val="783F525C97624C8AB1C0AFD000A6EB461"/>
    <w:rsid w:val="001341C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FCD4A5C9BAA41879499B998826D3DE7">
    <w:name w:val="FFCD4A5C9BAA41879499B998826D3DE7"/>
    <w:rsid w:val="001341C2"/>
  </w:style>
  <w:style w:type="paragraph" w:customStyle="1" w:styleId="D65BAA66153240549AAADF3CB4BBE17E">
    <w:name w:val="D65BAA66153240549AAADF3CB4BBE17E"/>
    <w:rsid w:val="001341C2"/>
  </w:style>
  <w:style w:type="paragraph" w:customStyle="1" w:styleId="5DB34073E7C14A3097478ABDB18C1576">
    <w:name w:val="5DB34073E7C14A3097478ABDB18C1576"/>
    <w:rsid w:val="001341C2"/>
  </w:style>
  <w:style w:type="paragraph" w:customStyle="1" w:styleId="43E365F0DC8748E58F7578AB80D08716">
    <w:name w:val="43E365F0DC8748E58F7578AB80D08716"/>
    <w:rsid w:val="001341C2"/>
  </w:style>
  <w:style w:type="paragraph" w:customStyle="1" w:styleId="F642FB8A85F9407384486FC5143E3140">
    <w:name w:val="F642FB8A85F9407384486FC5143E3140"/>
    <w:rsid w:val="001341C2"/>
  </w:style>
  <w:style w:type="paragraph" w:customStyle="1" w:styleId="3551362D4E60461A9341773DF370765E">
    <w:name w:val="3551362D4E60461A9341773DF370765E"/>
    <w:rsid w:val="001341C2"/>
  </w:style>
  <w:style w:type="paragraph" w:customStyle="1" w:styleId="735529F30A33491DB16AF55B7B07D20F">
    <w:name w:val="735529F30A33491DB16AF55B7B07D20F"/>
    <w:rsid w:val="00134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4f0e82a3-d596-4883-8d57-9c3db3d4cdca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1EDF7824208DD4BB8C34EF349921090" ma:contentTypeVersion="26" ma:contentTypeDescription="Skapa nytt dokument med möjlighet att välja RK-mall" ma:contentTypeScope="" ma:versionID="ba75fd712c67ea148c96c4b9c2f262b8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0d84be90-394b-471d-a817-212aa87a77c1" targetNamespace="http://schemas.microsoft.com/office/2006/metadata/properties" ma:root="true" ma:fieldsID="5bb26987528709a02cccd4eeae1eef9e" ns3:_="" ns4:_="" ns5:_="" ns6:_="">
    <xsd:import namespace="4e9c2f0c-7bf8-49af-8356-cbf363fc78a7"/>
    <xsd:import namespace="cc625d36-bb37-4650-91b9-0c96159295ba"/>
    <xsd:import namespace="860e4c83-59ce-4420-a61e-371951efc959"/>
    <xsd:import namespace="0d84be90-394b-471d-a817-212aa87a77c1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ce0855ca-468d-416d-b34f-a49c9ee4e3b6}" ma:internalName="TaxCatchAllLabel" ma:readOnly="true" ma:showField="CatchAllDataLabel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ce0855ca-468d-416d-b34f-a49c9ee4e3b6}" ma:internalName="TaxCatchAll" ma:showField="CatchAllData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 ma:index="14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2020-11-18T00:00:00</HeaderDate>
    <Office/>
    <Dnr>A2020/02283/A </Dnr>
    <ParagrafNr/>
    <DocumentTitle/>
    <VisitingAddress/>
    <Extra1/>
    <Extra2/>
    <Extra3>Lars Bäckman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5AA4-A75F-48D5-B81E-0D0094CE46BF}"/>
</file>

<file path=customXml/itemProps2.xml><?xml version="1.0" encoding="utf-8"?>
<ds:datastoreItem xmlns:ds="http://schemas.openxmlformats.org/officeDocument/2006/customXml" ds:itemID="{5F015B97-5216-43E3-B1F6-1DF2FB674F48}"/>
</file>

<file path=customXml/itemProps3.xml><?xml version="1.0" encoding="utf-8"?>
<ds:datastoreItem xmlns:ds="http://schemas.openxmlformats.org/officeDocument/2006/customXml" ds:itemID="{335785A3-81E9-4CFD-9047-DE177746CC8B}"/>
</file>

<file path=customXml/itemProps4.xml><?xml version="1.0" encoding="utf-8"?>
<ds:datastoreItem xmlns:ds="http://schemas.openxmlformats.org/officeDocument/2006/customXml" ds:itemID="{281A5591-7785-48F4-AE63-3DD5E77F2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0d84be90-394b-471d-a817-212aa87a7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3FB667-53CE-4ADF-AD78-91EE00011BD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FAD00F8-CB62-4937-BD07-A1D731ABBCF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7DA0192-7238-4CA6-9535-345EE883B91F}"/>
</file>

<file path=customXml/itemProps8.xml><?xml version="1.0" encoding="utf-8"?>
<ds:datastoreItem xmlns:ds="http://schemas.openxmlformats.org/officeDocument/2006/customXml" ds:itemID="{ADE7C8BC-0DD0-4FD8-87DA-3AA72C22C1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675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388 Egen försörjning Lars Beckman (M).docx</dc:title>
  <dc:subject/>
  <dc:creator>Maria Hansson</dc:creator>
  <cp:keywords/>
  <dc:description/>
  <cp:lastModifiedBy>Maria Hansson</cp:lastModifiedBy>
  <cp:revision>7</cp:revision>
  <dcterms:created xsi:type="dcterms:W3CDTF">2020-11-12T08:51:00Z</dcterms:created>
  <dcterms:modified xsi:type="dcterms:W3CDTF">2020-11-17T14:21:00Z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22f62a09-babf-4965-ad63-cec9da24e9ec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TaxKeywordTaxHTField">
    <vt:lpwstr/>
  </property>
  <property fmtid="{D5CDD505-2E9C-101B-9397-08002B2CF9AE}" pid="8" name="c9cd366cc722410295b9eacffbd73909">
    <vt:lpwstr/>
  </property>
  <property fmtid="{D5CDD505-2E9C-101B-9397-08002B2CF9AE}" pid="9" name="ActivityCategory">
    <vt:lpwstr/>
  </property>
</Properties>
</file>