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4D7EA" w14:textId="65829A56" w:rsidR="00000072" w:rsidRDefault="00000072" w:rsidP="00DA0661">
      <w:pPr>
        <w:pStyle w:val="Rubrik"/>
      </w:pPr>
      <w:bookmarkStart w:id="0" w:name="Start"/>
      <w:bookmarkEnd w:id="0"/>
      <w:r>
        <w:t>Svar på fråga 20</w:t>
      </w:r>
      <w:r w:rsidR="009A175D">
        <w:t>21</w:t>
      </w:r>
      <w:r>
        <w:t>/</w:t>
      </w:r>
      <w:r w:rsidR="009A175D">
        <w:t>21</w:t>
      </w:r>
      <w:r>
        <w:t>:</w:t>
      </w:r>
      <w:r w:rsidR="009A175D">
        <w:t>2548</w:t>
      </w:r>
      <w:r>
        <w:t xml:space="preserve"> av </w:t>
      </w:r>
      <w:r w:rsidR="009A175D">
        <w:t>Betty Malmberg</w:t>
      </w:r>
      <w:r>
        <w:t xml:space="preserve"> (M)</w:t>
      </w:r>
      <w:r>
        <w:br/>
      </w:r>
      <w:r w:rsidR="009A175D">
        <w:t>Åtgärder för ökad digitalisering</w:t>
      </w:r>
    </w:p>
    <w:p w14:paraId="506A21C7" w14:textId="5137383F" w:rsidR="009A175D" w:rsidRDefault="009A175D" w:rsidP="009A175D">
      <w:pPr>
        <w:pStyle w:val="Brdtext"/>
      </w:pPr>
      <w:r>
        <w:t xml:space="preserve">Betty Malmberg har frågat mig vilka åtgärder </w:t>
      </w:r>
      <w:r w:rsidR="000B1C7E">
        <w:t>jag</w:t>
      </w:r>
      <w:r>
        <w:t xml:space="preserve"> kommer att vidta för att förbättra svensk digitaliseringsgrad, och när </w:t>
      </w:r>
      <w:r w:rsidR="000B1C7E">
        <w:t xml:space="preserve">jag förväntar mig att </w:t>
      </w:r>
      <w:r>
        <w:t xml:space="preserve">vi </w:t>
      </w:r>
      <w:r w:rsidR="000B1C7E">
        <w:t xml:space="preserve">ska </w:t>
      </w:r>
      <w:r>
        <w:t>förbättra vår ranking i OECD:s studier</w:t>
      </w:r>
      <w:r w:rsidR="000B1C7E">
        <w:t xml:space="preserve">. I frågan hänvisar Betty Malmberg </w:t>
      </w:r>
      <w:r>
        <w:t xml:space="preserve">till mätningen av Digital </w:t>
      </w:r>
      <w:proofErr w:type="spellStart"/>
      <w:r>
        <w:t>Government</w:t>
      </w:r>
      <w:proofErr w:type="spellEnd"/>
      <w:r>
        <w:t xml:space="preserve"> Index (DGI).</w:t>
      </w:r>
    </w:p>
    <w:p w14:paraId="2AB50447" w14:textId="41D21287" w:rsidR="009A175D" w:rsidRPr="00766F22" w:rsidRDefault="009A175D" w:rsidP="00766F22">
      <w:pPr>
        <w:jc w:val="both"/>
        <w:rPr>
          <w:rFonts w:asciiTheme="majorHAnsi" w:hAnsiTheme="majorHAnsi" w:cstheme="majorHAnsi"/>
          <w:shd w:val="clear" w:color="auto" w:fill="FFFFFF"/>
        </w:rPr>
      </w:pPr>
      <w:r>
        <w:t xml:space="preserve">Jag vill inledningsvis </w:t>
      </w:r>
      <w:r w:rsidR="00FB260C">
        <w:t xml:space="preserve">påpeka </w:t>
      </w:r>
      <w:r>
        <w:t xml:space="preserve">att Myndigheten för </w:t>
      </w:r>
      <w:r w:rsidR="00A7799E">
        <w:t>d</w:t>
      </w:r>
      <w:r>
        <w:t xml:space="preserve">igital </w:t>
      </w:r>
      <w:r w:rsidR="00A7799E">
        <w:t>f</w:t>
      </w:r>
      <w:r>
        <w:t xml:space="preserve">örvaltning i en kommentar till OECD:s mätning </w:t>
      </w:r>
      <w:r w:rsidR="000B1C7E">
        <w:t>anser</w:t>
      </w:r>
      <w:r>
        <w:t xml:space="preserve"> att den placering som Sverige har i Digital </w:t>
      </w:r>
      <w:proofErr w:type="spellStart"/>
      <w:r>
        <w:t>Government</w:t>
      </w:r>
      <w:proofErr w:type="spellEnd"/>
      <w:r>
        <w:t xml:space="preserve"> Index är vilseledande och att det finns brister i den metodik som används i undersökningen</w:t>
      </w:r>
      <w:r w:rsidR="000B1C7E">
        <w:t>,</w:t>
      </w:r>
      <w:r>
        <w:t xml:space="preserve"> vilket leder till att länder med decentraliserade förvaltningar får ett </w:t>
      </w:r>
      <w:r w:rsidR="006F5140">
        <w:t>sämre</w:t>
      </w:r>
      <w:r>
        <w:t xml:space="preserve"> resultat</w:t>
      </w:r>
      <w:r w:rsidRPr="00766F22">
        <w:t>.</w:t>
      </w:r>
      <w:r w:rsidR="00766F22" w:rsidRPr="00766F22">
        <w:t xml:space="preserve"> </w:t>
      </w:r>
      <w:r w:rsidR="00766F22" w:rsidRPr="00766F22">
        <w:rPr>
          <w:rStyle w:val="BrdtextChar"/>
        </w:rPr>
        <w:t>I undersökningen har man utgått från att digitaliseringen styrs antingen centraliserat eller federativt. Detta skiljer sig från den mer decentraliserade förvaltning som vi har i Sverige.</w:t>
      </w:r>
      <w:r w:rsidR="00766F22">
        <w:rPr>
          <w:rStyle w:val="BrdtextChar"/>
        </w:rPr>
        <w:t xml:space="preserve"> </w:t>
      </w:r>
      <w:r>
        <w:t xml:space="preserve">Det bör även poängteras att datamaterialet i OECD:s Digital </w:t>
      </w:r>
      <w:proofErr w:type="spellStart"/>
      <w:r>
        <w:t>Government</w:t>
      </w:r>
      <w:proofErr w:type="spellEnd"/>
      <w:r>
        <w:t xml:space="preserve"> Index mätning 2019 är från 2018 och </w:t>
      </w:r>
      <w:r w:rsidR="008B2654">
        <w:t xml:space="preserve">att </w:t>
      </w:r>
      <w:r w:rsidR="00FB260C">
        <w:t>r</w:t>
      </w:r>
      <w:r>
        <w:t>egeringen sedan dess vidtagit flera åtgärder för att påskynda utvecklingen av den svenska digitala förvaltningen</w:t>
      </w:r>
      <w:r w:rsidR="008B2654">
        <w:t>.</w:t>
      </w:r>
    </w:p>
    <w:p w14:paraId="7D71D455" w14:textId="4148F680" w:rsidR="009A175D" w:rsidRDefault="009A175D" w:rsidP="009A175D">
      <w:pPr>
        <w:pStyle w:val="Brdtext"/>
      </w:pPr>
      <w:r>
        <w:t>Regeringen delar myndighetens analys och anser att resultatet i OECD:s mätning behöver ställas i relation till liknande undersökningar på området</w:t>
      </w:r>
      <w:r w:rsidR="00A7799E">
        <w:t>.</w:t>
      </w:r>
      <w:r>
        <w:t xml:space="preserve"> </w:t>
      </w:r>
      <w:r w:rsidR="00A7799E">
        <w:t xml:space="preserve">I </w:t>
      </w:r>
      <w:r>
        <w:t xml:space="preserve">EU-kommissionens mätning Digital </w:t>
      </w:r>
      <w:proofErr w:type="spellStart"/>
      <w:r>
        <w:t>Economy</w:t>
      </w:r>
      <w:proofErr w:type="spellEnd"/>
      <w:r>
        <w:t xml:space="preserve"> and </w:t>
      </w:r>
      <w:proofErr w:type="spellStart"/>
      <w:r>
        <w:t>Society</w:t>
      </w:r>
      <w:proofErr w:type="spellEnd"/>
      <w:r>
        <w:t xml:space="preserve"> Index (DESI) vars underindex ”Digital Public Services” mäter kvalit</w:t>
      </w:r>
      <w:r w:rsidR="000B1C7E">
        <w:t>et</w:t>
      </w:r>
      <w:r>
        <w:t xml:space="preserve"> och användning av digitala offentliga tjänster </w:t>
      </w:r>
      <w:r w:rsidR="00A7799E">
        <w:t xml:space="preserve">placerade </w:t>
      </w:r>
      <w:r>
        <w:t>Sverige</w:t>
      </w:r>
      <w:r w:rsidR="00A7799E">
        <w:t xml:space="preserve"> sig</w:t>
      </w:r>
      <w:r>
        <w:t xml:space="preserve"> på tionde plats</w:t>
      </w:r>
      <w:r w:rsidR="00A7799E">
        <w:t xml:space="preserve"> i </w:t>
      </w:r>
      <w:r w:rsidR="000B1C7E">
        <w:t xml:space="preserve">den </w:t>
      </w:r>
      <w:r w:rsidR="00A7799E">
        <w:t>mätning som gjordes 2020</w:t>
      </w:r>
      <w:r>
        <w:t xml:space="preserve">. </w:t>
      </w:r>
      <w:r w:rsidRPr="00314C78">
        <w:t>I FN:s mätning E-</w:t>
      </w:r>
      <w:proofErr w:type="spellStart"/>
      <w:r w:rsidRPr="00314C78">
        <w:t>Government</w:t>
      </w:r>
      <w:proofErr w:type="spellEnd"/>
      <w:r w:rsidRPr="00314C78">
        <w:t xml:space="preserve"> </w:t>
      </w:r>
      <w:proofErr w:type="spellStart"/>
      <w:r w:rsidRPr="00314C78">
        <w:t>Development</w:t>
      </w:r>
      <w:proofErr w:type="spellEnd"/>
      <w:r w:rsidRPr="00314C78">
        <w:t xml:space="preserve"> Index (EGDI) som mäter flera olika di</w:t>
      </w:r>
      <w:r>
        <w:t xml:space="preserve">mensioner av digital förvaltning placeras Sverige på sjätte plats i mätningen </w:t>
      </w:r>
      <w:r w:rsidR="000B1C7E">
        <w:t xml:space="preserve">för </w:t>
      </w:r>
      <w:r>
        <w:t>2020.</w:t>
      </w:r>
    </w:p>
    <w:p w14:paraId="12EBB818" w14:textId="7E2732D2" w:rsidR="009A175D" w:rsidRDefault="009A175D" w:rsidP="009A175D">
      <w:pPr>
        <w:pStyle w:val="Brdtext"/>
      </w:pPr>
      <w:r>
        <w:lastRenderedPageBreak/>
        <w:t xml:space="preserve">Regeringen har sedan 2018 vidtagit </w:t>
      </w:r>
      <w:r w:rsidR="008B2654">
        <w:t>flera</w:t>
      </w:r>
      <w:r>
        <w:t xml:space="preserve"> åtgärder för att påskynda utvecklingen av den digitala förvaltningen</w:t>
      </w:r>
      <w:r w:rsidR="00444FA3">
        <w:t xml:space="preserve"> vilk</w:t>
      </w:r>
      <w:r w:rsidR="00A7799E">
        <w:t>a</w:t>
      </w:r>
      <w:r w:rsidR="00444FA3">
        <w:t xml:space="preserve"> förväntas ge utslag i kommande mätningar och </w:t>
      </w:r>
      <w:r w:rsidR="00236C84">
        <w:t xml:space="preserve">internationella </w:t>
      </w:r>
      <w:r w:rsidR="00444FA3">
        <w:t xml:space="preserve">jämförelser. </w:t>
      </w:r>
    </w:p>
    <w:p w14:paraId="780223E4" w14:textId="2789E124" w:rsidR="009A175D" w:rsidRDefault="009A175D" w:rsidP="009A175D">
      <w:pPr>
        <w:pStyle w:val="Brdtext"/>
      </w:pPr>
      <w:r>
        <w:t>Myndigheten för digital förvaltning inrättade</w:t>
      </w:r>
      <w:r w:rsidR="00223857">
        <w:t>s</w:t>
      </w:r>
      <w:r>
        <w:t xml:space="preserve"> i september 2018 och har i uppdrag att samordna och stödja den förvaltningsgemensamma digitaliseringen i syfte att göra den mer effektiv och ändamålsenlig.</w:t>
      </w:r>
    </w:p>
    <w:p w14:paraId="0527E45B" w14:textId="6B4F4E87" w:rsidR="009A175D" w:rsidRDefault="009A175D" w:rsidP="009A175D">
      <w:pPr>
        <w:pStyle w:val="Brdtext"/>
      </w:pPr>
      <w:r>
        <w:t xml:space="preserve">Regeringen har under 2019 </w:t>
      </w:r>
      <w:r w:rsidR="000B1C7E">
        <w:t xml:space="preserve">uppdragit åt </w:t>
      </w:r>
      <w:r>
        <w:t>ett antal myndigheter att etablera en förvaltningsgemensam digital infrastruktur för informationsutbyte</w:t>
      </w:r>
      <w:r w:rsidR="006C6482">
        <w:t xml:space="preserve"> inom den offentliga sektorn</w:t>
      </w:r>
      <w:r>
        <w:t xml:space="preserve"> och ett nationellt ramverk för grunddata som syftar till en effektivare och säkrare digital förvaltning och</w:t>
      </w:r>
      <w:r w:rsidR="00444FA3">
        <w:t xml:space="preserve"> en ökad</w:t>
      </w:r>
      <w:r>
        <w:t xml:space="preserve"> samordning. </w:t>
      </w:r>
      <w:r w:rsidR="000B1C7E">
        <w:t xml:space="preserve">Efter regeringens förslag </w:t>
      </w:r>
      <w:r>
        <w:t xml:space="preserve">i budgetpropositionen för 2021 </w:t>
      </w:r>
      <w:r w:rsidR="000B1C7E">
        <w:t xml:space="preserve">har </w:t>
      </w:r>
      <w:r>
        <w:t xml:space="preserve">över 200 miljoner kronor </w:t>
      </w:r>
      <w:r w:rsidR="000B1C7E">
        <w:t>avsatts för detta ändamål under</w:t>
      </w:r>
      <w:r>
        <w:t xml:space="preserve"> åren 2021</w:t>
      </w:r>
      <w:r w:rsidR="000B1C7E">
        <w:t>–</w:t>
      </w:r>
      <w:r>
        <w:t>2023.</w:t>
      </w:r>
    </w:p>
    <w:p w14:paraId="66703AB8" w14:textId="40D58F29" w:rsidR="009A175D" w:rsidRDefault="009A175D" w:rsidP="009A175D">
      <w:pPr>
        <w:pStyle w:val="Brdtext"/>
      </w:pPr>
      <w:r>
        <w:t xml:space="preserve">Regeringen har i december 2020 beslutat om ett fortsatt arbete i Digitaliseringsrådet som har i uppgift att bistå </w:t>
      </w:r>
      <w:r w:rsidR="00FB260C">
        <w:t>r</w:t>
      </w:r>
      <w:r>
        <w:t>egeringen med kunskap för att nå de övergripande målen med digitaliseringspolitiken.</w:t>
      </w:r>
    </w:p>
    <w:p w14:paraId="7A897F81" w14:textId="5E83E8F4" w:rsidR="009A175D" w:rsidRDefault="009A175D" w:rsidP="009A175D">
      <w:pPr>
        <w:pStyle w:val="Brdtext"/>
      </w:pPr>
      <w:r>
        <w:t xml:space="preserve">Regeringen har under 2021 uppdragit åt </w:t>
      </w:r>
      <w:r w:rsidR="000B1C7E">
        <w:t>Verket för i</w:t>
      </w:r>
      <w:r w:rsidR="008F1A2C">
        <w:t>n</w:t>
      </w:r>
      <w:r w:rsidR="000B1C7E">
        <w:t>novationssystem</w:t>
      </w:r>
      <w:r>
        <w:t xml:space="preserve">, Myndigheten för digital förvaltning, Post- och telestyrelsen och Vetenskapsrådet att gemensamt ta fram </w:t>
      </w:r>
      <w:r w:rsidRPr="00F92023">
        <w:t>förslag till utformning och genomförande av ett strategiskt program för att möta och leda i den digitala strukturomvandlingen.</w:t>
      </w:r>
    </w:p>
    <w:p w14:paraId="07ED6FD4" w14:textId="600AC627" w:rsidR="009A175D" w:rsidRDefault="009A175D" w:rsidP="009A175D">
      <w:pPr>
        <w:pStyle w:val="Brdtext"/>
      </w:pPr>
      <w:r>
        <w:t xml:space="preserve">Jag vill försäkra </w:t>
      </w:r>
      <w:r w:rsidR="000B1C7E">
        <w:t xml:space="preserve">Betty Malmberg </w:t>
      </w:r>
      <w:r>
        <w:t xml:space="preserve">om att </w:t>
      </w:r>
      <w:r w:rsidR="00FB260C">
        <w:t>r</w:t>
      </w:r>
      <w:r>
        <w:t>egeringen tar digitaliseringen på allvar och arbetar aktivt för att nå visionen om ett hållbart digitaliserat Sverige.</w:t>
      </w:r>
    </w:p>
    <w:p w14:paraId="1C87518C" w14:textId="3E0FF34D" w:rsidR="009A175D" w:rsidRDefault="009A175D" w:rsidP="00480256">
      <w:pPr>
        <w:pStyle w:val="Brdtext"/>
      </w:pPr>
      <w:r>
        <w:t xml:space="preserve">Stockholm den </w:t>
      </w:r>
      <w:r w:rsidR="00480256">
        <w:t>21 april 2021</w:t>
      </w:r>
    </w:p>
    <w:p w14:paraId="0E502ED2" w14:textId="77777777" w:rsidR="009A175D" w:rsidRDefault="009A175D" w:rsidP="004E7A8F">
      <w:pPr>
        <w:pStyle w:val="Brdtextutanavstnd"/>
      </w:pPr>
    </w:p>
    <w:p w14:paraId="3520E24A" w14:textId="77777777" w:rsidR="009A175D" w:rsidRDefault="009A175D" w:rsidP="004E7A8F">
      <w:pPr>
        <w:pStyle w:val="Brdtextutanavstnd"/>
      </w:pPr>
    </w:p>
    <w:p w14:paraId="49960CF8" w14:textId="0D043173" w:rsidR="009A175D" w:rsidRDefault="009A175D" w:rsidP="00422A41">
      <w:pPr>
        <w:pStyle w:val="Brdtext"/>
      </w:pPr>
      <w:r>
        <w:t xml:space="preserve">Anders </w:t>
      </w:r>
      <w:proofErr w:type="spellStart"/>
      <w:r>
        <w:t>Ygeman</w:t>
      </w:r>
      <w:proofErr w:type="spellEnd"/>
    </w:p>
    <w:p w14:paraId="279C22EC" w14:textId="2A5B872F" w:rsidR="00000072" w:rsidRPr="00DB48AB" w:rsidRDefault="00000072" w:rsidP="00DB48AB">
      <w:pPr>
        <w:pStyle w:val="Brdtext"/>
      </w:pPr>
    </w:p>
    <w:sectPr w:rsidR="00000072" w:rsidRPr="00DB48AB" w:rsidSect="00571A0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1EC2D" w14:textId="77777777" w:rsidR="00000072" w:rsidRDefault="00000072" w:rsidP="00A87A54">
      <w:pPr>
        <w:spacing w:after="0" w:line="240" w:lineRule="auto"/>
      </w:pPr>
      <w:r>
        <w:separator/>
      </w:r>
    </w:p>
  </w:endnote>
  <w:endnote w:type="continuationSeparator" w:id="0">
    <w:p w14:paraId="2DFA61B2" w14:textId="77777777" w:rsidR="00000072" w:rsidRDefault="0000007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1BF774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B316A14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2E96AD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94FBBE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FB4514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CA6F60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A36354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731EA7B" w14:textId="77777777" w:rsidTr="00C26068">
      <w:trPr>
        <w:trHeight w:val="227"/>
      </w:trPr>
      <w:tc>
        <w:tcPr>
          <w:tcW w:w="4074" w:type="dxa"/>
        </w:tcPr>
        <w:p w14:paraId="2C385EF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99F815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0FD3E8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501DA" w14:textId="77777777" w:rsidR="00000072" w:rsidRDefault="00000072" w:rsidP="00A87A54">
      <w:pPr>
        <w:spacing w:after="0" w:line="240" w:lineRule="auto"/>
      </w:pPr>
      <w:r>
        <w:separator/>
      </w:r>
    </w:p>
  </w:footnote>
  <w:footnote w:type="continuationSeparator" w:id="0">
    <w:p w14:paraId="6BCC5BC2" w14:textId="77777777" w:rsidR="00000072" w:rsidRDefault="0000007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00072" w14:paraId="6126094F" w14:textId="77777777" w:rsidTr="00C93EBA">
      <w:trPr>
        <w:trHeight w:val="227"/>
      </w:trPr>
      <w:tc>
        <w:tcPr>
          <w:tcW w:w="5534" w:type="dxa"/>
        </w:tcPr>
        <w:p w14:paraId="06983D32" w14:textId="77777777" w:rsidR="00000072" w:rsidRPr="007D73AB" w:rsidRDefault="00000072">
          <w:pPr>
            <w:pStyle w:val="Sidhuvud"/>
          </w:pPr>
        </w:p>
      </w:tc>
      <w:tc>
        <w:tcPr>
          <w:tcW w:w="3170" w:type="dxa"/>
          <w:vAlign w:val="bottom"/>
        </w:tcPr>
        <w:p w14:paraId="19705ADE" w14:textId="77777777" w:rsidR="00000072" w:rsidRPr="007D73AB" w:rsidRDefault="00000072" w:rsidP="00340DE0">
          <w:pPr>
            <w:pStyle w:val="Sidhuvud"/>
          </w:pPr>
        </w:p>
      </w:tc>
      <w:tc>
        <w:tcPr>
          <w:tcW w:w="1134" w:type="dxa"/>
        </w:tcPr>
        <w:p w14:paraId="065AB6DE" w14:textId="77777777" w:rsidR="00000072" w:rsidRDefault="00000072" w:rsidP="005A703A">
          <w:pPr>
            <w:pStyle w:val="Sidhuvud"/>
          </w:pPr>
        </w:p>
      </w:tc>
    </w:tr>
    <w:tr w:rsidR="00000072" w14:paraId="168134AC" w14:textId="77777777" w:rsidTr="00C93EBA">
      <w:trPr>
        <w:trHeight w:val="1928"/>
      </w:trPr>
      <w:tc>
        <w:tcPr>
          <w:tcW w:w="5534" w:type="dxa"/>
        </w:tcPr>
        <w:p w14:paraId="0B40116A" w14:textId="77777777" w:rsidR="00000072" w:rsidRPr="00340DE0" w:rsidRDefault="0000007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2183FDA" wp14:editId="375654EE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3E8D0B2" w14:textId="77777777" w:rsidR="00000072" w:rsidRPr="00710A6C" w:rsidRDefault="00000072" w:rsidP="00EE3C0F">
          <w:pPr>
            <w:pStyle w:val="Sidhuvud"/>
            <w:rPr>
              <w:b/>
            </w:rPr>
          </w:pPr>
        </w:p>
        <w:p w14:paraId="059B178E" w14:textId="77777777" w:rsidR="00000072" w:rsidRDefault="00000072" w:rsidP="00EE3C0F">
          <w:pPr>
            <w:pStyle w:val="Sidhuvud"/>
          </w:pPr>
        </w:p>
        <w:p w14:paraId="29E362BA" w14:textId="77777777" w:rsidR="00000072" w:rsidRDefault="00000072" w:rsidP="00EE3C0F">
          <w:pPr>
            <w:pStyle w:val="Sidhuvud"/>
          </w:pPr>
        </w:p>
        <w:p w14:paraId="134F3FA2" w14:textId="77777777" w:rsidR="00000072" w:rsidRDefault="0000007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17627E44FDA418583F8F9872A953A5E"/>
            </w:placeholder>
            <w:dataBinding w:prefixMappings="xmlns:ns0='http://lp/documentinfo/RK' " w:xpath="/ns0:DocumentInfo[1]/ns0:BaseInfo[1]/ns0:Dnr[1]" w:storeItemID="{055D6503-5051-4C58-B3DE-A756F0F6A4D8}"/>
            <w:text/>
          </w:sdtPr>
          <w:sdtEndPr/>
          <w:sdtContent>
            <w:p w14:paraId="6248D6F5" w14:textId="79B9E190" w:rsidR="00000072" w:rsidRDefault="00000072" w:rsidP="00EE3C0F">
              <w:pPr>
                <w:pStyle w:val="Sidhuvud"/>
              </w:pPr>
              <w:r>
                <w:t>I2021/</w:t>
              </w:r>
              <w:r w:rsidR="00AD2194">
                <w:t>01189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D13952C8E324F9A92B0FCEC2E3493F9"/>
            </w:placeholder>
            <w:showingPlcHdr/>
            <w:dataBinding w:prefixMappings="xmlns:ns0='http://lp/documentinfo/RK' " w:xpath="/ns0:DocumentInfo[1]/ns0:BaseInfo[1]/ns0:DocNumber[1]" w:storeItemID="{055D6503-5051-4C58-B3DE-A756F0F6A4D8}"/>
            <w:text/>
          </w:sdtPr>
          <w:sdtEndPr/>
          <w:sdtContent>
            <w:p w14:paraId="1F6B5C2F" w14:textId="77777777" w:rsidR="00000072" w:rsidRDefault="0000007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4BC2F1E" w14:textId="77777777" w:rsidR="00000072" w:rsidRDefault="00000072" w:rsidP="00EE3C0F">
          <w:pPr>
            <w:pStyle w:val="Sidhuvud"/>
          </w:pPr>
        </w:p>
      </w:tc>
      <w:tc>
        <w:tcPr>
          <w:tcW w:w="1134" w:type="dxa"/>
        </w:tcPr>
        <w:p w14:paraId="72688D01" w14:textId="77777777" w:rsidR="00000072" w:rsidRDefault="00000072" w:rsidP="0094502D">
          <w:pPr>
            <w:pStyle w:val="Sidhuvud"/>
          </w:pPr>
        </w:p>
        <w:p w14:paraId="2FF649FD" w14:textId="77777777" w:rsidR="00000072" w:rsidRPr="0094502D" w:rsidRDefault="00000072" w:rsidP="00EC71A6">
          <w:pPr>
            <w:pStyle w:val="Sidhuvud"/>
          </w:pPr>
        </w:p>
      </w:tc>
    </w:tr>
    <w:tr w:rsidR="00000072" w14:paraId="0BC75C6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BAB18FB6CAB43D5B6B9903E62A40749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6299B25" w14:textId="77777777" w:rsidR="009A175D" w:rsidRPr="009A175D" w:rsidRDefault="009A175D" w:rsidP="00340DE0">
              <w:pPr>
                <w:pStyle w:val="Sidhuvud"/>
                <w:rPr>
                  <w:b/>
                </w:rPr>
              </w:pPr>
              <w:r w:rsidRPr="009A175D">
                <w:rPr>
                  <w:b/>
                </w:rPr>
                <w:t>Infrastrukturdepartementet</w:t>
              </w:r>
            </w:p>
            <w:p w14:paraId="2872FFA6" w14:textId="08CDA971" w:rsidR="00480256" w:rsidRDefault="009A175D" w:rsidP="00340DE0">
              <w:pPr>
                <w:pStyle w:val="Sidhuvud"/>
              </w:pPr>
              <w:r w:rsidRPr="009A175D">
                <w:t>Energi- och digitaliseringsministern</w:t>
              </w:r>
              <w:r w:rsidR="00480256">
                <w:br/>
              </w:r>
            </w:p>
            <w:p w14:paraId="75CE6214" w14:textId="471974E4" w:rsidR="00000072" w:rsidRPr="00340DE0" w:rsidRDefault="00000072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85156283EBD4374A90CD2EB430C8DCE"/>
          </w:placeholder>
          <w:dataBinding w:prefixMappings="xmlns:ns0='http://lp/documentinfo/RK' " w:xpath="/ns0:DocumentInfo[1]/ns0:BaseInfo[1]/ns0:Recipient[1]" w:storeItemID="{055D6503-5051-4C58-B3DE-A756F0F6A4D8}"/>
          <w:text w:multiLine="1"/>
        </w:sdtPr>
        <w:sdtEndPr/>
        <w:sdtContent>
          <w:tc>
            <w:tcPr>
              <w:tcW w:w="3170" w:type="dxa"/>
            </w:tcPr>
            <w:p w14:paraId="099590EE" w14:textId="77777777" w:rsidR="00000072" w:rsidRDefault="0000007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9E5B115" w14:textId="77777777" w:rsidR="00000072" w:rsidRDefault="00000072" w:rsidP="003E6020">
          <w:pPr>
            <w:pStyle w:val="Sidhuvud"/>
          </w:pPr>
        </w:p>
      </w:tc>
    </w:tr>
  </w:tbl>
  <w:p w14:paraId="7A31ADB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72"/>
    <w:rsid w:val="00000072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0587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248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1C7E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857"/>
    <w:rsid w:val="00223AD6"/>
    <w:rsid w:val="0022666A"/>
    <w:rsid w:val="00227E43"/>
    <w:rsid w:val="002315F5"/>
    <w:rsid w:val="00232EC3"/>
    <w:rsid w:val="00233D52"/>
    <w:rsid w:val="00236C84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4FA3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256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5B94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44738"/>
    <w:rsid w:val="005456E4"/>
    <w:rsid w:val="00546EB5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B7B86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46D4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C6482"/>
    <w:rsid w:val="006D2998"/>
    <w:rsid w:val="006D3188"/>
    <w:rsid w:val="006D5159"/>
    <w:rsid w:val="006D6779"/>
    <w:rsid w:val="006E08FC"/>
    <w:rsid w:val="006F2588"/>
    <w:rsid w:val="006F5140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66F22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4CC7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2654"/>
    <w:rsid w:val="008B6135"/>
    <w:rsid w:val="008B7BEB"/>
    <w:rsid w:val="008C02B8"/>
    <w:rsid w:val="008C4538"/>
    <w:rsid w:val="008C562B"/>
    <w:rsid w:val="008C6717"/>
    <w:rsid w:val="008C7035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1A2C"/>
    <w:rsid w:val="009036E7"/>
    <w:rsid w:val="0090605F"/>
    <w:rsid w:val="0091053B"/>
    <w:rsid w:val="00912158"/>
    <w:rsid w:val="00912945"/>
    <w:rsid w:val="009144EE"/>
    <w:rsid w:val="00915D4C"/>
    <w:rsid w:val="00925133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175D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7799E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2194"/>
    <w:rsid w:val="00AE4320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1A2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22AB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260C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0E66D3"/>
  <w15:docId w15:val="{ABFCD83E-C1A5-4483-A0BE-2855238F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2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17627E44FDA418583F8F9872A953A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01AB35-12E2-444E-BA4C-656194CB1A4C}"/>
      </w:docPartPr>
      <w:docPartBody>
        <w:p w:rsidR="00C86A39" w:rsidRDefault="001711AF" w:rsidP="001711AF">
          <w:pPr>
            <w:pStyle w:val="F17627E44FDA418583F8F9872A953A5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D13952C8E324F9A92B0FCEC2E3493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EA9132-8A9D-48CF-A4BA-50A8441179AA}"/>
      </w:docPartPr>
      <w:docPartBody>
        <w:p w:rsidR="00C86A39" w:rsidRDefault="001711AF" w:rsidP="001711AF">
          <w:pPr>
            <w:pStyle w:val="DD13952C8E324F9A92B0FCEC2E3493F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BAB18FB6CAB43D5B6B9903E62A407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276DD0-CACD-415D-A80D-6A802FC7298E}"/>
      </w:docPartPr>
      <w:docPartBody>
        <w:p w:rsidR="00C86A39" w:rsidRDefault="001711AF" w:rsidP="001711AF">
          <w:pPr>
            <w:pStyle w:val="CBAB18FB6CAB43D5B6B9903E62A4074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85156283EBD4374A90CD2EB430C8D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0CF6CF-C98F-4E19-A578-104B97928D6F}"/>
      </w:docPartPr>
      <w:docPartBody>
        <w:p w:rsidR="00C86A39" w:rsidRDefault="001711AF" w:rsidP="001711AF">
          <w:pPr>
            <w:pStyle w:val="385156283EBD4374A90CD2EB430C8DCE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AF"/>
    <w:rsid w:val="001711AF"/>
    <w:rsid w:val="00C8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7FE09115AB84FC7AC32C555613A657B">
    <w:name w:val="C7FE09115AB84FC7AC32C555613A657B"/>
    <w:rsid w:val="001711AF"/>
  </w:style>
  <w:style w:type="character" w:styleId="Platshllartext">
    <w:name w:val="Placeholder Text"/>
    <w:basedOn w:val="Standardstycketeckensnitt"/>
    <w:uiPriority w:val="99"/>
    <w:semiHidden/>
    <w:rsid w:val="001711AF"/>
    <w:rPr>
      <w:noProof w:val="0"/>
      <w:color w:val="808080"/>
    </w:rPr>
  </w:style>
  <w:style w:type="paragraph" w:customStyle="1" w:styleId="4572FD3E6D194C7A87C56CB593A24D7D">
    <w:name w:val="4572FD3E6D194C7A87C56CB593A24D7D"/>
    <w:rsid w:val="001711AF"/>
  </w:style>
  <w:style w:type="paragraph" w:customStyle="1" w:styleId="A30F5CF48B5542EC86687719268E7B0F">
    <w:name w:val="A30F5CF48B5542EC86687719268E7B0F"/>
    <w:rsid w:val="001711AF"/>
  </w:style>
  <w:style w:type="paragraph" w:customStyle="1" w:styleId="72C1B6B165F54489A22EF5B0DABD3B39">
    <w:name w:val="72C1B6B165F54489A22EF5B0DABD3B39"/>
    <w:rsid w:val="001711AF"/>
  </w:style>
  <w:style w:type="paragraph" w:customStyle="1" w:styleId="F17627E44FDA418583F8F9872A953A5E">
    <w:name w:val="F17627E44FDA418583F8F9872A953A5E"/>
    <w:rsid w:val="001711AF"/>
  </w:style>
  <w:style w:type="paragraph" w:customStyle="1" w:styleId="DD13952C8E324F9A92B0FCEC2E3493F9">
    <w:name w:val="DD13952C8E324F9A92B0FCEC2E3493F9"/>
    <w:rsid w:val="001711AF"/>
  </w:style>
  <w:style w:type="paragraph" w:customStyle="1" w:styleId="983C8B04561D463A8AF7DDDE240442BB">
    <w:name w:val="983C8B04561D463A8AF7DDDE240442BB"/>
    <w:rsid w:val="001711AF"/>
  </w:style>
  <w:style w:type="paragraph" w:customStyle="1" w:styleId="D3EF59DA1065469C9D560522947C8F79">
    <w:name w:val="D3EF59DA1065469C9D560522947C8F79"/>
    <w:rsid w:val="001711AF"/>
  </w:style>
  <w:style w:type="paragraph" w:customStyle="1" w:styleId="F7767B18050445C08FAC2B55D09894CE">
    <w:name w:val="F7767B18050445C08FAC2B55D09894CE"/>
    <w:rsid w:val="001711AF"/>
  </w:style>
  <w:style w:type="paragraph" w:customStyle="1" w:styleId="CBAB18FB6CAB43D5B6B9903E62A40749">
    <w:name w:val="CBAB18FB6CAB43D5B6B9903E62A40749"/>
    <w:rsid w:val="001711AF"/>
  </w:style>
  <w:style w:type="paragraph" w:customStyle="1" w:styleId="385156283EBD4374A90CD2EB430C8DCE">
    <w:name w:val="385156283EBD4374A90CD2EB430C8DCE"/>
    <w:rsid w:val="001711AF"/>
  </w:style>
  <w:style w:type="paragraph" w:customStyle="1" w:styleId="DD13952C8E324F9A92B0FCEC2E3493F91">
    <w:name w:val="DD13952C8E324F9A92B0FCEC2E3493F91"/>
    <w:rsid w:val="001711A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BAB18FB6CAB43D5B6B9903E62A407491">
    <w:name w:val="CBAB18FB6CAB43D5B6B9903E62A407491"/>
    <w:rsid w:val="001711A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58D2000084642A7A58C0023C9BCB856">
    <w:name w:val="D58D2000084642A7A58C0023C9BCB856"/>
    <w:rsid w:val="001711AF"/>
  </w:style>
  <w:style w:type="paragraph" w:customStyle="1" w:styleId="C79F95A4EDD64FE59B7FA99BC3D3866A">
    <w:name w:val="C79F95A4EDD64FE59B7FA99BC3D3866A"/>
    <w:rsid w:val="001711AF"/>
  </w:style>
  <w:style w:type="paragraph" w:customStyle="1" w:styleId="7073B00B8780435F84E70E816583640F">
    <w:name w:val="7073B00B8780435F84E70E816583640F"/>
    <w:rsid w:val="001711AF"/>
  </w:style>
  <w:style w:type="paragraph" w:customStyle="1" w:styleId="9E4068B3AAD44E309E47BF2FE53DD20B">
    <w:name w:val="9E4068B3AAD44E309E47BF2FE53DD20B"/>
    <w:rsid w:val="001711AF"/>
  </w:style>
  <w:style w:type="paragraph" w:customStyle="1" w:styleId="EC956979B7094576AB3819F33D1EE601">
    <w:name w:val="EC956979B7094576AB3819F33D1EE601"/>
    <w:rsid w:val="001711AF"/>
  </w:style>
  <w:style w:type="paragraph" w:customStyle="1" w:styleId="46DB2B6C67104180B3BBF6D8E10925D9">
    <w:name w:val="46DB2B6C67104180B3BBF6D8E10925D9"/>
    <w:rsid w:val="001711AF"/>
  </w:style>
  <w:style w:type="paragraph" w:customStyle="1" w:styleId="EA5A38129C94455DB1689ABBD12E0A31">
    <w:name w:val="EA5A38129C94455DB1689ABBD12E0A31"/>
    <w:rsid w:val="001711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1b1de2b8-b56a-4da0-b5be-86a437afd384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4E36D930A30D72498C25485F47EE952E" ma:contentTypeVersion="9" ma:contentTypeDescription="Skapa nytt dokument med möjlighet att välja RK-mall" ma:contentTypeScope="" ma:versionID="50bd96ddc1f248b7a5d3a22b3c1a48b7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9c9941df-7074-4a92-bf99-225d24d78d61" targetNamespace="http://schemas.microsoft.com/office/2006/metadata/properties" ma:root="true" ma:fieldsID="8ad06cd960df70d901f4968fd0e2ff34" ns2:_="" ns3:_="" ns4:_="" ns5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hidden="true" ma:list="{2d7a9d91-b1d7-475b-acbd-a8abc162410a}" ma:internalName="TaxCatchAllLabel" ma:readOnly="true" ma:showField="CatchAllDataLabel" ma:web="66226ef0-4778-41da-a671-204120bd7a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2d7a9d91-b1d7-475b-acbd-a8abc162410a}" ma:internalName="TaxCatchAll" ma:showField="CatchAllData" ma:web="66226ef0-4778-41da-a671-204120bd7a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2021-04-15</HeaderDate>
    <Office/>
    <Dnr>I2021/01189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D8CF530E-8F57-4667-87D9-0E215796B553}"/>
</file>

<file path=customXml/itemProps2.xml><?xml version="1.0" encoding="utf-8"?>
<ds:datastoreItem xmlns:ds="http://schemas.openxmlformats.org/officeDocument/2006/customXml" ds:itemID="{8B3828C9-E695-494D-97CD-4AE937D852E9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D8CF530E-8F57-4667-87D9-0E215796B553}">
  <ds:schemaRefs>
    <ds:schemaRef ds:uri="http://schemas.microsoft.com/office/2006/documentManagement/types"/>
    <ds:schemaRef ds:uri="cc625d36-bb37-4650-91b9-0c96159295ba"/>
    <ds:schemaRef ds:uri="18f3d968-6251-40b0-9f11-012b293496c2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c9941df-7074-4a92-bf99-225d24d78d61"/>
    <ds:schemaRef ds:uri="http://purl.org/dc/elements/1.1/"/>
    <ds:schemaRef ds:uri="4e9c2f0c-7bf8-49af-8356-cbf363fc78a7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EF39DCE-3A59-484A-B699-C236EFCFA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D79EB06-42E6-41BF-90D1-1566E0627A70}"/>
</file>

<file path=customXml/itemProps7.xml><?xml version="1.0" encoding="utf-8"?>
<ds:datastoreItem xmlns:ds="http://schemas.openxmlformats.org/officeDocument/2006/customXml" ds:itemID="{055D6503-5051-4C58-B3DE-A756F0F6A4D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507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2548 av Betty Malmberg (M) Åtgärder för ökad digitalisering.docx</dc:title>
  <dc:subject/>
  <dc:creator>Tim Käll</dc:creator>
  <cp:keywords/>
  <dc:description/>
  <cp:lastModifiedBy>Maria Solberg</cp:lastModifiedBy>
  <cp:revision>4</cp:revision>
  <dcterms:created xsi:type="dcterms:W3CDTF">2021-04-16T09:35:00Z</dcterms:created>
  <dcterms:modified xsi:type="dcterms:W3CDTF">2021-04-20T10:39:00Z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Enhet">
    <vt:lpwstr>ESD</vt:lpwstr>
  </property>
  <property fmtid="{D5CDD505-2E9C-101B-9397-08002B2CF9AE}" pid="7" name="Ärendetyp">
    <vt:lpwstr>Riksdagsfråga</vt:lpwstr>
  </property>
  <property fmtid="{D5CDD505-2E9C-101B-9397-08002B2CF9AE}" pid="8" name="Nr">
    <vt:lpwstr>2548</vt:lpwstr>
  </property>
  <property fmtid="{D5CDD505-2E9C-101B-9397-08002B2CF9AE}" pid="9" name="År">
    <vt:lpwstr>2021</vt:lpwstr>
  </property>
  <property fmtid="{D5CDD505-2E9C-101B-9397-08002B2CF9AE}" pid="10" name="Parti">
    <vt:lpwstr>M</vt:lpwstr>
  </property>
  <property fmtid="{D5CDD505-2E9C-101B-9397-08002B2CF9AE}" pid="11" name="Handläggare">
    <vt:lpwstr>48</vt:lpwstr>
  </property>
  <property fmtid="{D5CDD505-2E9C-101B-9397-08002B2CF9AE}" pid="12" name="Status">
    <vt:lpwstr>Pågående</vt:lpwstr>
  </property>
</Properties>
</file>