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E35EE" w14:textId="76638F81" w:rsidR="004E70A4" w:rsidRDefault="00D81A4C" w:rsidP="00DA0661">
      <w:pPr>
        <w:pStyle w:val="Rubrik"/>
      </w:pPr>
      <w:r>
        <w:t xml:space="preserve">Svar på fråga </w:t>
      </w:r>
      <w:r w:rsidR="002435EF" w:rsidRPr="002435EF">
        <w:t>2020/21:</w:t>
      </w:r>
      <w:r w:rsidR="00CF614B" w:rsidRPr="00CF614B">
        <w:t>2507</w:t>
      </w:r>
      <w:r w:rsidR="004E70A4" w:rsidRPr="004E70A4">
        <w:t xml:space="preserve"> </w:t>
      </w:r>
      <w:r w:rsidR="004E70A4">
        <w:t>av</w:t>
      </w:r>
      <w:r w:rsidR="0097788D">
        <w:t xml:space="preserve"> </w:t>
      </w:r>
      <w:r w:rsidR="00CF614B" w:rsidRPr="00CF614B">
        <w:t>Mats Sander (M)</w:t>
      </w:r>
    </w:p>
    <w:p w14:paraId="5BC9811F" w14:textId="6D78D549" w:rsidR="00D81A4C" w:rsidRDefault="00CF614B" w:rsidP="00DA0661">
      <w:pPr>
        <w:pStyle w:val="Rubrik"/>
      </w:pPr>
      <w:r w:rsidRPr="00CF614B">
        <w:t>Tillgången till bredband i Skåne</w:t>
      </w:r>
      <w:r w:rsidR="004E79F5">
        <w:t xml:space="preserve"> </w:t>
      </w:r>
    </w:p>
    <w:p w14:paraId="4441BFF2" w14:textId="75E5025B" w:rsidR="00E715FE" w:rsidRDefault="00D529C5" w:rsidP="00756A36">
      <w:r w:rsidRPr="00D529C5">
        <w:t>Mats Sander</w:t>
      </w:r>
      <w:r w:rsidR="00756A36">
        <w:t xml:space="preserve"> </w:t>
      </w:r>
      <w:r w:rsidR="002435EF" w:rsidRPr="002435EF">
        <w:t>har frågat mig</w:t>
      </w:r>
      <w:r w:rsidR="00091A33">
        <w:t xml:space="preserve"> </w:t>
      </w:r>
      <w:r w:rsidR="00756A36">
        <w:t xml:space="preserve">vilka initiativ </w:t>
      </w:r>
      <w:r w:rsidR="00B15AFA">
        <w:t>jag</w:t>
      </w:r>
      <w:r w:rsidR="003442F3">
        <w:t xml:space="preserve"> har</w:t>
      </w:r>
      <w:r w:rsidR="00B15AFA">
        <w:t xml:space="preserve"> </w:t>
      </w:r>
      <w:r w:rsidR="00756A36">
        <w:t xml:space="preserve">vidtagit för att öka tillgången till bredband i hela Skåne, och vilka åtgärder jag </w:t>
      </w:r>
      <w:r w:rsidR="00A509DF">
        <w:t xml:space="preserve">avser </w:t>
      </w:r>
      <w:r w:rsidR="00756A36">
        <w:t>att vidta för att nå regeringens mål</w:t>
      </w:r>
      <w:r w:rsidR="005A65A5">
        <w:t>.</w:t>
      </w:r>
    </w:p>
    <w:p w14:paraId="4C1A4303" w14:textId="77777777" w:rsidR="008F2574" w:rsidRDefault="00756A36" w:rsidP="00C6696F">
      <w:r w:rsidRPr="00756A36">
        <w:t>Post- och telestyrelsen (PTS) är ansvarig myndighet för bredbandsstödet i enlighet med förordningen om statligt stöd för utbyggnad av bredbandsinfrastruktur. Enligt sitt regleringsbrev ska PTS säkerställa att samtliga Sveriges regioner med stödberättigade byggnader kan komma ifråga för fördelning av stödmedel. PTS ska främja att stödet får god geografisk spridning och säkerställa att olika typer av aktörer kan komma ifråga för stöd och då särskilt bredbandsföreningar.</w:t>
      </w:r>
      <w:r w:rsidR="008F2574" w:rsidRPr="008F2574">
        <w:t xml:space="preserve"> </w:t>
      </w:r>
    </w:p>
    <w:p w14:paraId="239CB2F3" w14:textId="067EDE13" w:rsidR="0070013A" w:rsidRDefault="008F2574" w:rsidP="00C6696F">
      <w:r w:rsidRPr="008F2574">
        <w:t>Utöver det har länsstyrelserna i uppdrag att främja och stödja insatser för bredbandsutbyggnad, och därigenom verka för uppfyllelsen av målet om att Sverige ska ha bredband i världsklass.</w:t>
      </w:r>
    </w:p>
    <w:p w14:paraId="69EA8C60" w14:textId="62268816" w:rsidR="00756A36" w:rsidRDefault="00D70C28" w:rsidP="00C6696F">
      <w:r w:rsidRPr="00D73341">
        <w:t>År 2021 tillfördes ytterligare 1,4 miljarder kronor för att stärka det nationella stödsystemet för bredbandsutbyggnad</w:t>
      </w:r>
      <w:r w:rsidR="008A6E2F">
        <w:t xml:space="preserve"> </w:t>
      </w:r>
      <w:r w:rsidR="000C1AB3">
        <w:t>i hela landet</w:t>
      </w:r>
      <w:r w:rsidRPr="00D73341">
        <w:t xml:space="preserve">. </w:t>
      </w:r>
      <w:r w:rsidR="00F30A1E" w:rsidRPr="00D73341">
        <w:t>Denna satsning möjliggör utdelning av stöd till hela landet</w:t>
      </w:r>
      <w:r w:rsidR="004E2C27">
        <w:t>.</w:t>
      </w:r>
      <w:r w:rsidR="00F30A1E" w:rsidRPr="00D73341">
        <w:t xml:space="preserve"> </w:t>
      </w:r>
      <w:r w:rsidR="004E2C27">
        <w:t>Å</w:t>
      </w:r>
      <w:r w:rsidR="00165CBD" w:rsidRPr="00D73341">
        <w:t xml:space="preserve">rets utlysning öppnar den </w:t>
      </w:r>
      <w:r w:rsidR="004E2C27" w:rsidRPr="00D73341">
        <w:t>18</w:t>
      </w:r>
      <w:r w:rsidR="004E2C27">
        <w:t> </w:t>
      </w:r>
      <w:r w:rsidR="00165CBD" w:rsidRPr="00D73341">
        <w:t>maj och Skåne</w:t>
      </w:r>
      <w:r w:rsidR="004E2C27">
        <w:t xml:space="preserve"> län</w:t>
      </w:r>
      <w:r w:rsidR="00165CBD" w:rsidRPr="00D73341">
        <w:t>, precis som andra</w:t>
      </w:r>
      <w:r w:rsidR="008A6E2F">
        <w:t xml:space="preserve"> </w:t>
      </w:r>
      <w:r w:rsidR="003B1C5F">
        <w:t>län</w:t>
      </w:r>
      <w:r w:rsidR="00165CBD" w:rsidRPr="00D73341">
        <w:t>, kommer att omfattas av utlysningen.</w:t>
      </w:r>
      <w:r w:rsidR="009D07C1" w:rsidRPr="00D73341">
        <w:t xml:space="preserve"> Inför utlysningen pågår en kartläggning hos PTS av vilka byggnader som är möjliga att söka bredbandsstöd</w:t>
      </w:r>
      <w:r w:rsidR="00930EAA" w:rsidRPr="00D73341">
        <w:t xml:space="preserve"> för</w:t>
      </w:r>
      <w:r w:rsidR="009D07C1" w:rsidRPr="00D73341">
        <w:t xml:space="preserve">. Regionerna har möjlighet att </w:t>
      </w:r>
      <w:r w:rsidR="003B1C5F" w:rsidRPr="003B1C5F">
        <w:t>bistå PTS med att sammanställa ett underlag för att myndigheten ska kunna besluta om prioriteringar. Framtagandet av underlag ska ske i samverkan med relevanta aktörer på lokal och regional nivå och framför allt med länsstyrelser och kommuner</w:t>
      </w:r>
      <w:r w:rsidR="009D07C1" w:rsidRPr="00D73341">
        <w:t>.</w:t>
      </w:r>
    </w:p>
    <w:p w14:paraId="50C56604" w14:textId="2965F6B0" w:rsidR="00F30A1E" w:rsidRDefault="00F30A1E" w:rsidP="00F30A1E">
      <w:r w:rsidRPr="00F30A1E">
        <w:lastRenderedPageBreak/>
        <w:t xml:space="preserve">Det är viktigt att främja utbyggnaden i hela landet genom att verka för en god samverkan mellan de aktörer som har viktiga roller. Regeringen har därför fattat beslut om en fortsättning för Bredbandsforum samt uppdrag till </w:t>
      </w:r>
      <w:r w:rsidR="00D12E70">
        <w:t>PTS</w:t>
      </w:r>
      <w:r w:rsidRPr="00F30A1E">
        <w:t xml:space="preserve"> att vara ett stöd till Bredbandsforum och regeringen i arbetet med att främja tillgången till bredband. Regeringen har också beslutat att erbjuda regionerna och Gotlands kommun att upprätthålla en funktion som regional bredbandskoordinator även under perioden 202</w:t>
      </w:r>
      <w:r w:rsidR="00994077">
        <w:t>1</w:t>
      </w:r>
      <w:r w:rsidRPr="00F30A1E">
        <w:t>−2025 i syfte att bidra till att frågorna även placeras i ett strategiskt regionalt utvecklingsperspektiv.</w:t>
      </w:r>
    </w:p>
    <w:p w14:paraId="18EAD9D9" w14:textId="02885F8A" w:rsidR="00756A36" w:rsidRDefault="00D70C28" w:rsidP="00C6696F">
      <w:r>
        <w:t xml:space="preserve">Dessutom har </w:t>
      </w:r>
      <w:r w:rsidR="004E2C27">
        <w:t>en s.k. bokstavsutredare</w:t>
      </w:r>
      <w:r w:rsidR="00F30A1E">
        <w:t xml:space="preserve"> </w:t>
      </w:r>
      <w:r w:rsidR="004E2C27">
        <w:t xml:space="preserve">i uppdrag </w:t>
      </w:r>
      <w:r w:rsidR="00F30A1E">
        <w:t>att ta fram förslag till undantag från lokaliseringsprincipen som bland annat styr var kommunala satsningar på bredbandsutbyggnad kan genomföras. Syftet är att främja utbyggnaden av bredband. Uppdraget ska slutföras senast den 9 december 2021</w:t>
      </w:r>
      <w:r w:rsidR="000C4789">
        <w:t>.</w:t>
      </w:r>
    </w:p>
    <w:p w14:paraId="5003731F" w14:textId="44B45932" w:rsidR="00D81A4C" w:rsidRDefault="00D81A4C" w:rsidP="00746F33">
      <w:pPr>
        <w:pStyle w:val="Brdtext"/>
      </w:pPr>
      <w:r>
        <w:t xml:space="preserve">Stockholm den </w:t>
      </w:r>
      <w:sdt>
        <w:sdtPr>
          <w:id w:val="-1225218591"/>
          <w:placeholder>
            <w:docPart w:val="E07D5488DFFC4B9E971F02D77803C609"/>
          </w:placeholder>
          <w:dataBinding w:prefixMappings="xmlns:ns0='http://lp/documentinfo/RK' " w:xpath="/ns0:DocumentInfo[1]/ns0:BaseInfo[1]/ns0:HeaderDate[1]" w:storeItemID="{94295E3D-665E-480F-868B-766A5AFE02AA}"/>
          <w:date w:fullDate="2021-04-21T00:00:00Z">
            <w:dateFormat w:val="d MMMM yyyy"/>
            <w:lid w:val="sv-SE"/>
            <w:storeMappedDataAs w:val="dateTime"/>
            <w:calendar w:val="gregorian"/>
          </w:date>
        </w:sdtPr>
        <w:sdtEndPr/>
        <w:sdtContent>
          <w:r w:rsidR="00C70EE7">
            <w:t>21 april 2021</w:t>
          </w:r>
        </w:sdtContent>
      </w:sdt>
    </w:p>
    <w:p w14:paraId="2F6439ED" w14:textId="468D5B8C" w:rsidR="00D81A4C" w:rsidRDefault="00D81A4C" w:rsidP="004E7A8F">
      <w:pPr>
        <w:pStyle w:val="Brdtextutanavstnd"/>
      </w:pPr>
    </w:p>
    <w:p w14:paraId="37FDE353" w14:textId="77777777" w:rsidR="00EF7887" w:rsidRDefault="00EF7887" w:rsidP="004E7A8F">
      <w:pPr>
        <w:pStyle w:val="Brdtextutanavstnd"/>
      </w:pPr>
    </w:p>
    <w:sdt>
      <w:sdtPr>
        <w:alias w:val="Klicka på listpilen"/>
        <w:tag w:val="run-loadAllMinistersFromDep_delete"/>
        <w:id w:val="-122627287"/>
        <w:placeholder>
          <w:docPart w:val="DC4C31B90CD64F548C20C0014EF5C019"/>
        </w:placeholder>
        <w:dataBinding w:prefixMappings="xmlns:ns0='http://lp/documentinfo/RK' " w:xpath="/ns0:DocumentInfo[1]/ns0:BaseInfo[1]/ns0:TopSender[1]" w:storeItemID="{94295E3D-665E-480F-868B-766A5AFE02AA}"/>
        <w:comboBox w:lastValue="Anders Ygeman">
          <w:listItem w:displayText="Amanda Lind" w:value="Kultur- och demokratiministern samt ministern med ansvar för idrottsfrågorna"/>
        </w:comboBox>
      </w:sdtPr>
      <w:sdtEndPr/>
      <w:sdtContent>
        <w:p w14:paraId="330F0A2C" w14:textId="77777777" w:rsidR="00D81A4C" w:rsidRDefault="00D81A4C" w:rsidP="00D81A4C">
          <w:pPr>
            <w:pStyle w:val="Brdtext"/>
          </w:pPr>
          <w:r>
            <w:t>Anders Ygeman</w:t>
          </w:r>
        </w:p>
      </w:sdtContent>
    </w:sdt>
    <w:p w14:paraId="630601FD" w14:textId="77777777" w:rsidR="00D81A4C" w:rsidRDefault="00D81A4C" w:rsidP="004E7A8F">
      <w:pPr>
        <w:pStyle w:val="Brdtextutanavstnd"/>
      </w:pPr>
    </w:p>
    <w:p w14:paraId="7887361A" w14:textId="77777777" w:rsidR="00D81A4C" w:rsidRPr="00DB48AB" w:rsidRDefault="00D81A4C" w:rsidP="00DB48AB">
      <w:pPr>
        <w:pStyle w:val="Brdtext"/>
      </w:pPr>
    </w:p>
    <w:sectPr w:rsidR="00D81A4C"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0B40D" w14:textId="77777777" w:rsidR="00DA4207" w:rsidRDefault="00DA4207" w:rsidP="00A87A54">
      <w:pPr>
        <w:spacing w:after="0" w:line="240" w:lineRule="auto"/>
      </w:pPr>
      <w:r>
        <w:separator/>
      </w:r>
    </w:p>
  </w:endnote>
  <w:endnote w:type="continuationSeparator" w:id="0">
    <w:p w14:paraId="1C9F0B0E" w14:textId="77777777" w:rsidR="00DA4207" w:rsidRDefault="00DA420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940F865" w14:textId="77777777" w:rsidTr="006A26EC">
      <w:trPr>
        <w:trHeight w:val="227"/>
        <w:jc w:val="right"/>
      </w:trPr>
      <w:tc>
        <w:tcPr>
          <w:tcW w:w="708" w:type="dxa"/>
          <w:vAlign w:val="bottom"/>
        </w:tcPr>
        <w:p w14:paraId="06FDFF8A"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FD6EB2E" w14:textId="77777777" w:rsidTr="006A26EC">
      <w:trPr>
        <w:trHeight w:val="850"/>
        <w:jc w:val="right"/>
      </w:trPr>
      <w:tc>
        <w:tcPr>
          <w:tcW w:w="708" w:type="dxa"/>
          <w:vAlign w:val="bottom"/>
        </w:tcPr>
        <w:p w14:paraId="2C861B6D" w14:textId="77777777" w:rsidR="005606BC" w:rsidRPr="00347E11" w:rsidRDefault="005606BC" w:rsidP="005606BC">
          <w:pPr>
            <w:pStyle w:val="Sidfot"/>
            <w:spacing w:line="276" w:lineRule="auto"/>
            <w:jc w:val="right"/>
          </w:pPr>
        </w:p>
      </w:tc>
    </w:tr>
  </w:tbl>
  <w:p w14:paraId="6309219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0B322C0" w14:textId="77777777" w:rsidTr="001F4302">
      <w:trPr>
        <w:trHeight w:val="510"/>
      </w:trPr>
      <w:tc>
        <w:tcPr>
          <w:tcW w:w="8525" w:type="dxa"/>
          <w:gridSpan w:val="2"/>
          <w:vAlign w:val="bottom"/>
        </w:tcPr>
        <w:p w14:paraId="709F0C98" w14:textId="77777777" w:rsidR="00347E11" w:rsidRPr="00347E11" w:rsidRDefault="00347E11" w:rsidP="00347E11">
          <w:pPr>
            <w:pStyle w:val="Sidfot"/>
            <w:rPr>
              <w:sz w:val="8"/>
            </w:rPr>
          </w:pPr>
        </w:p>
      </w:tc>
    </w:tr>
    <w:tr w:rsidR="00093408" w:rsidRPr="00EE3C0F" w14:paraId="6E3B4EAA" w14:textId="77777777" w:rsidTr="00C26068">
      <w:trPr>
        <w:trHeight w:val="227"/>
      </w:trPr>
      <w:tc>
        <w:tcPr>
          <w:tcW w:w="4074" w:type="dxa"/>
        </w:tcPr>
        <w:p w14:paraId="1348D939" w14:textId="77777777" w:rsidR="00347E11" w:rsidRPr="00F53AEA" w:rsidRDefault="00347E11" w:rsidP="00C26068">
          <w:pPr>
            <w:pStyle w:val="Sidfot"/>
            <w:spacing w:line="276" w:lineRule="auto"/>
          </w:pPr>
        </w:p>
      </w:tc>
      <w:tc>
        <w:tcPr>
          <w:tcW w:w="4451" w:type="dxa"/>
        </w:tcPr>
        <w:p w14:paraId="6CC21F65" w14:textId="77777777" w:rsidR="00093408" w:rsidRPr="00F53AEA" w:rsidRDefault="00093408" w:rsidP="00F53AEA">
          <w:pPr>
            <w:pStyle w:val="Sidfot"/>
            <w:spacing w:line="276" w:lineRule="auto"/>
          </w:pPr>
        </w:p>
      </w:tc>
    </w:tr>
  </w:tbl>
  <w:p w14:paraId="7445BC07"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2550A" w14:textId="77777777" w:rsidR="00DA4207" w:rsidRDefault="00DA4207" w:rsidP="00A87A54">
      <w:pPr>
        <w:spacing w:after="0" w:line="240" w:lineRule="auto"/>
      </w:pPr>
      <w:r>
        <w:separator/>
      </w:r>
    </w:p>
  </w:footnote>
  <w:footnote w:type="continuationSeparator" w:id="0">
    <w:p w14:paraId="2B4126BD" w14:textId="77777777" w:rsidR="00DA4207" w:rsidRDefault="00DA420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81A4C" w14:paraId="552E6361" w14:textId="77777777" w:rsidTr="00C93EBA">
      <w:trPr>
        <w:trHeight w:val="227"/>
      </w:trPr>
      <w:tc>
        <w:tcPr>
          <w:tcW w:w="5534" w:type="dxa"/>
        </w:tcPr>
        <w:p w14:paraId="62DB2FAD" w14:textId="77777777" w:rsidR="00D81A4C" w:rsidRPr="007D73AB" w:rsidRDefault="00D81A4C">
          <w:pPr>
            <w:pStyle w:val="Sidhuvud"/>
          </w:pPr>
        </w:p>
      </w:tc>
      <w:tc>
        <w:tcPr>
          <w:tcW w:w="3170" w:type="dxa"/>
          <w:vAlign w:val="bottom"/>
        </w:tcPr>
        <w:p w14:paraId="0DC0E262" w14:textId="77777777" w:rsidR="00D81A4C" w:rsidRPr="007D73AB" w:rsidRDefault="00D81A4C" w:rsidP="00340DE0">
          <w:pPr>
            <w:pStyle w:val="Sidhuvud"/>
          </w:pPr>
        </w:p>
      </w:tc>
      <w:tc>
        <w:tcPr>
          <w:tcW w:w="1134" w:type="dxa"/>
        </w:tcPr>
        <w:p w14:paraId="3BB9779C" w14:textId="77777777" w:rsidR="00D81A4C" w:rsidRDefault="00D81A4C" w:rsidP="005A703A">
          <w:pPr>
            <w:pStyle w:val="Sidhuvud"/>
          </w:pPr>
        </w:p>
      </w:tc>
    </w:tr>
    <w:tr w:rsidR="00D81A4C" w14:paraId="01B63878" w14:textId="77777777" w:rsidTr="00C93EBA">
      <w:trPr>
        <w:trHeight w:val="1928"/>
      </w:trPr>
      <w:tc>
        <w:tcPr>
          <w:tcW w:w="5534" w:type="dxa"/>
        </w:tcPr>
        <w:p w14:paraId="6FA7538E" w14:textId="77777777" w:rsidR="00D81A4C" w:rsidRPr="00340DE0" w:rsidRDefault="00D81A4C" w:rsidP="00340DE0">
          <w:pPr>
            <w:pStyle w:val="Sidhuvud"/>
          </w:pPr>
          <w:r>
            <w:rPr>
              <w:noProof/>
            </w:rPr>
            <w:drawing>
              <wp:inline distT="0" distB="0" distL="0" distR="0" wp14:anchorId="79350979" wp14:editId="02B96BF5">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13D6E31" w14:textId="77777777" w:rsidR="00D81A4C" w:rsidRPr="00710A6C" w:rsidRDefault="00D81A4C" w:rsidP="00EE3C0F">
          <w:pPr>
            <w:pStyle w:val="Sidhuvud"/>
            <w:rPr>
              <w:b/>
            </w:rPr>
          </w:pPr>
        </w:p>
        <w:p w14:paraId="2CB90E2A" w14:textId="77777777" w:rsidR="00D81A4C" w:rsidRDefault="00D81A4C" w:rsidP="00EE3C0F">
          <w:pPr>
            <w:pStyle w:val="Sidhuvud"/>
          </w:pPr>
        </w:p>
        <w:p w14:paraId="52613C39" w14:textId="77777777" w:rsidR="00D81A4C" w:rsidRDefault="00D81A4C" w:rsidP="00EE3C0F">
          <w:pPr>
            <w:pStyle w:val="Sidhuvud"/>
          </w:pPr>
        </w:p>
        <w:p w14:paraId="77502950" w14:textId="77777777" w:rsidR="00D81A4C" w:rsidRDefault="00D81A4C" w:rsidP="00EE3C0F">
          <w:pPr>
            <w:pStyle w:val="Sidhuvud"/>
          </w:pPr>
        </w:p>
        <w:p w14:paraId="594DD90C" w14:textId="18EF23C7" w:rsidR="00D81A4C" w:rsidRDefault="00EF7887" w:rsidP="00EE3C0F">
          <w:pPr>
            <w:pStyle w:val="Sidhuvud"/>
          </w:pPr>
          <w:sdt>
            <w:sdtPr>
              <w:alias w:val="Dnr"/>
              <w:tag w:val="ccRKShow_Dnr"/>
              <w:id w:val="-829283628"/>
              <w:placeholder>
                <w:docPart w:val="D4F1B36AB66D46249701C605F6559CA2"/>
              </w:placeholder>
              <w:dataBinding w:prefixMappings="xmlns:ns0='http://lp/documentinfo/RK' " w:xpath="/ns0:DocumentInfo[1]/ns0:BaseInfo[1]/ns0:Dnr[1]" w:storeItemID="{94295E3D-665E-480F-868B-766A5AFE02AA}"/>
              <w:text/>
            </w:sdtPr>
            <w:sdtEndPr/>
            <w:sdtContent>
              <w:r w:rsidR="006B6D72" w:rsidRPr="006B6D72">
                <w:t>I2021/</w:t>
              </w:r>
            </w:sdtContent>
          </w:sdt>
          <w:r w:rsidR="00CF614B" w:rsidRPr="00CF614B">
            <w:t>01177</w:t>
          </w:r>
        </w:p>
        <w:sdt>
          <w:sdtPr>
            <w:alias w:val="DocNumber"/>
            <w:tag w:val="DocNumber"/>
            <w:id w:val="1726028884"/>
            <w:placeholder>
              <w:docPart w:val="5731AC39E7E04AC6832536D3C128B0F1"/>
            </w:placeholder>
            <w:showingPlcHdr/>
            <w:dataBinding w:prefixMappings="xmlns:ns0='http://lp/documentinfo/RK' " w:xpath="/ns0:DocumentInfo[1]/ns0:BaseInfo[1]/ns0:DocNumber[1]" w:storeItemID="{94295E3D-665E-480F-868B-766A5AFE02AA}"/>
            <w:text/>
          </w:sdtPr>
          <w:sdtEndPr/>
          <w:sdtContent>
            <w:p w14:paraId="1A8C8C49" w14:textId="77777777" w:rsidR="00D81A4C" w:rsidRDefault="00D81A4C" w:rsidP="00EE3C0F">
              <w:pPr>
                <w:pStyle w:val="Sidhuvud"/>
              </w:pPr>
              <w:r>
                <w:rPr>
                  <w:rStyle w:val="Platshllartext"/>
                </w:rPr>
                <w:t xml:space="preserve"> </w:t>
              </w:r>
            </w:p>
          </w:sdtContent>
        </w:sdt>
        <w:p w14:paraId="1CEE87B7" w14:textId="77777777" w:rsidR="00D81A4C" w:rsidRDefault="00D81A4C" w:rsidP="00EE3C0F">
          <w:pPr>
            <w:pStyle w:val="Sidhuvud"/>
          </w:pPr>
        </w:p>
      </w:tc>
      <w:tc>
        <w:tcPr>
          <w:tcW w:w="1134" w:type="dxa"/>
        </w:tcPr>
        <w:p w14:paraId="05D93DFE" w14:textId="77777777" w:rsidR="00D81A4C" w:rsidRDefault="00D81A4C" w:rsidP="0094502D">
          <w:pPr>
            <w:pStyle w:val="Sidhuvud"/>
          </w:pPr>
        </w:p>
        <w:p w14:paraId="7A2BE9D3" w14:textId="77777777" w:rsidR="00D81A4C" w:rsidRPr="0094502D" w:rsidRDefault="00D81A4C" w:rsidP="00EC71A6">
          <w:pPr>
            <w:pStyle w:val="Sidhuvud"/>
          </w:pPr>
        </w:p>
      </w:tc>
    </w:tr>
    <w:tr w:rsidR="00D81A4C" w14:paraId="13679681" w14:textId="77777777" w:rsidTr="00C93EBA">
      <w:trPr>
        <w:trHeight w:val="2268"/>
      </w:trPr>
      <w:tc>
        <w:tcPr>
          <w:tcW w:w="5534" w:type="dxa"/>
          <w:tcMar>
            <w:right w:w="1134" w:type="dxa"/>
          </w:tcMar>
        </w:tcPr>
        <w:sdt>
          <w:sdtPr>
            <w:alias w:val="SenderText"/>
            <w:tag w:val="ccRKShow_SenderText"/>
            <w:id w:val="1374046025"/>
            <w:placeholder>
              <w:docPart w:val="D5CB82AF76D144169CEB64596FD288F8"/>
            </w:placeholder>
            <w:showingPlcHdr/>
          </w:sdtPr>
          <w:sdtEndPr/>
          <w:sdtContent>
            <w:p w14:paraId="46A10DF6" w14:textId="77777777" w:rsidR="00D81A4C" w:rsidRDefault="00D81A4C" w:rsidP="00D81A4C">
              <w:pPr>
                <w:pStyle w:val="Sidhuvud"/>
              </w:pPr>
              <w:r>
                <w:rPr>
                  <w:rStyle w:val="Platshllartext"/>
                </w:rPr>
                <w:t xml:space="preserve"> </w:t>
              </w:r>
            </w:p>
          </w:sdtContent>
        </w:sdt>
        <w:sdt>
          <w:sdtPr>
            <w:rPr>
              <w:b/>
            </w:rPr>
            <w:alias w:val="SenderText"/>
            <w:tag w:val="ccRKShow_SenderText"/>
            <w:id w:val="-663318416"/>
            <w:placeholder>
              <w:docPart w:val="899FE2CB47A54345B5D301DBCB0AB3E6"/>
            </w:placeholder>
          </w:sdtPr>
          <w:sdtEndPr>
            <w:rPr>
              <w:b w:val="0"/>
            </w:rPr>
          </w:sdtEndPr>
          <w:sdtContent>
            <w:p w14:paraId="2BA18351" w14:textId="77777777" w:rsidR="00D81A4C" w:rsidRPr="00D81A4C" w:rsidRDefault="00D81A4C" w:rsidP="00D81A4C">
              <w:pPr>
                <w:pStyle w:val="Sidhuvud"/>
                <w:rPr>
                  <w:b/>
                </w:rPr>
              </w:pPr>
              <w:r w:rsidRPr="00D81A4C">
                <w:rPr>
                  <w:b/>
                </w:rPr>
                <w:t>Infrastrukturdepartementet</w:t>
              </w:r>
            </w:p>
            <w:p w14:paraId="08431764" w14:textId="0A144450" w:rsidR="00D81A4C" w:rsidRPr="00340DE0" w:rsidRDefault="009B5503" w:rsidP="006B6D72">
              <w:pPr>
                <w:pStyle w:val="Sidhuvud"/>
              </w:pPr>
              <w:r w:rsidRPr="009B5503">
                <w:t>Energi- och digitaliseringsminister</w:t>
              </w:r>
              <w:r w:rsidR="00E03F4E">
                <w:t>n</w:t>
              </w:r>
              <w:r w:rsidR="0052146B">
                <w:tab/>
              </w:r>
            </w:p>
          </w:sdtContent>
        </w:sdt>
      </w:tc>
      <w:tc>
        <w:tcPr>
          <w:tcW w:w="3170" w:type="dxa"/>
        </w:tcPr>
        <w:sdt>
          <w:sdtPr>
            <w:alias w:val="Recipient"/>
            <w:tag w:val="ccRKShow_Recipient"/>
            <w:id w:val="-28344517"/>
            <w:placeholder>
              <w:docPart w:val="AD2DA28196B044B5ACB50DA15329640A"/>
            </w:placeholder>
            <w:dataBinding w:prefixMappings="xmlns:ns0='http://lp/documentinfo/RK' " w:xpath="/ns0:DocumentInfo[1]/ns0:BaseInfo[1]/ns0:Recipient[1]" w:storeItemID="{94295E3D-665E-480F-868B-766A5AFE02AA}"/>
            <w:text w:multiLine="1"/>
          </w:sdtPr>
          <w:sdtEndPr/>
          <w:sdtContent>
            <w:p w14:paraId="58959B1C" w14:textId="77777777" w:rsidR="00D81A4C" w:rsidRDefault="00D81A4C" w:rsidP="00547B89">
              <w:pPr>
                <w:pStyle w:val="Sidhuvud"/>
              </w:pPr>
              <w:r>
                <w:t>Till riksdagen</w:t>
              </w:r>
            </w:p>
          </w:sdtContent>
        </w:sdt>
        <w:p w14:paraId="21E5E5FC" w14:textId="77777777" w:rsidR="007D406F" w:rsidRDefault="007D406F" w:rsidP="007D406F">
          <w:pPr>
            <w:rPr>
              <w:rFonts w:asciiTheme="majorHAnsi" w:hAnsiTheme="majorHAnsi"/>
              <w:sz w:val="19"/>
            </w:rPr>
          </w:pPr>
        </w:p>
        <w:p w14:paraId="2C654271" w14:textId="77777777" w:rsidR="007D406F" w:rsidRDefault="007D406F" w:rsidP="007D406F">
          <w:pPr>
            <w:rPr>
              <w:rFonts w:asciiTheme="majorHAnsi" w:hAnsiTheme="majorHAnsi"/>
              <w:sz w:val="19"/>
            </w:rPr>
          </w:pPr>
        </w:p>
        <w:p w14:paraId="36F4EFAA" w14:textId="77777777" w:rsidR="007D406F" w:rsidRDefault="007D406F" w:rsidP="007D406F">
          <w:pPr>
            <w:rPr>
              <w:rFonts w:asciiTheme="majorHAnsi" w:hAnsiTheme="majorHAnsi"/>
              <w:sz w:val="19"/>
            </w:rPr>
          </w:pPr>
        </w:p>
        <w:p w14:paraId="7116B06E" w14:textId="77777777" w:rsidR="007D406F" w:rsidRDefault="007D406F" w:rsidP="007D406F">
          <w:pPr>
            <w:rPr>
              <w:rFonts w:asciiTheme="majorHAnsi" w:hAnsiTheme="majorHAnsi"/>
              <w:sz w:val="19"/>
            </w:rPr>
          </w:pPr>
        </w:p>
        <w:p w14:paraId="10E5014B" w14:textId="0E7B4DE5" w:rsidR="007D406F" w:rsidRPr="007D406F" w:rsidRDefault="007D406F" w:rsidP="007D406F">
          <w:pPr>
            <w:tabs>
              <w:tab w:val="left" w:pos="2041"/>
            </w:tabs>
          </w:pPr>
          <w:r>
            <w:tab/>
          </w:r>
        </w:p>
      </w:tc>
      <w:tc>
        <w:tcPr>
          <w:tcW w:w="1134" w:type="dxa"/>
        </w:tcPr>
        <w:p w14:paraId="3C6F42EF" w14:textId="77777777" w:rsidR="00D81A4C" w:rsidRDefault="00D81A4C" w:rsidP="003E6020">
          <w:pPr>
            <w:pStyle w:val="Sidhuvud"/>
          </w:pPr>
        </w:p>
      </w:tc>
    </w:tr>
  </w:tbl>
  <w:p w14:paraId="080597E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A4C"/>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4906"/>
    <w:rsid w:val="00025992"/>
    <w:rsid w:val="00026711"/>
    <w:rsid w:val="0002708E"/>
    <w:rsid w:val="0002763D"/>
    <w:rsid w:val="00030121"/>
    <w:rsid w:val="00031763"/>
    <w:rsid w:val="00033EE9"/>
    <w:rsid w:val="0003679E"/>
    <w:rsid w:val="000405A7"/>
    <w:rsid w:val="00041EDC"/>
    <w:rsid w:val="00042CE5"/>
    <w:rsid w:val="0004352E"/>
    <w:rsid w:val="00044745"/>
    <w:rsid w:val="000455F4"/>
    <w:rsid w:val="000460BA"/>
    <w:rsid w:val="00046963"/>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6B34"/>
    <w:rsid w:val="00086CE4"/>
    <w:rsid w:val="000873C3"/>
    <w:rsid w:val="00091A33"/>
    <w:rsid w:val="00093408"/>
    <w:rsid w:val="00093BBF"/>
    <w:rsid w:val="0009435C"/>
    <w:rsid w:val="000A13CA"/>
    <w:rsid w:val="000A1B57"/>
    <w:rsid w:val="000A3EE3"/>
    <w:rsid w:val="000A456A"/>
    <w:rsid w:val="000A5E43"/>
    <w:rsid w:val="000A6F1D"/>
    <w:rsid w:val="000B1577"/>
    <w:rsid w:val="000B2463"/>
    <w:rsid w:val="000B510A"/>
    <w:rsid w:val="000B56A9"/>
    <w:rsid w:val="000B6124"/>
    <w:rsid w:val="000B6870"/>
    <w:rsid w:val="000C1AB3"/>
    <w:rsid w:val="000C4646"/>
    <w:rsid w:val="000C4789"/>
    <w:rsid w:val="000C61D1"/>
    <w:rsid w:val="000D31A9"/>
    <w:rsid w:val="000D370F"/>
    <w:rsid w:val="000D5449"/>
    <w:rsid w:val="000D7110"/>
    <w:rsid w:val="000D721E"/>
    <w:rsid w:val="000E12D9"/>
    <w:rsid w:val="000E2EF2"/>
    <w:rsid w:val="000E431B"/>
    <w:rsid w:val="000E59A9"/>
    <w:rsid w:val="000E638A"/>
    <w:rsid w:val="000E6472"/>
    <w:rsid w:val="000F00B8"/>
    <w:rsid w:val="000F1EA7"/>
    <w:rsid w:val="000F2084"/>
    <w:rsid w:val="000F260E"/>
    <w:rsid w:val="000F283F"/>
    <w:rsid w:val="000F2A8A"/>
    <w:rsid w:val="000F3A92"/>
    <w:rsid w:val="000F6462"/>
    <w:rsid w:val="000F7238"/>
    <w:rsid w:val="00101DE6"/>
    <w:rsid w:val="00103804"/>
    <w:rsid w:val="001055DA"/>
    <w:rsid w:val="00106F29"/>
    <w:rsid w:val="001129B9"/>
    <w:rsid w:val="00113168"/>
    <w:rsid w:val="0011413E"/>
    <w:rsid w:val="0011535C"/>
    <w:rsid w:val="00116BC4"/>
    <w:rsid w:val="0012033A"/>
    <w:rsid w:val="00121002"/>
    <w:rsid w:val="00121EA2"/>
    <w:rsid w:val="00121FFC"/>
    <w:rsid w:val="00122D16"/>
    <w:rsid w:val="001235D9"/>
    <w:rsid w:val="0012582E"/>
    <w:rsid w:val="00125B5E"/>
    <w:rsid w:val="001268EF"/>
    <w:rsid w:val="00126E6B"/>
    <w:rsid w:val="0013082E"/>
    <w:rsid w:val="00130EC3"/>
    <w:rsid w:val="001318F5"/>
    <w:rsid w:val="001331B1"/>
    <w:rsid w:val="00134719"/>
    <w:rsid w:val="00134837"/>
    <w:rsid w:val="00135111"/>
    <w:rsid w:val="0013616B"/>
    <w:rsid w:val="001428E2"/>
    <w:rsid w:val="0014591A"/>
    <w:rsid w:val="00151523"/>
    <w:rsid w:val="0016294F"/>
    <w:rsid w:val="00164658"/>
    <w:rsid w:val="00165CBD"/>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1EC4"/>
    <w:rsid w:val="001C4566"/>
    <w:rsid w:val="001C4980"/>
    <w:rsid w:val="001C4CB9"/>
    <w:rsid w:val="001C5DC9"/>
    <w:rsid w:val="001C6B85"/>
    <w:rsid w:val="001C71A9"/>
    <w:rsid w:val="001D12FC"/>
    <w:rsid w:val="001D4F92"/>
    <w:rsid w:val="001D512F"/>
    <w:rsid w:val="001D761A"/>
    <w:rsid w:val="001E0BD5"/>
    <w:rsid w:val="001E1A13"/>
    <w:rsid w:val="001E20CC"/>
    <w:rsid w:val="001E3D83"/>
    <w:rsid w:val="001E5DF7"/>
    <w:rsid w:val="001E6477"/>
    <w:rsid w:val="001E72EE"/>
    <w:rsid w:val="001F0629"/>
    <w:rsid w:val="001F0736"/>
    <w:rsid w:val="001F272B"/>
    <w:rsid w:val="001F4302"/>
    <w:rsid w:val="001F50BE"/>
    <w:rsid w:val="001F525B"/>
    <w:rsid w:val="001F6BBE"/>
    <w:rsid w:val="00201498"/>
    <w:rsid w:val="00204079"/>
    <w:rsid w:val="00207BAE"/>
    <w:rsid w:val="002102FD"/>
    <w:rsid w:val="002116FE"/>
    <w:rsid w:val="00211B4E"/>
    <w:rsid w:val="00212F97"/>
    <w:rsid w:val="00213204"/>
    <w:rsid w:val="00213258"/>
    <w:rsid w:val="002161F5"/>
    <w:rsid w:val="0021657C"/>
    <w:rsid w:val="0022187E"/>
    <w:rsid w:val="00222258"/>
    <w:rsid w:val="00223AD6"/>
    <w:rsid w:val="002250ED"/>
    <w:rsid w:val="0022666A"/>
    <w:rsid w:val="00227E43"/>
    <w:rsid w:val="002315F5"/>
    <w:rsid w:val="00232EC3"/>
    <w:rsid w:val="00233D52"/>
    <w:rsid w:val="00237147"/>
    <w:rsid w:val="00242AD1"/>
    <w:rsid w:val="002435EF"/>
    <w:rsid w:val="0024412C"/>
    <w:rsid w:val="0024537C"/>
    <w:rsid w:val="00260A9B"/>
    <w:rsid w:val="00260D2D"/>
    <w:rsid w:val="00261975"/>
    <w:rsid w:val="00264503"/>
    <w:rsid w:val="002651ED"/>
    <w:rsid w:val="00271D00"/>
    <w:rsid w:val="00274AA3"/>
    <w:rsid w:val="00275872"/>
    <w:rsid w:val="002767E8"/>
    <w:rsid w:val="00281106"/>
    <w:rsid w:val="00282263"/>
    <w:rsid w:val="00282417"/>
    <w:rsid w:val="00282D27"/>
    <w:rsid w:val="00287F0D"/>
    <w:rsid w:val="00290566"/>
    <w:rsid w:val="00290FA6"/>
    <w:rsid w:val="00292420"/>
    <w:rsid w:val="00296B7A"/>
    <w:rsid w:val="002974DC"/>
    <w:rsid w:val="002A0CB3"/>
    <w:rsid w:val="002A39EF"/>
    <w:rsid w:val="002A6820"/>
    <w:rsid w:val="002A6863"/>
    <w:rsid w:val="002B00E5"/>
    <w:rsid w:val="002B6849"/>
    <w:rsid w:val="002C162D"/>
    <w:rsid w:val="002C1D37"/>
    <w:rsid w:val="002C2A30"/>
    <w:rsid w:val="002C4348"/>
    <w:rsid w:val="002C476F"/>
    <w:rsid w:val="002C5B48"/>
    <w:rsid w:val="002C66DB"/>
    <w:rsid w:val="002D014F"/>
    <w:rsid w:val="002D1095"/>
    <w:rsid w:val="002D2647"/>
    <w:rsid w:val="002D2E60"/>
    <w:rsid w:val="002D4298"/>
    <w:rsid w:val="002D4829"/>
    <w:rsid w:val="002D6541"/>
    <w:rsid w:val="002E150B"/>
    <w:rsid w:val="002E2C89"/>
    <w:rsid w:val="002E3609"/>
    <w:rsid w:val="002E4D3F"/>
    <w:rsid w:val="002E5668"/>
    <w:rsid w:val="002E5C17"/>
    <w:rsid w:val="002E61A5"/>
    <w:rsid w:val="002F3675"/>
    <w:rsid w:val="002F59E0"/>
    <w:rsid w:val="002F66A6"/>
    <w:rsid w:val="00300342"/>
    <w:rsid w:val="003050DB"/>
    <w:rsid w:val="00305DDB"/>
    <w:rsid w:val="00310561"/>
    <w:rsid w:val="00311AA1"/>
    <w:rsid w:val="00311D8C"/>
    <w:rsid w:val="0031273D"/>
    <w:rsid w:val="003128E2"/>
    <w:rsid w:val="00314E4C"/>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42F3"/>
    <w:rsid w:val="0034750A"/>
    <w:rsid w:val="003479C3"/>
    <w:rsid w:val="00347C69"/>
    <w:rsid w:val="00347E11"/>
    <w:rsid w:val="003503DD"/>
    <w:rsid w:val="00350696"/>
    <w:rsid w:val="00350C92"/>
    <w:rsid w:val="003542C5"/>
    <w:rsid w:val="00360397"/>
    <w:rsid w:val="00362E56"/>
    <w:rsid w:val="00365461"/>
    <w:rsid w:val="003679FD"/>
    <w:rsid w:val="00367A80"/>
    <w:rsid w:val="00370311"/>
    <w:rsid w:val="00370452"/>
    <w:rsid w:val="00376B9D"/>
    <w:rsid w:val="003770B3"/>
    <w:rsid w:val="00380663"/>
    <w:rsid w:val="00385234"/>
    <w:rsid w:val="003853E3"/>
    <w:rsid w:val="0038587E"/>
    <w:rsid w:val="00391744"/>
    <w:rsid w:val="00392ED4"/>
    <w:rsid w:val="00393680"/>
    <w:rsid w:val="00394D4C"/>
    <w:rsid w:val="00395D9F"/>
    <w:rsid w:val="00397242"/>
    <w:rsid w:val="003A1315"/>
    <w:rsid w:val="003A2E73"/>
    <w:rsid w:val="003A3071"/>
    <w:rsid w:val="003A37E7"/>
    <w:rsid w:val="003A3A54"/>
    <w:rsid w:val="003A5969"/>
    <w:rsid w:val="003A5B5B"/>
    <w:rsid w:val="003A5C58"/>
    <w:rsid w:val="003A5DC0"/>
    <w:rsid w:val="003A61EA"/>
    <w:rsid w:val="003B0C81"/>
    <w:rsid w:val="003B1C5F"/>
    <w:rsid w:val="003B201F"/>
    <w:rsid w:val="003C36FA"/>
    <w:rsid w:val="003C6078"/>
    <w:rsid w:val="003C7BE0"/>
    <w:rsid w:val="003D0DD3"/>
    <w:rsid w:val="003D17EF"/>
    <w:rsid w:val="003D3535"/>
    <w:rsid w:val="003D392B"/>
    <w:rsid w:val="003D4246"/>
    <w:rsid w:val="003D42C3"/>
    <w:rsid w:val="003D4326"/>
    <w:rsid w:val="003D4CA1"/>
    <w:rsid w:val="003D4D9F"/>
    <w:rsid w:val="003D6C46"/>
    <w:rsid w:val="003D7B03"/>
    <w:rsid w:val="003E30BD"/>
    <w:rsid w:val="003E38CE"/>
    <w:rsid w:val="003E483C"/>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3B5B"/>
    <w:rsid w:val="00426213"/>
    <w:rsid w:val="00430EBF"/>
    <w:rsid w:val="00431A7B"/>
    <w:rsid w:val="0043623F"/>
    <w:rsid w:val="00437459"/>
    <w:rsid w:val="00437471"/>
    <w:rsid w:val="00441D70"/>
    <w:rsid w:val="004425C2"/>
    <w:rsid w:val="004451EF"/>
    <w:rsid w:val="00445604"/>
    <w:rsid w:val="00446BAE"/>
    <w:rsid w:val="004508BA"/>
    <w:rsid w:val="00450B26"/>
    <w:rsid w:val="00452931"/>
    <w:rsid w:val="00452CA3"/>
    <w:rsid w:val="004557F3"/>
    <w:rsid w:val="0045607E"/>
    <w:rsid w:val="00456DC3"/>
    <w:rsid w:val="004622CD"/>
    <w:rsid w:val="0046337E"/>
    <w:rsid w:val="00464CA1"/>
    <w:rsid w:val="004660C8"/>
    <w:rsid w:val="004672D9"/>
    <w:rsid w:val="00467DEF"/>
    <w:rsid w:val="00472EBA"/>
    <w:rsid w:val="004735B6"/>
    <w:rsid w:val="004735F0"/>
    <w:rsid w:val="004745D7"/>
    <w:rsid w:val="00474676"/>
    <w:rsid w:val="0047511B"/>
    <w:rsid w:val="00475B99"/>
    <w:rsid w:val="0047675A"/>
    <w:rsid w:val="00477A11"/>
    <w:rsid w:val="00480A8A"/>
    <w:rsid w:val="00480EC3"/>
    <w:rsid w:val="0048317E"/>
    <w:rsid w:val="00485601"/>
    <w:rsid w:val="004865B8"/>
    <w:rsid w:val="00486C0D"/>
    <w:rsid w:val="004911D9"/>
    <w:rsid w:val="00491796"/>
    <w:rsid w:val="00493416"/>
    <w:rsid w:val="00496D97"/>
    <w:rsid w:val="0049768A"/>
    <w:rsid w:val="004A33C6"/>
    <w:rsid w:val="004A66B1"/>
    <w:rsid w:val="004A6BA6"/>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0EAD"/>
    <w:rsid w:val="004D766C"/>
    <w:rsid w:val="004E06A1"/>
    <w:rsid w:val="004E0FA8"/>
    <w:rsid w:val="004E1DE3"/>
    <w:rsid w:val="004E1E3A"/>
    <w:rsid w:val="004E251B"/>
    <w:rsid w:val="004E25CD"/>
    <w:rsid w:val="004E2A4B"/>
    <w:rsid w:val="004E2C27"/>
    <w:rsid w:val="004E4419"/>
    <w:rsid w:val="004E626F"/>
    <w:rsid w:val="004E6D22"/>
    <w:rsid w:val="004E70A4"/>
    <w:rsid w:val="004E71B4"/>
    <w:rsid w:val="004E79F5"/>
    <w:rsid w:val="004F0448"/>
    <w:rsid w:val="004F1EA0"/>
    <w:rsid w:val="004F4021"/>
    <w:rsid w:val="004F48DD"/>
    <w:rsid w:val="004F5640"/>
    <w:rsid w:val="004F6525"/>
    <w:rsid w:val="004F6FE2"/>
    <w:rsid w:val="004F79F2"/>
    <w:rsid w:val="005011D9"/>
    <w:rsid w:val="0050238B"/>
    <w:rsid w:val="00505905"/>
    <w:rsid w:val="00511A1B"/>
    <w:rsid w:val="00511A68"/>
    <w:rsid w:val="005121C0"/>
    <w:rsid w:val="00512F7E"/>
    <w:rsid w:val="00513E7D"/>
    <w:rsid w:val="00514A67"/>
    <w:rsid w:val="00520A46"/>
    <w:rsid w:val="00521192"/>
    <w:rsid w:val="0052127C"/>
    <w:rsid w:val="0052146B"/>
    <w:rsid w:val="0052697D"/>
    <w:rsid w:val="00526AEB"/>
    <w:rsid w:val="005302E0"/>
    <w:rsid w:val="00544738"/>
    <w:rsid w:val="005456E4"/>
    <w:rsid w:val="00547B89"/>
    <w:rsid w:val="00551027"/>
    <w:rsid w:val="005568AF"/>
    <w:rsid w:val="00556AF5"/>
    <w:rsid w:val="005606BC"/>
    <w:rsid w:val="00563E73"/>
    <w:rsid w:val="0056426C"/>
    <w:rsid w:val="00564717"/>
    <w:rsid w:val="00565792"/>
    <w:rsid w:val="00567799"/>
    <w:rsid w:val="005710DE"/>
    <w:rsid w:val="00571A0B"/>
    <w:rsid w:val="00573DFD"/>
    <w:rsid w:val="005747D0"/>
    <w:rsid w:val="005827D5"/>
    <w:rsid w:val="00582918"/>
    <w:rsid w:val="00583204"/>
    <w:rsid w:val="005849E3"/>
    <w:rsid w:val="005850D7"/>
    <w:rsid w:val="0058522F"/>
    <w:rsid w:val="00585282"/>
    <w:rsid w:val="00586266"/>
    <w:rsid w:val="0058703B"/>
    <w:rsid w:val="00595EDE"/>
    <w:rsid w:val="00596E2B"/>
    <w:rsid w:val="005A0CBA"/>
    <w:rsid w:val="005A2022"/>
    <w:rsid w:val="005A2424"/>
    <w:rsid w:val="005A3272"/>
    <w:rsid w:val="005A5193"/>
    <w:rsid w:val="005A6034"/>
    <w:rsid w:val="005A65A5"/>
    <w:rsid w:val="005A7AC1"/>
    <w:rsid w:val="005B115A"/>
    <w:rsid w:val="005B537F"/>
    <w:rsid w:val="005C120D"/>
    <w:rsid w:val="005C14BB"/>
    <w:rsid w:val="005C15B3"/>
    <w:rsid w:val="005C6F80"/>
    <w:rsid w:val="005D07C2"/>
    <w:rsid w:val="005D55D5"/>
    <w:rsid w:val="005E2F29"/>
    <w:rsid w:val="005E400D"/>
    <w:rsid w:val="005E49D4"/>
    <w:rsid w:val="005E4E79"/>
    <w:rsid w:val="005E4F80"/>
    <w:rsid w:val="005E5CE7"/>
    <w:rsid w:val="005E790C"/>
    <w:rsid w:val="005F08C5"/>
    <w:rsid w:val="005F4E6F"/>
    <w:rsid w:val="00604782"/>
    <w:rsid w:val="00605718"/>
    <w:rsid w:val="00605C66"/>
    <w:rsid w:val="00606310"/>
    <w:rsid w:val="00607814"/>
    <w:rsid w:val="00610D87"/>
    <w:rsid w:val="00610E88"/>
    <w:rsid w:val="00613827"/>
    <w:rsid w:val="006163E7"/>
    <w:rsid w:val="00616D3C"/>
    <w:rsid w:val="006175D7"/>
    <w:rsid w:val="00617BB9"/>
    <w:rsid w:val="00620127"/>
    <w:rsid w:val="006208E5"/>
    <w:rsid w:val="00622BAB"/>
    <w:rsid w:val="006273E4"/>
    <w:rsid w:val="00631F82"/>
    <w:rsid w:val="00633B59"/>
    <w:rsid w:val="00634EF4"/>
    <w:rsid w:val="006357D0"/>
    <w:rsid w:val="006358C8"/>
    <w:rsid w:val="0063687A"/>
    <w:rsid w:val="0064133A"/>
    <w:rsid w:val="006416D1"/>
    <w:rsid w:val="0064512C"/>
    <w:rsid w:val="00646DAA"/>
    <w:rsid w:val="00647F57"/>
    <w:rsid w:val="00647FD7"/>
    <w:rsid w:val="00650080"/>
    <w:rsid w:val="00651F17"/>
    <w:rsid w:val="0065382D"/>
    <w:rsid w:val="00654B4D"/>
    <w:rsid w:val="00654D87"/>
    <w:rsid w:val="00655288"/>
    <w:rsid w:val="0065559D"/>
    <w:rsid w:val="00655A40"/>
    <w:rsid w:val="00660D84"/>
    <w:rsid w:val="0066133A"/>
    <w:rsid w:val="0066316A"/>
    <w:rsid w:val="00663196"/>
    <w:rsid w:val="0066378C"/>
    <w:rsid w:val="006700F0"/>
    <w:rsid w:val="006706EA"/>
    <w:rsid w:val="00670A48"/>
    <w:rsid w:val="00672F6F"/>
    <w:rsid w:val="00673E4F"/>
    <w:rsid w:val="00674C2F"/>
    <w:rsid w:val="00674C8B"/>
    <w:rsid w:val="00685C94"/>
    <w:rsid w:val="00691AEE"/>
    <w:rsid w:val="0069523C"/>
    <w:rsid w:val="006962CA"/>
    <w:rsid w:val="00696A95"/>
    <w:rsid w:val="006A09DA"/>
    <w:rsid w:val="006A0DA0"/>
    <w:rsid w:val="006A1835"/>
    <w:rsid w:val="006A2625"/>
    <w:rsid w:val="006A7355"/>
    <w:rsid w:val="006B44B8"/>
    <w:rsid w:val="006B4A30"/>
    <w:rsid w:val="006B6D72"/>
    <w:rsid w:val="006B7569"/>
    <w:rsid w:val="006C28EE"/>
    <w:rsid w:val="006C4FF1"/>
    <w:rsid w:val="006D2998"/>
    <w:rsid w:val="006D3188"/>
    <w:rsid w:val="006D5159"/>
    <w:rsid w:val="006D6779"/>
    <w:rsid w:val="006E08FC"/>
    <w:rsid w:val="006F2588"/>
    <w:rsid w:val="0070013A"/>
    <w:rsid w:val="00703183"/>
    <w:rsid w:val="00710625"/>
    <w:rsid w:val="00710A6C"/>
    <w:rsid w:val="00710D98"/>
    <w:rsid w:val="00711CE9"/>
    <w:rsid w:val="00712266"/>
    <w:rsid w:val="00712593"/>
    <w:rsid w:val="00712D82"/>
    <w:rsid w:val="00716E22"/>
    <w:rsid w:val="00716E32"/>
    <w:rsid w:val="007171AB"/>
    <w:rsid w:val="007213D0"/>
    <w:rsid w:val="007219C0"/>
    <w:rsid w:val="00724F9A"/>
    <w:rsid w:val="0072756D"/>
    <w:rsid w:val="00731C75"/>
    <w:rsid w:val="00732599"/>
    <w:rsid w:val="0074087A"/>
    <w:rsid w:val="00743E09"/>
    <w:rsid w:val="00744FCC"/>
    <w:rsid w:val="00746F33"/>
    <w:rsid w:val="00747B9C"/>
    <w:rsid w:val="00750C93"/>
    <w:rsid w:val="00754E24"/>
    <w:rsid w:val="007557AF"/>
    <w:rsid w:val="00756A36"/>
    <w:rsid w:val="007572D8"/>
    <w:rsid w:val="00757B3B"/>
    <w:rsid w:val="007618C5"/>
    <w:rsid w:val="00764B5C"/>
    <w:rsid w:val="00764FA6"/>
    <w:rsid w:val="00765294"/>
    <w:rsid w:val="00773075"/>
    <w:rsid w:val="00773F36"/>
    <w:rsid w:val="007755C8"/>
    <w:rsid w:val="00775BF6"/>
    <w:rsid w:val="00776254"/>
    <w:rsid w:val="007764D4"/>
    <w:rsid w:val="007769FC"/>
    <w:rsid w:val="00777CFF"/>
    <w:rsid w:val="007801BD"/>
    <w:rsid w:val="007815BC"/>
    <w:rsid w:val="007819DD"/>
    <w:rsid w:val="00782B3F"/>
    <w:rsid w:val="00782E3C"/>
    <w:rsid w:val="00786324"/>
    <w:rsid w:val="007900CC"/>
    <w:rsid w:val="0079641B"/>
    <w:rsid w:val="00797A90"/>
    <w:rsid w:val="007A1856"/>
    <w:rsid w:val="007A1887"/>
    <w:rsid w:val="007A629C"/>
    <w:rsid w:val="007A6348"/>
    <w:rsid w:val="007A67B1"/>
    <w:rsid w:val="007B023C"/>
    <w:rsid w:val="007B02DB"/>
    <w:rsid w:val="007B03CC"/>
    <w:rsid w:val="007B1122"/>
    <w:rsid w:val="007B2F08"/>
    <w:rsid w:val="007C44FF"/>
    <w:rsid w:val="007C6456"/>
    <w:rsid w:val="007C7BDB"/>
    <w:rsid w:val="007D2FF5"/>
    <w:rsid w:val="007D3B90"/>
    <w:rsid w:val="007D3CF8"/>
    <w:rsid w:val="007D406F"/>
    <w:rsid w:val="007D4BCF"/>
    <w:rsid w:val="007D73AB"/>
    <w:rsid w:val="007D790E"/>
    <w:rsid w:val="007E2712"/>
    <w:rsid w:val="007E4A9C"/>
    <w:rsid w:val="007E5516"/>
    <w:rsid w:val="007E7EE2"/>
    <w:rsid w:val="007F06CA"/>
    <w:rsid w:val="007F0DD0"/>
    <w:rsid w:val="007F3DE0"/>
    <w:rsid w:val="007F61D0"/>
    <w:rsid w:val="007F7151"/>
    <w:rsid w:val="0080228F"/>
    <w:rsid w:val="00804C1B"/>
    <w:rsid w:val="0080595A"/>
    <w:rsid w:val="0080608A"/>
    <w:rsid w:val="008150A6"/>
    <w:rsid w:val="00815A8F"/>
    <w:rsid w:val="00817098"/>
    <w:rsid w:val="008178E6"/>
    <w:rsid w:val="0082249C"/>
    <w:rsid w:val="00824CCE"/>
    <w:rsid w:val="00825BF7"/>
    <w:rsid w:val="00827C8F"/>
    <w:rsid w:val="0083037A"/>
    <w:rsid w:val="00830B7B"/>
    <w:rsid w:val="00832661"/>
    <w:rsid w:val="008349AA"/>
    <w:rsid w:val="008375D5"/>
    <w:rsid w:val="00841486"/>
    <w:rsid w:val="00842BC9"/>
    <w:rsid w:val="008431AF"/>
    <w:rsid w:val="00843CE9"/>
    <w:rsid w:val="0084476E"/>
    <w:rsid w:val="00845137"/>
    <w:rsid w:val="00845DEE"/>
    <w:rsid w:val="008504F6"/>
    <w:rsid w:val="0085240E"/>
    <w:rsid w:val="00852484"/>
    <w:rsid w:val="008573B9"/>
    <w:rsid w:val="0085782D"/>
    <w:rsid w:val="008613E9"/>
    <w:rsid w:val="00863BB7"/>
    <w:rsid w:val="0086758D"/>
    <w:rsid w:val="008730FD"/>
    <w:rsid w:val="00873DA1"/>
    <w:rsid w:val="00875DDD"/>
    <w:rsid w:val="00881BC6"/>
    <w:rsid w:val="008860CC"/>
    <w:rsid w:val="00886EEE"/>
    <w:rsid w:val="00887F86"/>
    <w:rsid w:val="00890876"/>
    <w:rsid w:val="00891929"/>
    <w:rsid w:val="00891946"/>
    <w:rsid w:val="00893029"/>
    <w:rsid w:val="0089514A"/>
    <w:rsid w:val="00895C2A"/>
    <w:rsid w:val="008A03E9"/>
    <w:rsid w:val="008A0A0D"/>
    <w:rsid w:val="008A220A"/>
    <w:rsid w:val="008A33DE"/>
    <w:rsid w:val="008A3961"/>
    <w:rsid w:val="008A4CEA"/>
    <w:rsid w:val="008A6355"/>
    <w:rsid w:val="008A6E2F"/>
    <w:rsid w:val="008A7506"/>
    <w:rsid w:val="008B1603"/>
    <w:rsid w:val="008B20ED"/>
    <w:rsid w:val="008B6135"/>
    <w:rsid w:val="008B7BEB"/>
    <w:rsid w:val="008C02B8"/>
    <w:rsid w:val="008C4538"/>
    <w:rsid w:val="008C562B"/>
    <w:rsid w:val="008C6717"/>
    <w:rsid w:val="008D00A7"/>
    <w:rsid w:val="008D0305"/>
    <w:rsid w:val="008D0A21"/>
    <w:rsid w:val="008D2D6B"/>
    <w:rsid w:val="008D3090"/>
    <w:rsid w:val="008D4306"/>
    <w:rsid w:val="008D4508"/>
    <w:rsid w:val="008D4DC4"/>
    <w:rsid w:val="008D5FC5"/>
    <w:rsid w:val="008D7CAF"/>
    <w:rsid w:val="008E02EE"/>
    <w:rsid w:val="008E65A8"/>
    <w:rsid w:val="008E77D6"/>
    <w:rsid w:val="008F1B0B"/>
    <w:rsid w:val="008F2574"/>
    <w:rsid w:val="00902908"/>
    <w:rsid w:val="009036E7"/>
    <w:rsid w:val="0090605F"/>
    <w:rsid w:val="009064C9"/>
    <w:rsid w:val="0091053B"/>
    <w:rsid w:val="00912155"/>
    <w:rsid w:val="00912158"/>
    <w:rsid w:val="00912945"/>
    <w:rsid w:val="009144EE"/>
    <w:rsid w:val="00915D4C"/>
    <w:rsid w:val="009279B2"/>
    <w:rsid w:val="00930EAA"/>
    <w:rsid w:val="00935163"/>
    <w:rsid w:val="00935814"/>
    <w:rsid w:val="00941267"/>
    <w:rsid w:val="0094502D"/>
    <w:rsid w:val="0094624D"/>
    <w:rsid w:val="00946561"/>
    <w:rsid w:val="00946B39"/>
    <w:rsid w:val="00947013"/>
    <w:rsid w:val="0095062C"/>
    <w:rsid w:val="00956EA9"/>
    <w:rsid w:val="00966E40"/>
    <w:rsid w:val="00971BC4"/>
    <w:rsid w:val="00973084"/>
    <w:rsid w:val="00973CBD"/>
    <w:rsid w:val="00974520"/>
    <w:rsid w:val="00974B59"/>
    <w:rsid w:val="00975341"/>
    <w:rsid w:val="00975EDE"/>
    <w:rsid w:val="0097653D"/>
    <w:rsid w:val="0097788D"/>
    <w:rsid w:val="00984EA2"/>
    <w:rsid w:val="00986CC3"/>
    <w:rsid w:val="0099068E"/>
    <w:rsid w:val="009920AA"/>
    <w:rsid w:val="00992943"/>
    <w:rsid w:val="009931B3"/>
    <w:rsid w:val="00994077"/>
    <w:rsid w:val="00996279"/>
    <w:rsid w:val="009965F7"/>
    <w:rsid w:val="009A0866"/>
    <w:rsid w:val="009A4D0A"/>
    <w:rsid w:val="009A759C"/>
    <w:rsid w:val="009B2F70"/>
    <w:rsid w:val="009B4594"/>
    <w:rsid w:val="009B4DEC"/>
    <w:rsid w:val="009B5503"/>
    <w:rsid w:val="009B65C2"/>
    <w:rsid w:val="009B7382"/>
    <w:rsid w:val="009C2459"/>
    <w:rsid w:val="009C255A"/>
    <w:rsid w:val="009C2B46"/>
    <w:rsid w:val="009C4448"/>
    <w:rsid w:val="009C610D"/>
    <w:rsid w:val="009C6946"/>
    <w:rsid w:val="009D07C1"/>
    <w:rsid w:val="009D10E5"/>
    <w:rsid w:val="009D23C0"/>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04C46"/>
    <w:rsid w:val="00A06639"/>
    <w:rsid w:val="00A12A69"/>
    <w:rsid w:val="00A13B21"/>
    <w:rsid w:val="00A15546"/>
    <w:rsid w:val="00A2019A"/>
    <w:rsid w:val="00A23493"/>
    <w:rsid w:val="00A2416A"/>
    <w:rsid w:val="00A2640F"/>
    <w:rsid w:val="00A30E06"/>
    <w:rsid w:val="00A3270B"/>
    <w:rsid w:val="00A333A9"/>
    <w:rsid w:val="00A379E4"/>
    <w:rsid w:val="00A42F07"/>
    <w:rsid w:val="00A43B02"/>
    <w:rsid w:val="00A44946"/>
    <w:rsid w:val="00A46B85"/>
    <w:rsid w:val="00A470B3"/>
    <w:rsid w:val="00A47FC1"/>
    <w:rsid w:val="00A50585"/>
    <w:rsid w:val="00A506F1"/>
    <w:rsid w:val="00A509DF"/>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6C2C"/>
    <w:rsid w:val="00A870B0"/>
    <w:rsid w:val="00A8728A"/>
    <w:rsid w:val="00A87A54"/>
    <w:rsid w:val="00A924BC"/>
    <w:rsid w:val="00A95E97"/>
    <w:rsid w:val="00AA105C"/>
    <w:rsid w:val="00AA1809"/>
    <w:rsid w:val="00AA1FFE"/>
    <w:rsid w:val="00AA3F2E"/>
    <w:rsid w:val="00AA72F4"/>
    <w:rsid w:val="00AB10E7"/>
    <w:rsid w:val="00AB4D25"/>
    <w:rsid w:val="00AB5033"/>
    <w:rsid w:val="00AB5298"/>
    <w:rsid w:val="00AB5519"/>
    <w:rsid w:val="00AB6313"/>
    <w:rsid w:val="00AB71DD"/>
    <w:rsid w:val="00AC0695"/>
    <w:rsid w:val="00AC15C5"/>
    <w:rsid w:val="00AC224D"/>
    <w:rsid w:val="00AD0E75"/>
    <w:rsid w:val="00AE77EB"/>
    <w:rsid w:val="00AE7BD8"/>
    <w:rsid w:val="00AE7D02"/>
    <w:rsid w:val="00AF0BB7"/>
    <w:rsid w:val="00AF0BDE"/>
    <w:rsid w:val="00AF0EDE"/>
    <w:rsid w:val="00AF4853"/>
    <w:rsid w:val="00AF53B9"/>
    <w:rsid w:val="00AF6958"/>
    <w:rsid w:val="00B00702"/>
    <w:rsid w:val="00B0110B"/>
    <w:rsid w:val="00B0234E"/>
    <w:rsid w:val="00B05EE3"/>
    <w:rsid w:val="00B06751"/>
    <w:rsid w:val="00B07931"/>
    <w:rsid w:val="00B13241"/>
    <w:rsid w:val="00B13699"/>
    <w:rsid w:val="00B149E2"/>
    <w:rsid w:val="00B15AFA"/>
    <w:rsid w:val="00B2131A"/>
    <w:rsid w:val="00B2169D"/>
    <w:rsid w:val="00B21CBB"/>
    <w:rsid w:val="00B2606D"/>
    <w:rsid w:val="00B263C0"/>
    <w:rsid w:val="00B316CA"/>
    <w:rsid w:val="00B31BFB"/>
    <w:rsid w:val="00B3528F"/>
    <w:rsid w:val="00B357AB"/>
    <w:rsid w:val="00B37EC8"/>
    <w:rsid w:val="00B40C1A"/>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75DF2"/>
    <w:rsid w:val="00B80840"/>
    <w:rsid w:val="00B815FC"/>
    <w:rsid w:val="00B81623"/>
    <w:rsid w:val="00B81F35"/>
    <w:rsid w:val="00B82A05"/>
    <w:rsid w:val="00B84409"/>
    <w:rsid w:val="00B84E2D"/>
    <w:rsid w:val="00B86D76"/>
    <w:rsid w:val="00B8746A"/>
    <w:rsid w:val="00B9277F"/>
    <w:rsid w:val="00B927C9"/>
    <w:rsid w:val="00B947FE"/>
    <w:rsid w:val="00B96EFA"/>
    <w:rsid w:val="00B97CCF"/>
    <w:rsid w:val="00BA3FCB"/>
    <w:rsid w:val="00BA61AC"/>
    <w:rsid w:val="00BA6502"/>
    <w:rsid w:val="00BB17B0"/>
    <w:rsid w:val="00BB28BF"/>
    <w:rsid w:val="00BB2F42"/>
    <w:rsid w:val="00BB4AC0"/>
    <w:rsid w:val="00BB5683"/>
    <w:rsid w:val="00BC112B"/>
    <w:rsid w:val="00BC17DF"/>
    <w:rsid w:val="00BC20A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BF6DF6"/>
    <w:rsid w:val="00C01585"/>
    <w:rsid w:val="00C01FF5"/>
    <w:rsid w:val="00C04EAD"/>
    <w:rsid w:val="00C0614D"/>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5A00"/>
    <w:rsid w:val="00C36E3A"/>
    <w:rsid w:val="00C37A77"/>
    <w:rsid w:val="00C41141"/>
    <w:rsid w:val="00C449AD"/>
    <w:rsid w:val="00C44E30"/>
    <w:rsid w:val="00C461E6"/>
    <w:rsid w:val="00C50045"/>
    <w:rsid w:val="00C50771"/>
    <w:rsid w:val="00C508BE"/>
    <w:rsid w:val="00C55FE8"/>
    <w:rsid w:val="00C57D1A"/>
    <w:rsid w:val="00C63EC4"/>
    <w:rsid w:val="00C64CD9"/>
    <w:rsid w:val="00C6696F"/>
    <w:rsid w:val="00C670F8"/>
    <w:rsid w:val="00C6780B"/>
    <w:rsid w:val="00C7017F"/>
    <w:rsid w:val="00C70EE7"/>
    <w:rsid w:val="00C73A90"/>
    <w:rsid w:val="00C76D49"/>
    <w:rsid w:val="00C80AD4"/>
    <w:rsid w:val="00C80B5E"/>
    <w:rsid w:val="00C82055"/>
    <w:rsid w:val="00C82AF8"/>
    <w:rsid w:val="00C8630A"/>
    <w:rsid w:val="00C9061B"/>
    <w:rsid w:val="00C93EBA"/>
    <w:rsid w:val="00CA0BD8"/>
    <w:rsid w:val="00CA29A1"/>
    <w:rsid w:val="00CA2FD7"/>
    <w:rsid w:val="00CA66C7"/>
    <w:rsid w:val="00CA69E3"/>
    <w:rsid w:val="00CA6B28"/>
    <w:rsid w:val="00CA72BB"/>
    <w:rsid w:val="00CA797A"/>
    <w:rsid w:val="00CA7FF5"/>
    <w:rsid w:val="00CB07E5"/>
    <w:rsid w:val="00CB09E0"/>
    <w:rsid w:val="00CB1C14"/>
    <w:rsid w:val="00CB1E7C"/>
    <w:rsid w:val="00CB2EA1"/>
    <w:rsid w:val="00CB2F84"/>
    <w:rsid w:val="00CB3E75"/>
    <w:rsid w:val="00CB43F1"/>
    <w:rsid w:val="00CB581E"/>
    <w:rsid w:val="00CB6A8A"/>
    <w:rsid w:val="00CB6EDE"/>
    <w:rsid w:val="00CC1CCD"/>
    <w:rsid w:val="00CC41BA"/>
    <w:rsid w:val="00CD09EF"/>
    <w:rsid w:val="00CD1550"/>
    <w:rsid w:val="00CD17C1"/>
    <w:rsid w:val="00CD1C6C"/>
    <w:rsid w:val="00CD37F1"/>
    <w:rsid w:val="00CD6169"/>
    <w:rsid w:val="00CD6D76"/>
    <w:rsid w:val="00CE15F6"/>
    <w:rsid w:val="00CE20BC"/>
    <w:rsid w:val="00CE26C6"/>
    <w:rsid w:val="00CF16D8"/>
    <w:rsid w:val="00CF1FD8"/>
    <w:rsid w:val="00CF20D0"/>
    <w:rsid w:val="00CF44A1"/>
    <w:rsid w:val="00CF45F2"/>
    <w:rsid w:val="00CF4FDC"/>
    <w:rsid w:val="00CF5F76"/>
    <w:rsid w:val="00CF614B"/>
    <w:rsid w:val="00CF6E13"/>
    <w:rsid w:val="00CF7776"/>
    <w:rsid w:val="00D00E9E"/>
    <w:rsid w:val="00D021D2"/>
    <w:rsid w:val="00D061BB"/>
    <w:rsid w:val="00D07BE1"/>
    <w:rsid w:val="00D102E2"/>
    <w:rsid w:val="00D116C0"/>
    <w:rsid w:val="00D12E70"/>
    <w:rsid w:val="00D13433"/>
    <w:rsid w:val="00D13D8A"/>
    <w:rsid w:val="00D170E7"/>
    <w:rsid w:val="00D20BB0"/>
    <w:rsid w:val="00D20DA7"/>
    <w:rsid w:val="00D249A5"/>
    <w:rsid w:val="00D2793F"/>
    <w:rsid w:val="00D279D8"/>
    <w:rsid w:val="00D27C8E"/>
    <w:rsid w:val="00D3026A"/>
    <w:rsid w:val="00D32D62"/>
    <w:rsid w:val="00D345CE"/>
    <w:rsid w:val="00D36E44"/>
    <w:rsid w:val="00D37B8A"/>
    <w:rsid w:val="00D40205"/>
    <w:rsid w:val="00D40C72"/>
    <w:rsid w:val="00D4141B"/>
    <w:rsid w:val="00D4145D"/>
    <w:rsid w:val="00D42F3F"/>
    <w:rsid w:val="00D44305"/>
    <w:rsid w:val="00D4460B"/>
    <w:rsid w:val="00D458F0"/>
    <w:rsid w:val="00D477C9"/>
    <w:rsid w:val="00D50B3B"/>
    <w:rsid w:val="00D51C1C"/>
    <w:rsid w:val="00D51FCC"/>
    <w:rsid w:val="00D52278"/>
    <w:rsid w:val="00D529C5"/>
    <w:rsid w:val="00D5467F"/>
    <w:rsid w:val="00D55837"/>
    <w:rsid w:val="00D56A9F"/>
    <w:rsid w:val="00D570A6"/>
    <w:rsid w:val="00D57BA2"/>
    <w:rsid w:val="00D57BD9"/>
    <w:rsid w:val="00D60F51"/>
    <w:rsid w:val="00D64903"/>
    <w:rsid w:val="00D65E43"/>
    <w:rsid w:val="00D65F3F"/>
    <w:rsid w:val="00D6694C"/>
    <w:rsid w:val="00D6730A"/>
    <w:rsid w:val="00D674A6"/>
    <w:rsid w:val="00D70C28"/>
    <w:rsid w:val="00D7168E"/>
    <w:rsid w:val="00D72719"/>
    <w:rsid w:val="00D73341"/>
    <w:rsid w:val="00D73F9D"/>
    <w:rsid w:val="00D74B7C"/>
    <w:rsid w:val="00D76068"/>
    <w:rsid w:val="00D76B01"/>
    <w:rsid w:val="00D804A2"/>
    <w:rsid w:val="00D80D00"/>
    <w:rsid w:val="00D8133B"/>
    <w:rsid w:val="00D81A4C"/>
    <w:rsid w:val="00D84704"/>
    <w:rsid w:val="00D84BF9"/>
    <w:rsid w:val="00D84D92"/>
    <w:rsid w:val="00D921FD"/>
    <w:rsid w:val="00D93714"/>
    <w:rsid w:val="00D94034"/>
    <w:rsid w:val="00D95424"/>
    <w:rsid w:val="00D957E2"/>
    <w:rsid w:val="00D96717"/>
    <w:rsid w:val="00DA1E67"/>
    <w:rsid w:val="00DA4084"/>
    <w:rsid w:val="00DA4207"/>
    <w:rsid w:val="00DA56ED"/>
    <w:rsid w:val="00DA5A54"/>
    <w:rsid w:val="00DA5C0D"/>
    <w:rsid w:val="00DB4E26"/>
    <w:rsid w:val="00DB6757"/>
    <w:rsid w:val="00DB714B"/>
    <w:rsid w:val="00DC1025"/>
    <w:rsid w:val="00DC10F6"/>
    <w:rsid w:val="00DC1EB8"/>
    <w:rsid w:val="00DC3E45"/>
    <w:rsid w:val="00DC4598"/>
    <w:rsid w:val="00DD0722"/>
    <w:rsid w:val="00DD0B3D"/>
    <w:rsid w:val="00DD212F"/>
    <w:rsid w:val="00DD63BC"/>
    <w:rsid w:val="00DE0583"/>
    <w:rsid w:val="00DE18F5"/>
    <w:rsid w:val="00DE73D2"/>
    <w:rsid w:val="00DF12E8"/>
    <w:rsid w:val="00DF5BFB"/>
    <w:rsid w:val="00DF5CD6"/>
    <w:rsid w:val="00E022DA"/>
    <w:rsid w:val="00E03BCB"/>
    <w:rsid w:val="00E03F4E"/>
    <w:rsid w:val="00E05DF6"/>
    <w:rsid w:val="00E124DC"/>
    <w:rsid w:val="00E15A41"/>
    <w:rsid w:val="00E2136F"/>
    <w:rsid w:val="00E22D68"/>
    <w:rsid w:val="00E247D9"/>
    <w:rsid w:val="00E258D8"/>
    <w:rsid w:val="00E269EA"/>
    <w:rsid w:val="00E26DDF"/>
    <w:rsid w:val="00E270E5"/>
    <w:rsid w:val="00E30167"/>
    <w:rsid w:val="00E32C2B"/>
    <w:rsid w:val="00E33493"/>
    <w:rsid w:val="00E3455B"/>
    <w:rsid w:val="00E37922"/>
    <w:rsid w:val="00E406DF"/>
    <w:rsid w:val="00E415D3"/>
    <w:rsid w:val="00E442A4"/>
    <w:rsid w:val="00E469E4"/>
    <w:rsid w:val="00E475C3"/>
    <w:rsid w:val="00E509B0"/>
    <w:rsid w:val="00E50B11"/>
    <w:rsid w:val="00E510C4"/>
    <w:rsid w:val="00E54246"/>
    <w:rsid w:val="00E55D8E"/>
    <w:rsid w:val="00E57811"/>
    <w:rsid w:val="00E61964"/>
    <w:rsid w:val="00E62C20"/>
    <w:rsid w:val="00E6641E"/>
    <w:rsid w:val="00E66F18"/>
    <w:rsid w:val="00E70856"/>
    <w:rsid w:val="00E715FE"/>
    <w:rsid w:val="00E722BB"/>
    <w:rsid w:val="00E727DE"/>
    <w:rsid w:val="00E74966"/>
    <w:rsid w:val="00E74A30"/>
    <w:rsid w:val="00E77778"/>
    <w:rsid w:val="00E77B7E"/>
    <w:rsid w:val="00E77BA8"/>
    <w:rsid w:val="00E81BDD"/>
    <w:rsid w:val="00E82DF1"/>
    <w:rsid w:val="00E85DB6"/>
    <w:rsid w:val="00E90CAA"/>
    <w:rsid w:val="00E93339"/>
    <w:rsid w:val="00E96532"/>
    <w:rsid w:val="00E96FA8"/>
    <w:rsid w:val="00E973A0"/>
    <w:rsid w:val="00EA1688"/>
    <w:rsid w:val="00EA1AFC"/>
    <w:rsid w:val="00EA2317"/>
    <w:rsid w:val="00EA3A7D"/>
    <w:rsid w:val="00EA4C83"/>
    <w:rsid w:val="00EA57FF"/>
    <w:rsid w:val="00EB763D"/>
    <w:rsid w:val="00EB7FE4"/>
    <w:rsid w:val="00EC0A92"/>
    <w:rsid w:val="00EC1DA0"/>
    <w:rsid w:val="00EC2514"/>
    <w:rsid w:val="00EC2962"/>
    <w:rsid w:val="00EC329B"/>
    <w:rsid w:val="00EC5EB9"/>
    <w:rsid w:val="00EC6006"/>
    <w:rsid w:val="00EC71A6"/>
    <w:rsid w:val="00EC73EB"/>
    <w:rsid w:val="00ED1924"/>
    <w:rsid w:val="00ED4A5E"/>
    <w:rsid w:val="00ED592E"/>
    <w:rsid w:val="00ED629A"/>
    <w:rsid w:val="00ED6ABD"/>
    <w:rsid w:val="00ED72E1"/>
    <w:rsid w:val="00EE3C0F"/>
    <w:rsid w:val="00EE5EB8"/>
    <w:rsid w:val="00EE66E5"/>
    <w:rsid w:val="00EE6810"/>
    <w:rsid w:val="00EF1601"/>
    <w:rsid w:val="00EF21FE"/>
    <w:rsid w:val="00EF2A7F"/>
    <w:rsid w:val="00EF2D58"/>
    <w:rsid w:val="00EF37C2"/>
    <w:rsid w:val="00EF4803"/>
    <w:rsid w:val="00EF5127"/>
    <w:rsid w:val="00EF7887"/>
    <w:rsid w:val="00F008E0"/>
    <w:rsid w:val="00F02DD4"/>
    <w:rsid w:val="00F03EAC"/>
    <w:rsid w:val="00F04B7C"/>
    <w:rsid w:val="00F078B5"/>
    <w:rsid w:val="00F12A40"/>
    <w:rsid w:val="00F14024"/>
    <w:rsid w:val="00F14FA3"/>
    <w:rsid w:val="00F15DB1"/>
    <w:rsid w:val="00F21375"/>
    <w:rsid w:val="00F23491"/>
    <w:rsid w:val="00F24297"/>
    <w:rsid w:val="00F24423"/>
    <w:rsid w:val="00F2564A"/>
    <w:rsid w:val="00F25761"/>
    <w:rsid w:val="00F259D7"/>
    <w:rsid w:val="00F27AFE"/>
    <w:rsid w:val="00F30A1E"/>
    <w:rsid w:val="00F32D05"/>
    <w:rsid w:val="00F35263"/>
    <w:rsid w:val="00F35E34"/>
    <w:rsid w:val="00F403BF"/>
    <w:rsid w:val="00F404F6"/>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694F"/>
    <w:rsid w:val="00F6751E"/>
    <w:rsid w:val="00F70848"/>
    <w:rsid w:val="00F73A60"/>
    <w:rsid w:val="00F8015D"/>
    <w:rsid w:val="00F829C7"/>
    <w:rsid w:val="00F83197"/>
    <w:rsid w:val="00F834AA"/>
    <w:rsid w:val="00F848D6"/>
    <w:rsid w:val="00F859AE"/>
    <w:rsid w:val="00F922B2"/>
    <w:rsid w:val="00F93854"/>
    <w:rsid w:val="00F943C8"/>
    <w:rsid w:val="00F9462A"/>
    <w:rsid w:val="00F96B28"/>
    <w:rsid w:val="00F96CED"/>
    <w:rsid w:val="00FA0A8F"/>
    <w:rsid w:val="00FA1564"/>
    <w:rsid w:val="00FA227D"/>
    <w:rsid w:val="00FA41B4"/>
    <w:rsid w:val="00FA5DDD"/>
    <w:rsid w:val="00FA6255"/>
    <w:rsid w:val="00FA7644"/>
    <w:rsid w:val="00FB0647"/>
    <w:rsid w:val="00FB1FA3"/>
    <w:rsid w:val="00FB43A8"/>
    <w:rsid w:val="00FB476A"/>
    <w:rsid w:val="00FB4D12"/>
    <w:rsid w:val="00FB5279"/>
    <w:rsid w:val="00FB6140"/>
    <w:rsid w:val="00FC069A"/>
    <w:rsid w:val="00FC08A9"/>
    <w:rsid w:val="00FC0BA0"/>
    <w:rsid w:val="00FC7600"/>
    <w:rsid w:val="00FD0B7B"/>
    <w:rsid w:val="00FD1A46"/>
    <w:rsid w:val="00FD4C08"/>
    <w:rsid w:val="00FE1DCC"/>
    <w:rsid w:val="00FE1DD4"/>
    <w:rsid w:val="00FE2B19"/>
    <w:rsid w:val="00FF0538"/>
    <w:rsid w:val="00FF0B67"/>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6F595E"/>
  <w15:docId w15:val="{E95460DA-8370-4DC4-942C-13F3A15E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13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4F1B36AB66D46249701C605F6559CA2"/>
        <w:category>
          <w:name w:val="Allmänt"/>
          <w:gallery w:val="placeholder"/>
        </w:category>
        <w:types>
          <w:type w:val="bbPlcHdr"/>
        </w:types>
        <w:behaviors>
          <w:behavior w:val="content"/>
        </w:behaviors>
        <w:guid w:val="{28F87E39-81C4-4998-A9ED-5B28152FD0E2}"/>
      </w:docPartPr>
      <w:docPartBody>
        <w:p w:rsidR="00000E50" w:rsidRDefault="00ED4AF9" w:rsidP="00ED4AF9">
          <w:pPr>
            <w:pStyle w:val="D4F1B36AB66D46249701C605F6559CA2"/>
          </w:pPr>
          <w:r>
            <w:rPr>
              <w:rStyle w:val="Platshllartext"/>
            </w:rPr>
            <w:t xml:space="preserve"> </w:t>
          </w:r>
        </w:p>
      </w:docPartBody>
    </w:docPart>
    <w:docPart>
      <w:docPartPr>
        <w:name w:val="5731AC39E7E04AC6832536D3C128B0F1"/>
        <w:category>
          <w:name w:val="Allmänt"/>
          <w:gallery w:val="placeholder"/>
        </w:category>
        <w:types>
          <w:type w:val="bbPlcHdr"/>
        </w:types>
        <w:behaviors>
          <w:behavior w:val="content"/>
        </w:behaviors>
        <w:guid w:val="{1C8C6357-5628-4C07-89A7-1D61622EBBBB}"/>
      </w:docPartPr>
      <w:docPartBody>
        <w:p w:rsidR="00000E50" w:rsidRDefault="00ED4AF9" w:rsidP="00ED4AF9">
          <w:pPr>
            <w:pStyle w:val="5731AC39E7E04AC6832536D3C128B0F11"/>
          </w:pPr>
          <w:r>
            <w:rPr>
              <w:rStyle w:val="Platshllartext"/>
            </w:rPr>
            <w:t xml:space="preserve"> </w:t>
          </w:r>
        </w:p>
      </w:docPartBody>
    </w:docPart>
    <w:docPart>
      <w:docPartPr>
        <w:name w:val="D5CB82AF76D144169CEB64596FD288F8"/>
        <w:category>
          <w:name w:val="Allmänt"/>
          <w:gallery w:val="placeholder"/>
        </w:category>
        <w:types>
          <w:type w:val="bbPlcHdr"/>
        </w:types>
        <w:behaviors>
          <w:behavior w:val="content"/>
        </w:behaviors>
        <w:guid w:val="{F9B10B5B-4C39-4AC2-B3D7-A3CD8FBA7A76}"/>
      </w:docPartPr>
      <w:docPartBody>
        <w:p w:rsidR="00000E50" w:rsidRDefault="00ED4AF9" w:rsidP="00ED4AF9">
          <w:pPr>
            <w:pStyle w:val="D5CB82AF76D144169CEB64596FD288F81"/>
          </w:pPr>
          <w:r>
            <w:rPr>
              <w:rStyle w:val="Platshllartext"/>
            </w:rPr>
            <w:t xml:space="preserve"> </w:t>
          </w:r>
        </w:p>
      </w:docPartBody>
    </w:docPart>
    <w:docPart>
      <w:docPartPr>
        <w:name w:val="AD2DA28196B044B5ACB50DA15329640A"/>
        <w:category>
          <w:name w:val="Allmänt"/>
          <w:gallery w:val="placeholder"/>
        </w:category>
        <w:types>
          <w:type w:val="bbPlcHdr"/>
        </w:types>
        <w:behaviors>
          <w:behavior w:val="content"/>
        </w:behaviors>
        <w:guid w:val="{F5594D35-9664-412D-9F01-CF24273B7FEC}"/>
      </w:docPartPr>
      <w:docPartBody>
        <w:p w:rsidR="00000E50" w:rsidRDefault="00ED4AF9" w:rsidP="00ED4AF9">
          <w:pPr>
            <w:pStyle w:val="AD2DA28196B044B5ACB50DA15329640A"/>
          </w:pPr>
          <w:r>
            <w:rPr>
              <w:rStyle w:val="Platshllartext"/>
            </w:rPr>
            <w:t xml:space="preserve"> </w:t>
          </w:r>
        </w:p>
      </w:docPartBody>
    </w:docPart>
    <w:docPart>
      <w:docPartPr>
        <w:name w:val="899FE2CB47A54345B5D301DBCB0AB3E6"/>
        <w:category>
          <w:name w:val="Allmänt"/>
          <w:gallery w:val="placeholder"/>
        </w:category>
        <w:types>
          <w:type w:val="bbPlcHdr"/>
        </w:types>
        <w:behaviors>
          <w:behavior w:val="content"/>
        </w:behaviors>
        <w:guid w:val="{ED00F81C-D414-484C-A6D8-E47035A109FD}"/>
      </w:docPartPr>
      <w:docPartBody>
        <w:p w:rsidR="00000E50" w:rsidRDefault="00ED4AF9" w:rsidP="00ED4AF9">
          <w:pPr>
            <w:pStyle w:val="899FE2CB47A54345B5D301DBCB0AB3E6"/>
          </w:pPr>
          <w:r>
            <w:rPr>
              <w:rStyle w:val="Platshllartext"/>
            </w:rPr>
            <w:t xml:space="preserve"> </w:t>
          </w:r>
        </w:p>
      </w:docPartBody>
    </w:docPart>
    <w:docPart>
      <w:docPartPr>
        <w:name w:val="E07D5488DFFC4B9E971F02D77803C609"/>
        <w:category>
          <w:name w:val="Allmänt"/>
          <w:gallery w:val="placeholder"/>
        </w:category>
        <w:types>
          <w:type w:val="bbPlcHdr"/>
        </w:types>
        <w:behaviors>
          <w:behavior w:val="content"/>
        </w:behaviors>
        <w:guid w:val="{D1269141-ACD1-45DB-BC85-CB153E3D0F92}"/>
      </w:docPartPr>
      <w:docPartBody>
        <w:p w:rsidR="00000E50" w:rsidRDefault="00ED4AF9" w:rsidP="00ED4AF9">
          <w:pPr>
            <w:pStyle w:val="E07D5488DFFC4B9E971F02D77803C609"/>
          </w:pPr>
          <w:r>
            <w:rPr>
              <w:rStyle w:val="Platshllartext"/>
            </w:rPr>
            <w:t>Klicka här för att ange datum.</w:t>
          </w:r>
        </w:p>
      </w:docPartBody>
    </w:docPart>
    <w:docPart>
      <w:docPartPr>
        <w:name w:val="DC4C31B90CD64F548C20C0014EF5C019"/>
        <w:category>
          <w:name w:val="Allmänt"/>
          <w:gallery w:val="placeholder"/>
        </w:category>
        <w:types>
          <w:type w:val="bbPlcHdr"/>
        </w:types>
        <w:behaviors>
          <w:behavior w:val="content"/>
        </w:behaviors>
        <w:guid w:val="{E7392DD0-BC56-4F88-B617-8B93CBED49F5}"/>
      </w:docPartPr>
      <w:docPartBody>
        <w:p w:rsidR="00000E50" w:rsidRDefault="00ED4AF9" w:rsidP="00ED4AF9">
          <w:pPr>
            <w:pStyle w:val="DC4C31B90CD64F548C20C0014EF5C019"/>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AF9"/>
    <w:rsid w:val="00000E50"/>
    <w:rsid w:val="000A3C3F"/>
    <w:rsid w:val="000C5842"/>
    <w:rsid w:val="001F1136"/>
    <w:rsid w:val="0031020E"/>
    <w:rsid w:val="004F2896"/>
    <w:rsid w:val="00623AD1"/>
    <w:rsid w:val="00773A05"/>
    <w:rsid w:val="00813622"/>
    <w:rsid w:val="008345C2"/>
    <w:rsid w:val="00AD1011"/>
    <w:rsid w:val="00B446E3"/>
    <w:rsid w:val="00B47E59"/>
    <w:rsid w:val="00BA6A25"/>
    <w:rsid w:val="00ED4AF9"/>
    <w:rsid w:val="00F001DE"/>
    <w:rsid w:val="00F10B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5B750D5D70E4D3BA32507EFD7B0288D">
    <w:name w:val="A5B750D5D70E4D3BA32507EFD7B0288D"/>
    <w:rsid w:val="00ED4AF9"/>
  </w:style>
  <w:style w:type="character" w:styleId="Platshllartext">
    <w:name w:val="Placeholder Text"/>
    <w:basedOn w:val="Standardstycketeckensnitt"/>
    <w:uiPriority w:val="99"/>
    <w:semiHidden/>
    <w:rsid w:val="00ED4AF9"/>
    <w:rPr>
      <w:noProof w:val="0"/>
      <w:color w:val="808080"/>
    </w:rPr>
  </w:style>
  <w:style w:type="paragraph" w:customStyle="1" w:styleId="74B8EC98F43B4A2E992EE6F9D49A4FBC">
    <w:name w:val="74B8EC98F43B4A2E992EE6F9D49A4FBC"/>
    <w:rsid w:val="00ED4AF9"/>
  </w:style>
  <w:style w:type="paragraph" w:customStyle="1" w:styleId="4B18DCB8B6C74E1BBEB224E2A6DCF402">
    <w:name w:val="4B18DCB8B6C74E1BBEB224E2A6DCF402"/>
    <w:rsid w:val="00ED4AF9"/>
  </w:style>
  <w:style w:type="paragraph" w:customStyle="1" w:styleId="4A267460E6D2454CB9D6453265390AFD">
    <w:name w:val="4A267460E6D2454CB9D6453265390AFD"/>
    <w:rsid w:val="00ED4AF9"/>
  </w:style>
  <w:style w:type="paragraph" w:customStyle="1" w:styleId="D4F1B36AB66D46249701C605F6559CA2">
    <w:name w:val="D4F1B36AB66D46249701C605F6559CA2"/>
    <w:rsid w:val="00ED4AF9"/>
  </w:style>
  <w:style w:type="paragraph" w:customStyle="1" w:styleId="5731AC39E7E04AC6832536D3C128B0F1">
    <w:name w:val="5731AC39E7E04AC6832536D3C128B0F1"/>
    <w:rsid w:val="00ED4AF9"/>
  </w:style>
  <w:style w:type="paragraph" w:customStyle="1" w:styleId="CBEB71E1413D4F04B89DBD6B9DC2DC9F">
    <w:name w:val="CBEB71E1413D4F04B89DBD6B9DC2DC9F"/>
    <w:rsid w:val="00ED4AF9"/>
  </w:style>
  <w:style w:type="paragraph" w:customStyle="1" w:styleId="6602682199C44192AF913DB22FE3FA67">
    <w:name w:val="6602682199C44192AF913DB22FE3FA67"/>
    <w:rsid w:val="00ED4AF9"/>
  </w:style>
  <w:style w:type="paragraph" w:customStyle="1" w:styleId="00C94207C0BB4AD5AEF6AE9A51413275">
    <w:name w:val="00C94207C0BB4AD5AEF6AE9A51413275"/>
    <w:rsid w:val="00ED4AF9"/>
  </w:style>
  <w:style w:type="paragraph" w:customStyle="1" w:styleId="D5CB82AF76D144169CEB64596FD288F8">
    <w:name w:val="D5CB82AF76D144169CEB64596FD288F8"/>
    <w:rsid w:val="00ED4AF9"/>
  </w:style>
  <w:style w:type="paragraph" w:customStyle="1" w:styleId="AD2DA28196B044B5ACB50DA15329640A">
    <w:name w:val="AD2DA28196B044B5ACB50DA15329640A"/>
    <w:rsid w:val="00ED4AF9"/>
  </w:style>
  <w:style w:type="paragraph" w:customStyle="1" w:styleId="5731AC39E7E04AC6832536D3C128B0F11">
    <w:name w:val="5731AC39E7E04AC6832536D3C128B0F11"/>
    <w:rsid w:val="00ED4AF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5CB82AF76D144169CEB64596FD288F81">
    <w:name w:val="D5CB82AF76D144169CEB64596FD288F81"/>
    <w:rsid w:val="00ED4AF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343D3F599E54CC396F9BDD659DD07D3">
    <w:name w:val="9343D3F599E54CC396F9BDD659DD07D3"/>
    <w:rsid w:val="00ED4AF9"/>
  </w:style>
  <w:style w:type="paragraph" w:customStyle="1" w:styleId="D4E36CFCC48D49F49ADDD3CB266269F8">
    <w:name w:val="D4E36CFCC48D49F49ADDD3CB266269F8"/>
    <w:rsid w:val="00ED4AF9"/>
  </w:style>
  <w:style w:type="paragraph" w:customStyle="1" w:styleId="1A738027D0DC4C60998DF887FEECD819">
    <w:name w:val="1A738027D0DC4C60998DF887FEECD819"/>
    <w:rsid w:val="00ED4AF9"/>
  </w:style>
  <w:style w:type="paragraph" w:customStyle="1" w:styleId="71ADC2D5EA4B452AB59077B4DDB29BDF">
    <w:name w:val="71ADC2D5EA4B452AB59077B4DDB29BDF"/>
    <w:rsid w:val="00ED4AF9"/>
  </w:style>
  <w:style w:type="paragraph" w:customStyle="1" w:styleId="899FE2CB47A54345B5D301DBCB0AB3E6">
    <w:name w:val="899FE2CB47A54345B5D301DBCB0AB3E6"/>
    <w:rsid w:val="00ED4AF9"/>
  </w:style>
  <w:style w:type="paragraph" w:customStyle="1" w:styleId="28B22FD2035E4ABA8DE0B80B9EAD8854">
    <w:name w:val="28B22FD2035E4ABA8DE0B80B9EAD8854"/>
    <w:rsid w:val="00ED4AF9"/>
  </w:style>
  <w:style w:type="paragraph" w:customStyle="1" w:styleId="E07D5488DFFC4B9E971F02D77803C609">
    <w:name w:val="E07D5488DFFC4B9E971F02D77803C609"/>
    <w:rsid w:val="00ED4AF9"/>
  </w:style>
  <w:style w:type="paragraph" w:customStyle="1" w:styleId="D341CA988E654F219D4DE9C97D9C6702">
    <w:name w:val="D341CA988E654F219D4DE9C97D9C6702"/>
    <w:rsid w:val="00ED4AF9"/>
  </w:style>
  <w:style w:type="paragraph" w:customStyle="1" w:styleId="DC4C31B90CD64F548C20C0014EF5C019">
    <w:name w:val="DC4C31B90CD64F548C20C0014EF5C019"/>
    <w:rsid w:val="00ED4A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Anders Ygeman</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2021-04-21T00:00:00</HeaderDate>
    <Office/>
    <Dnr>I2021/</Dnr>
    <ParagrafNr/>
    <DocumentTitle/>
    <VisitingAddress/>
    <Extra1/>
    <Extra2/>
    <Extra3>Åsa Coenraads</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Anders Ygeman</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2021-04-21T00:00:00</HeaderDate>
    <Office/>
    <Dnr>I2021/</Dnr>
    <ParagrafNr/>
    <DocumentTitle/>
    <VisitingAddress/>
    <Extra1/>
    <Extra2/>
    <Extra3>Åsa Coenraads</Extra3>
    <Number/>
    <Recipient>Till riksdagen</Recipient>
    <SenderText/>
    <DocNumber/>
    <Doclanguage>1053</Doclanguage>
    <Appendix/>
    <LogotypeName>RK_LOGO_SV_BW.emf</LogotypeName>
  </BaseInfo>
</DocumentInfo>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I2020/03163</RecordNumber>
    <RKNyckelord xmlns="18f3d968-6251-40b0-9f11-012b293496c2" xsi:nil="true"/>
    <k46d94c0acf84ab9a79866a9d8b1905f xmlns="cc625d36-bb37-4650-91b9-0c96159295ba">
      <Terms xmlns="http://schemas.microsoft.com/office/infopath/2007/PartnerControls"/>
    </k46d94c0acf84ab9a79866a9d8b1905f>
    <Nr xmlns="ae7a256b-f4d2-416a-9370-0215551cabac">1941</Nr>
    <Enhet xmlns="ae7a256b-f4d2-416a-9370-0215551cabac">ESD</Enhet>
    <Parti xmlns="ae7a256b-f4d2-416a-9370-0215551cabac">M</Parti>
    <Status xmlns="ae7a256b-f4d2-416a-9370-0215551cabac">Pågående</Status>
    <_x00c4_rendetyp xmlns="ae7a256b-f4d2-416a-9370-0215551cabac">Riksdagsfråga</_x00c4_rendetyp>
    <Handl_x00e4_ggare xmlns="ae7a256b-f4d2-416a-9370-0215551cabac">
      <UserInfo>
        <DisplayName>Homa Abdolrasouli</DisplayName>
        <AccountId>128</AccountId>
        <AccountType/>
      </UserInfo>
    </Handl_x00e4_ggare>
    <_x00c5_r xmlns="ae7a256b-f4d2-416a-9370-0215551cabac">2021</_x00c5_r>
    <Sakomr_x00e5_de xmlns="ae7a256b-f4d2-416a-9370-0215551cabac">
      <Value>Bredband</Value>
      <Value>Samhällets digitalisering</Value>
    </Sakomr_x00e5_de>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c6c645b0-bf39-4d5d-8d9f-b00a93ff117a</RD_Svarsid>
  </documentManagement>
</p:properties>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3E57D9-B7EE-4A8C-9486-F0FC3C23DBC7}"/>
</file>

<file path=customXml/itemProps2.xml><?xml version="1.0" encoding="utf-8"?>
<ds:datastoreItem xmlns:ds="http://schemas.openxmlformats.org/officeDocument/2006/customXml" ds:itemID="{94295E3D-665E-480F-868B-766A5AFE02AA}"/>
</file>

<file path=customXml/itemProps3.xml><?xml version="1.0" encoding="utf-8"?>
<ds:datastoreItem xmlns:ds="http://schemas.openxmlformats.org/officeDocument/2006/customXml" ds:itemID="{46C9B453-8012-4BE5-B5E3-37645122A96F}"/>
</file>

<file path=customXml/itemProps4.xml><?xml version="1.0" encoding="utf-8"?>
<ds:datastoreItem xmlns:ds="http://schemas.openxmlformats.org/officeDocument/2006/customXml" ds:itemID="{9B731654-9895-431C-AF3C-04231E2E0537}">
  <ds:schemaRefs>
    <ds:schemaRef ds:uri="http://schemas.microsoft.com/sharepoint/events"/>
  </ds:schemaRefs>
</ds:datastoreItem>
</file>

<file path=customXml/itemProps5.xml><?xml version="1.0" encoding="utf-8"?>
<ds:datastoreItem xmlns:ds="http://schemas.openxmlformats.org/officeDocument/2006/customXml" ds:itemID="{94295E3D-665E-480F-868B-766A5AFE02AA}">
  <ds:schemaRefs>
    <ds:schemaRef ds:uri="http://lp/documentinfo/RK"/>
  </ds:schemaRefs>
</ds:datastoreItem>
</file>

<file path=customXml/itemProps6.xml><?xml version="1.0" encoding="utf-8"?>
<ds:datastoreItem xmlns:ds="http://schemas.openxmlformats.org/officeDocument/2006/customXml" ds:itemID="{B501F70F-714C-4044-8E3E-5B178C01CD86}">
  <ds:schemaRefs>
    <ds:schemaRef ds:uri="13ceef10-deb8-4807-ae55-f7be06c82a5e"/>
    <ds:schemaRef ds:uri="http://purl.org/dc/terms/"/>
    <ds:schemaRef ds:uri="http://schemas.microsoft.com/office/2006/documentManagement/types"/>
    <ds:schemaRef ds:uri="http://schemas.microsoft.com/office/2006/metadata/properties"/>
    <ds:schemaRef ds:uri="http://purl.org/dc/dcmitype/"/>
    <ds:schemaRef ds:uri="4e9c2f0c-7bf8-49af-8356-cbf363fc78a7"/>
    <ds:schemaRef ds:uri="http://purl.org/dc/elements/1.1/"/>
    <ds:schemaRef ds:uri="cc625d36-bb37-4650-91b9-0c96159295ba"/>
    <ds:schemaRef ds:uri="http://schemas.microsoft.com/office/infopath/2007/PartnerControls"/>
    <ds:schemaRef ds:uri="http://schemas.openxmlformats.org/package/2006/metadata/core-properties"/>
    <ds:schemaRef ds:uri="ae7a256b-f4d2-416a-9370-0215551cabac"/>
    <ds:schemaRef ds:uri="18f3d968-6251-40b0-9f11-012b293496c2"/>
    <ds:schemaRef ds:uri="http://www.w3.org/XML/1998/namespace"/>
  </ds:schemaRefs>
</ds:datastoreItem>
</file>

<file path=customXml/itemProps7.xml><?xml version="1.0" encoding="utf-8"?>
<ds:datastoreItem xmlns:ds="http://schemas.openxmlformats.org/officeDocument/2006/customXml" ds:itemID="{B501F70F-714C-4044-8E3E-5B178C01CD86}"/>
</file>

<file path=customXml/itemProps8.xml><?xml version="1.0" encoding="utf-8"?>
<ds:datastoreItem xmlns:ds="http://schemas.openxmlformats.org/officeDocument/2006/customXml" ds:itemID="{956516C0-79F2-4C12-86E6-968A9EAC78CF}"/>
</file>

<file path=docProps/app.xml><?xml version="1.0" encoding="utf-8"?>
<Properties xmlns="http://schemas.openxmlformats.org/officeDocument/2006/extended-properties" xmlns:vt="http://schemas.openxmlformats.org/officeDocument/2006/docPropsVTypes">
  <Template>RK Basmall</Template>
  <TotalTime>0</TotalTime>
  <Pages>2</Pages>
  <Words>403</Words>
  <Characters>2141</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Bredband</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2507 av Mats Sander (M) Tillgången till bredband i Skåne.docx</dc:title>
  <dc:subject/>
  <dc:creator>Homa Abdolrasouli</dc:creator>
  <cp:keywords/>
  <dc:description/>
  <cp:lastModifiedBy>Maria Solberg</cp:lastModifiedBy>
  <cp:revision>3</cp:revision>
  <dcterms:created xsi:type="dcterms:W3CDTF">2021-04-16T09:44:00Z</dcterms:created>
  <dcterms:modified xsi:type="dcterms:W3CDTF">2021-04-20T10:40:00Z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