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F55410">
        <w:t>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</w:t>
      </w:r>
      <w:r w:rsidR="007E54F9">
        <w:t>1</w:t>
      </w:r>
      <w:r w:rsidR="00EB43C0">
        <w:t>/2</w:t>
      </w:r>
      <w:r w:rsidR="007E54F9">
        <w:t>2</w:t>
      </w:r>
      <w:r w:rsidRPr="008E22F5" w:rsidR="008E22F5">
        <w:t>:</w:t>
      </w:r>
      <w:r w:rsidRPr="005D208D" w:rsidR="005D208D">
        <w:t xml:space="preserve"> </w:t>
      </w:r>
      <w:r w:rsidRPr="005D208D" w:rsidR="005D208D">
        <w:t xml:space="preserve">371 </w:t>
      </w:r>
      <w:r w:rsidR="005D208D">
        <w:t xml:space="preserve">av </w:t>
      </w:r>
      <w:r w:rsidRPr="005D208D" w:rsidR="005D208D">
        <w:t>Marléne Lund Kopparklint (M)</w:t>
      </w:r>
      <w:r w:rsidR="005D208D">
        <w:t xml:space="preserve"> </w:t>
      </w:r>
      <w:r w:rsidRPr="005D208D" w:rsidR="005D208D">
        <w:t>Tillkännagivandens roll i vårt demokratiska system</w:t>
      </w:r>
    </w:p>
    <w:p w:rsidR="001806F3" w:rsidP="000B489A">
      <w:pPr>
        <w:pStyle w:val="BodyText"/>
      </w:pPr>
      <w:r w:rsidRPr="00DB4142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F55410">
        <w:t>F</w:t>
      </w:r>
      <w:r w:rsidRPr="00DB4142">
        <w:t>rågan kommer därför inte att besvaras</w:t>
      </w:r>
      <w:r>
        <w:t>.</w:t>
      </w:r>
    </w:p>
    <w:p w:rsidR="001C4D95" w:rsidP="000B489A">
      <w:pPr>
        <w:pStyle w:val="BodyText"/>
      </w:pPr>
      <w:r>
        <w:t xml:space="preserve">Stockholm den </w:t>
      </w:r>
      <w:r w:rsidR="00F55410">
        <w:t>1</w:t>
      </w:r>
      <w:r w:rsidR="00B961E6">
        <w:t>5</w:t>
      </w:r>
      <w:r w:rsidR="0085772C">
        <w:t xml:space="preserve"> </w:t>
      </w:r>
      <w:r w:rsidR="00F55410">
        <w:t>november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C1644D">
                <w:t>0</w:t>
              </w:r>
              <w:r w:rsidR="00F55410">
                <w:t>3</w:t>
              </w:r>
              <w:r w:rsidR="000F5247">
                <w:t>8</w:t>
              </w:r>
              <w:r w:rsidR="005D208D">
                <w:t>93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Ju2021/03893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11969415-c806-4ec4-92ed-eb8fb0d8112f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0290-8DC1-480D-B5C8-F8EA43B14FA7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48EFD3C0-C64F-4612-833B-7381BBA27859}"/>
</file>

<file path=customXml/itemProps5.xml><?xml version="1.0" encoding="utf-8"?>
<ds:datastoreItem xmlns:ds="http://schemas.openxmlformats.org/officeDocument/2006/customXml" ds:itemID="{EB41883D-D89F-45A3-B9DC-F03186F6A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371.docx</dc:title>
  <cp:revision>12</cp:revision>
  <cp:lastPrinted>2020-09-01T07:09:00Z</cp:lastPrinted>
  <dcterms:created xsi:type="dcterms:W3CDTF">2021-06-29T07:11:00Z</dcterms:created>
  <dcterms:modified xsi:type="dcterms:W3CDTF">2021-11-15T12:28:00Z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