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5B" w:rsidRDefault="0048535B" w:rsidP="00E00572">
      <w:pPr>
        <w:pStyle w:val="Rubrik"/>
        <w:tabs>
          <w:tab w:val="left" w:pos="4536"/>
          <w:tab w:val="left" w:pos="5670"/>
        </w:tabs>
      </w:pPr>
      <w:bookmarkStart w:id="0" w:name="Start"/>
      <w:bookmarkEnd w:id="0"/>
      <w:r>
        <w:t xml:space="preserve">Svar på fråga </w:t>
      </w:r>
      <w:r w:rsidRPr="0048535B">
        <w:t>2017/18:</w:t>
      </w:r>
      <w:r w:rsidR="00EA10D7">
        <w:t>1580</w:t>
      </w:r>
      <w:r>
        <w:t xml:space="preserve"> av </w:t>
      </w:r>
      <w:r w:rsidR="00EA10D7">
        <w:t xml:space="preserve">Beatrice Ask </w:t>
      </w:r>
      <w:r>
        <w:t>(M)</w:t>
      </w:r>
      <w:r>
        <w:br/>
      </w:r>
      <w:r w:rsidR="00EA10D7">
        <w:t>Ökad rekrytering av brandmän och deltidsbrandmän</w:t>
      </w:r>
    </w:p>
    <w:p w:rsidR="0048535B" w:rsidRDefault="00014F3A" w:rsidP="0048535B">
      <w:pPr>
        <w:pStyle w:val="Brdtext"/>
      </w:pPr>
      <w:bookmarkStart w:id="1" w:name="_Hlk521507882"/>
      <w:r>
        <w:t>Beatrice Ask har frågat mig vilka åtgärder jag ämnar vidta för att öka rekryteringen av brandmän och deltidsbrandmän.</w:t>
      </w:r>
    </w:p>
    <w:p w:rsidR="0062392B" w:rsidRDefault="0038314A" w:rsidP="00465652">
      <w:pPr>
        <w:pStyle w:val="Brdtext"/>
        <w:rPr>
          <w:rFonts w:eastAsia="Times New Roman"/>
        </w:rPr>
      </w:pPr>
      <w:r>
        <w:rPr>
          <w:rFonts w:eastAsia="Times New Roman"/>
        </w:rPr>
        <w:t>Det är kommunen</w:t>
      </w:r>
      <w:r w:rsidR="008441BD" w:rsidRPr="0062392B">
        <w:rPr>
          <w:rFonts w:eastAsia="Times New Roman"/>
        </w:rPr>
        <w:t xml:space="preserve"> som ansvarar för rekrytering av personal till </w:t>
      </w:r>
      <w:r w:rsidR="00CE1AD8" w:rsidRPr="0062392B">
        <w:rPr>
          <w:rFonts w:eastAsia="Times New Roman"/>
        </w:rPr>
        <w:t xml:space="preserve">den kommunala </w:t>
      </w:r>
      <w:r w:rsidR="008441BD" w:rsidRPr="0062392B">
        <w:rPr>
          <w:rFonts w:eastAsia="Times New Roman"/>
        </w:rPr>
        <w:t>räddningstjänst</w:t>
      </w:r>
      <w:r w:rsidR="00CE1AD8" w:rsidRPr="0062392B">
        <w:rPr>
          <w:rFonts w:eastAsia="Times New Roman"/>
        </w:rPr>
        <w:t>en</w:t>
      </w:r>
      <w:r w:rsidR="008441BD" w:rsidRPr="0062392B">
        <w:rPr>
          <w:rFonts w:eastAsia="Times New Roman"/>
        </w:rPr>
        <w:t>.</w:t>
      </w:r>
      <w:r w:rsidR="00CE1AD8" w:rsidRPr="0062392B">
        <w:rPr>
          <w:rFonts w:eastAsia="Times New Roman"/>
        </w:rPr>
        <w:t xml:space="preserve"> </w:t>
      </w:r>
      <w:r w:rsidR="00465652">
        <w:rPr>
          <w:rFonts w:eastAsia="Times New Roman"/>
        </w:rPr>
        <w:t xml:space="preserve">Flera kommuner arbetar hårt med </w:t>
      </w:r>
      <w:r w:rsidR="00B112FF">
        <w:rPr>
          <w:rFonts w:eastAsia="Times New Roman"/>
        </w:rPr>
        <w:t xml:space="preserve">rekrytering </w:t>
      </w:r>
      <w:r w:rsidR="0058611D">
        <w:rPr>
          <w:rFonts w:eastAsia="Times New Roman"/>
        </w:rPr>
        <w:t xml:space="preserve">och den största utmaningen </w:t>
      </w:r>
      <w:r w:rsidR="004011E5">
        <w:rPr>
          <w:rFonts w:eastAsia="Times New Roman"/>
        </w:rPr>
        <w:t xml:space="preserve">är generellt </w:t>
      </w:r>
      <w:r w:rsidR="0058611D">
        <w:rPr>
          <w:rFonts w:eastAsia="Times New Roman"/>
        </w:rPr>
        <w:t xml:space="preserve">att </w:t>
      </w:r>
      <w:r w:rsidR="00465652">
        <w:rPr>
          <w:rFonts w:eastAsia="Times New Roman"/>
        </w:rPr>
        <w:t xml:space="preserve">rekrytera personal för deltidsanställning. </w:t>
      </w:r>
    </w:p>
    <w:p w:rsidR="006816AE" w:rsidRPr="0062392B" w:rsidRDefault="006816AE" w:rsidP="0048535B">
      <w:pPr>
        <w:pStyle w:val="Brdtext"/>
        <w:rPr>
          <w:rFonts w:eastAsia="Times New Roman"/>
        </w:rPr>
      </w:pPr>
      <w:r w:rsidRPr="0062392B">
        <w:rPr>
          <w:rFonts w:eastAsia="Times New Roman"/>
        </w:rPr>
        <w:t xml:space="preserve">Myndigheten för samhällsskydd och beredskap (MSB) </w:t>
      </w:r>
      <w:r w:rsidR="00465652">
        <w:rPr>
          <w:rFonts w:eastAsia="Times New Roman"/>
        </w:rPr>
        <w:t xml:space="preserve">har vid ett antal tillfällen </w:t>
      </w:r>
      <w:r w:rsidRPr="0062392B">
        <w:rPr>
          <w:rFonts w:eastAsia="Times New Roman"/>
        </w:rPr>
        <w:t xml:space="preserve">genomfört </w:t>
      </w:r>
      <w:r w:rsidR="00CE1AD8" w:rsidRPr="0062392B">
        <w:rPr>
          <w:rFonts w:eastAsia="Times New Roman"/>
        </w:rPr>
        <w:t>olika</w:t>
      </w:r>
      <w:r w:rsidRPr="0062392B">
        <w:rPr>
          <w:rFonts w:eastAsia="Times New Roman"/>
        </w:rPr>
        <w:t xml:space="preserve"> marknadsföringsåtgärder i syfte att öka intresset för </w:t>
      </w:r>
      <w:r w:rsidR="0058611D">
        <w:rPr>
          <w:rFonts w:eastAsia="Times New Roman"/>
        </w:rPr>
        <w:t>brandmanna</w:t>
      </w:r>
      <w:r w:rsidRPr="0062392B">
        <w:rPr>
          <w:rFonts w:eastAsia="Times New Roman"/>
        </w:rPr>
        <w:t>yrket. 2017 lanserade MSB tillsammans med Sveriges kommuner och landsting (SKL) en nationell hemsida för rekrytering av deltidsbrandmän. Hemsidan erbjuder bl.a. information om yrket och kontaktvägar till kommunala räddningstjänster.</w:t>
      </w:r>
    </w:p>
    <w:p w:rsidR="006816AE" w:rsidRDefault="006816AE" w:rsidP="0048535B">
      <w:pPr>
        <w:pStyle w:val="Brdtext"/>
      </w:pPr>
      <w:r>
        <w:t xml:space="preserve">Det </w:t>
      </w:r>
      <w:r w:rsidR="00465652">
        <w:t>viktigaste</w:t>
      </w:r>
      <w:r>
        <w:t xml:space="preserve"> arbetet är </w:t>
      </w:r>
      <w:r w:rsidR="00465652">
        <w:t xml:space="preserve">emellertid </w:t>
      </w:r>
      <w:r>
        <w:t xml:space="preserve">det som sker lokalt i kommunerna och </w:t>
      </w:r>
      <w:r w:rsidR="00487584">
        <w:t xml:space="preserve">goda </w:t>
      </w:r>
      <w:r>
        <w:t>exempel finns från kommuner som bedriver ett aktivt rekryteringsarbete</w:t>
      </w:r>
      <w:r w:rsidR="00487584">
        <w:t xml:space="preserve"> med gott resultat</w:t>
      </w:r>
      <w:r>
        <w:t xml:space="preserve">. </w:t>
      </w:r>
    </w:p>
    <w:p w:rsidR="00487584" w:rsidRDefault="0068074A" w:rsidP="00487584">
      <w:pPr>
        <w:pStyle w:val="Brdtext"/>
        <w:rPr>
          <w:rFonts w:eastAsia="Times New Roman"/>
        </w:rPr>
      </w:pPr>
      <w:bookmarkStart w:id="2" w:name="_Hlk520799715"/>
      <w:r>
        <w:rPr>
          <w:rFonts w:eastAsia="Times New Roman"/>
        </w:rPr>
        <w:t xml:space="preserve">MSB ska enligt förordningen (2003:477) om utbildning i skydd mot olyckor bedriva grund- och vidareutbildningar inom området skydd mot olyckor. Utbildningarna ska säkerställa grundläggande kompetens hos kommunal räddningstjänstpersonal i hela landet. </w:t>
      </w:r>
      <w:r w:rsidR="005238A8">
        <w:rPr>
          <w:rFonts w:eastAsia="Times New Roman"/>
        </w:rPr>
        <w:t xml:space="preserve">I dag kan MSB </w:t>
      </w:r>
      <w:r w:rsidR="00C05275">
        <w:rPr>
          <w:rFonts w:eastAsia="Times New Roman"/>
        </w:rPr>
        <w:t xml:space="preserve">inte </w:t>
      </w:r>
      <w:r w:rsidR="005238A8">
        <w:rPr>
          <w:rFonts w:eastAsia="Times New Roman"/>
        </w:rPr>
        <w:t>fullt ut möta de kommunala räddningstjänsternas behov av kompetens.</w:t>
      </w:r>
      <w:r w:rsidR="00487584">
        <w:rPr>
          <w:rFonts w:eastAsia="Times New Roman"/>
        </w:rPr>
        <w:t xml:space="preserve"> </w:t>
      </w:r>
    </w:p>
    <w:p w:rsidR="00487584" w:rsidRDefault="00487584" w:rsidP="00487584">
      <w:pPr>
        <w:pStyle w:val="Brdtext"/>
      </w:pPr>
      <w:r>
        <w:rPr>
          <w:rFonts w:eastAsia="Times New Roman"/>
        </w:rPr>
        <w:lastRenderedPageBreak/>
        <w:t>För att kunna möta framtidens behov har MSB i år fått ökad tilldelning av medel för utbildningsverksamheten</w:t>
      </w:r>
      <w:r>
        <w:t xml:space="preserve"> </w:t>
      </w:r>
      <w:r w:rsidR="005238A8" w:rsidRPr="0068074A">
        <w:t xml:space="preserve">vilket bl.a. har använts till </w:t>
      </w:r>
      <w:r>
        <w:t xml:space="preserve">att behålla </w:t>
      </w:r>
      <w:r w:rsidR="005238A8" w:rsidRPr="0068074A">
        <w:t>utbildningsanläggningarna i Revinge och Sandö, regionalisering av deltids</w:t>
      </w:r>
      <w:r w:rsidR="005238A8">
        <w:t>brandmanna</w:t>
      </w:r>
      <w:r w:rsidR="005238A8" w:rsidRPr="0068074A">
        <w:t xml:space="preserve">utbildningen samt </w:t>
      </w:r>
      <w:bookmarkStart w:id="3" w:name="_Hlk520798546"/>
      <w:r w:rsidR="005238A8" w:rsidRPr="0068074A">
        <w:t xml:space="preserve">utökning av antalet utbildningsplatser för utbildning av heltidsanställda brandmän. </w:t>
      </w:r>
    </w:p>
    <w:p w:rsidR="006B357F" w:rsidRDefault="006B357F" w:rsidP="006B357F">
      <w:pPr>
        <w:pStyle w:val="Brdtext"/>
      </w:pPr>
      <w:r>
        <w:t>MSB har begärt ytterligare 36 mnkr 2019 och 58 mnkr 2020 och framåt för att möta räddningstjänstens behov av kompetens de kommande åren.</w:t>
      </w:r>
    </w:p>
    <w:p w:rsidR="002B7EDB" w:rsidRDefault="005238A8" w:rsidP="002B7EDB">
      <w:pPr>
        <w:pStyle w:val="Brdtext"/>
      </w:pPr>
      <w:bookmarkStart w:id="4" w:name="_Hlk520799812"/>
      <w:bookmarkEnd w:id="2"/>
      <w:bookmarkEnd w:id="3"/>
      <w:r>
        <w:t xml:space="preserve">Regeringen tillsatte i februari 2017 Räddningstjänstutredningen. Utredningen </w:t>
      </w:r>
      <w:r w:rsidR="00BF5D63">
        <w:t>överlämnande</w:t>
      </w:r>
      <w:r>
        <w:t xml:space="preserve"> den 19 juni i år </w:t>
      </w:r>
      <w:r w:rsidR="00BF5D63">
        <w:t xml:space="preserve">betänkandet </w:t>
      </w:r>
      <w:r>
        <w:t>En effektivare kommunal räddningstjänst (SOU 2018:54). Utredningen f</w:t>
      </w:r>
      <w:bookmarkStart w:id="5" w:name="_GoBack"/>
      <w:bookmarkEnd w:id="5"/>
      <w:r>
        <w:t xml:space="preserve">öreslår bl.a. att </w:t>
      </w:r>
      <w:r w:rsidR="00962329">
        <w:t>MSB ska få en särskild uppgift att stödja kommunerna i fråga om personalförsörjning av deltidsbrandmän</w:t>
      </w:r>
      <w:r>
        <w:t xml:space="preserve">. </w:t>
      </w:r>
      <w:r w:rsidR="002B7EDB">
        <w:t xml:space="preserve">Betänkandet har remitterats. </w:t>
      </w:r>
    </w:p>
    <w:bookmarkEnd w:id="4"/>
    <w:p w:rsidR="0048535B" w:rsidRDefault="0048535B" w:rsidP="0048535B">
      <w:pPr>
        <w:pStyle w:val="Brdtext"/>
      </w:pPr>
      <w:r>
        <w:t xml:space="preserve">Regeringen </w:t>
      </w:r>
      <w:r w:rsidR="005238A8">
        <w:t xml:space="preserve">kommer noga följa utvecklingen på området och vid behov vidta ytterligare åtgärder. </w:t>
      </w:r>
    </w:p>
    <w:p w:rsidR="0048535B" w:rsidRDefault="0048535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ED9052636554F53A931F69B0C0ED47D"/>
          </w:placeholder>
          <w:dataBinding w:prefixMappings="xmlns:ns0='http://lp/documentinfo/RK' " w:xpath="/ns0:DocumentInfo[1]/ns0:BaseInfo[1]/ns0:HeaderDate[1]" w:storeItemID="{7E5CF172-F5F8-4D01-85B3-51065B6E0960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90D94">
            <w:t>16 augusti 2018</w:t>
          </w:r>
        </w:sdtContent>
      </w:sdt>
    </w:p>
    <w:p w:rsidR="0048535B" w:rsidRDefault="0048535B" w:rsidP="004E7A8F">
      <w:pPr>
        <w:pStyle w:val="Brdtextutanavstnd"/>
      </w:pPr>
    </w:p>
    <w:p w:rsidR="0048535B" w:rsidRDefault="0048535B" w:rsidP="004E7A8F">
      <w:pPr>
        <w:pStyle w:val="Brdtextutanavstnd"/>
      </w:pPr>
    </w:p>
    <w:p w:rsidR="0048535B" w:rsidRDefault="0048535B" w:rsidP="004E7A8F">
      <w:pPr>
        <w:pStyle w:val="Brdtextutanavstnd"/>
      </w:pPr>
    </w:p>
    <w:p w:rsidR="0048535B" w:rsidRDefault="0048535B" w:rsidP="00422A41">
      <w:pPr>
        <w:pStyle w:val="Brdtext"/>
      </w:pPr>
      <w:r>
        <w:t>Morgan Johansson</w:t>
      </w:r>
    </w:p>
    <w:bookmarkEnd w:id="1"/>
    <w:p w:rsidR="0048535B" w:rsidRPr="00DB48AB" w:rsidRDefault="0048535B" w:rsidP="00DB48AB">
      <w:pPr>
        <w:pStyle w:val="Brdtext"/>
      </w:pPr>
    </w:p>
    <w:sectPr w:rsidR="0048535B" w:rsidRPr="00DB48AB" w:rsidSect="00485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15" w:rsidRDefault="005C1115" w:rsidP="00A87A54">
      <w:pPr>
        <w:spacing w:after="0" w:line="240" w:lineRule="auto"/>
      </w:pPr>
      <w:r>
        <w:separator/>
      </w:r>
    </w:p>
  </w:endnote>
  <w:endnote w:type="continuationSeparator" w:id="0">
    <w:p w:rsidR="005C1115" w:rsidRDefault="005C11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51" w:rsidRDefault="00AA07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90D9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90D9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15" w:rsidRDefault="005C1115" w:rsidP="00A87A54">
      <w:pPr>
        <w:spacing w:after="0" w:line="240" w:lineRule="auto"/>
      </w:pPr>
      <w:r>
        <w:separator/>
      </w:r>
    </w:p>
  </w:footnote>
  <w:footnote w:type="continuationSeparator" w:id="0">
    <w:p w:rsidR="005C1115" w:rsidRDefault="005C11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51" w:rsidRDefault="00AA07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51" w:rsidRDefault="00AA07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535B" w:rsidTr="00C93EBA">
      <w:trPr>
        <w:trHeight w:val="227"/>
      </w:trPr>
      <w:tc>
        <w:tcPr>
          <w:tcW w:w="5534" w:type="dxa"/>
        </w:tcPr>
        <w:p w:rsidR="0048535B" w:rsidRPr="007D73AB" w:rsidRDefault="0048535B">
          <w:pPr>
            <w:pStyle w:val="Sidhuvud"/>
          </w:pPr>
        </w:p>
      </w:tc>
      <w:tc>
        <w:tcPr>
          <w:tcW w:w="3170" w:type="dxa"/>
          <w:vAlign w:val="bottom"/>
        </w:tcPr>
        <w:p w:rsidR="0048535B" w:rsidRPr="007D73AB" w:rsidRDefault="0048535B" w:rsidP="00340DE0">
          <w:pPr>
            <w:pStyle w:val="Sidhuvud"/>
          </w:pPr>
        </w:p>
      </w:tc>
      <w:tc>
        <w:tcPr>
          <w:tcW w:w="1134" w:type="dxa"/>
        </w:tcPr>
        <w:p w:rsidR="0048535B" w:rsidRDefault="0048535B" w:rsidP="005A703A">
          <w:pPr>
            <w:pStyle w:val="Sidhuvud"/>
          </w:pPr>
        </w:p>
      </w:tc>
    </w:tr>
    <w:tr w:rsidR="0048535B" w:rsidTr="00C93EBA">
      <w:trPr>
        <w:trHeight w:val="1928"/>
      </w:trPr>
      <w:tc>
        <w:tcPr>
          <w:tcW w:w="5534" w:type="dxa"/>
        </w:tcPr>
        <w:p w:rsidR="0048535B" w:rsidRPr="00340DE0" w:rsidRDefault="0048535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535B" w:rsidRPr="00710A6C" w:rsidRDefault="0048535B" w:rsidP="00EE3C0F">
          <w:pPr>
            <w:pStyle w:val="Sidhuvud"/>
            <w:rPr>
              <w:b/>
            </w:rPr>
          </w:pPr>
        </w:p>
        <w:p w:rsidR="0048535B" w:rsidRDefault="0048535B" w:rsidP="00EE3C0F">
          <w:pPr>
            <w:pStyle w:val="Sidhuvud"/>
          </w:pPr>
        </w:p>
        <w:p w:rsidR="0048535B" w:rsidRDefault="0048535B" w:rsidP="00EE3C0F">
          <w:pPr>
            <w:pStyle w:val="Sidhuvud"/>
          </w:pPr>
        </w:p>
        <w:p w:rsidR="0048535B" w:rsidRDefault="0048535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EDE5B6B2E614C8D996A925AC9C77FB3"/>
            </w:placeholder>
            <w:dataBinding w:prefixMappings="xmlns:ns0='http://lp/documentinfo/RK' " w:xpath="/ns0:DocumentInfo[1]/ns0:BaseInfo[1]/ns0:Dnr[1]" w:storeItemID="{7E5CF172-F5F8-4D01-85B3-51065B6E0960}"/>
            <w:text/>
          </w:sdtPr>
          <w:sdtEndPr/>
          <w:sdtContent>
            <w:p w:rsidR="0048535B" w:rsidRDefault="00AA0751" w:rsidP="00EE3C0F">
              <w:pPr>
                <w:pStyle w:val="Sidhuvud"/>
              </w:pPr>
              <w:r>
                <w:t>Ju2018/03772/POL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F8F7F67F154A4F9015DB7D4F8E541F"/>
            </w:placeholder>
            <w:showingPlcHdr/>
            <w:dataBinding w:prefixMappings="xmlns:ns0='http://lp/documentinfo/RK' " w:xpath="/ns0:DocumentInfo[1]/ns0:BaseInfo[1]/ns0:DocNumber[1]" w:storeItemID="{7E5CF172-F5F8-4D01-85B3-51065B6E0960}"/>
            <w:text/>
          </w:sdtPr>
          <w:sdtEndPr/>
          <w:sdtContent>
            <w:p w:rsidR="0048535B" w:rsidRDefault="004853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8535B" w:rsidRDefault="0048535B" w:rsidP="00EE3C0F">
          <w:pPr>
            <w:pStyle w:val="Sidhuvud"/>
          </w:pPr>
        </w:p>
      </w:tc>
      <w:tc>
        <w:tcPr>
          <w:tcW w:w="1134" w:type="dxa"/>
        </w:tcPr>
        <w:p w:rsidR="0048535B" w:rsidRDefault="0048535B" w:rsidP="0094502D">
          <w:pPr>
            <w:pStyle w:val="Sidhuvud"/>
          </w:pPr>
        </w:p>
        <w:p w:rsidR="0048535B" w:rsidRPr="0094502D" w:rsidRDefault="0048535B" w:rsidP="00EC71A6">
          <w:pPr>
            <w:pStyle w:val="Sidhuvud"/>
          </w:pPr>
        </w:p>
      </w:tc>
    </w:tr>
    <w:tr w:rsidR="0048535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5997BDC8344F1F80625CA351B44CF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8535B" w:rsidRPr="0048535B" w:rsidRDefault="0048535B" w:rsidP="00340DE0">
              <w:pPr>
                <w:pStyle w:val="Sidhuvud"/>
                <w:rPr>
                  <w:b/>
                </w:rPr>
              </w:pPr>
              <w:r w:rsidRPr="0048535B">
                <w:rPr>
                  <w:b/>
                </w:rPr>
                <w:t>Justitiedepartementet</w:t>
              </w:r>
            </w:p>
            <w:p w:rsidR="0048535B" w:rsidRPr="0048535B" w:rsidRDefault="0048535B" w:rsidP="00340DE0">
              <w:pPr>
                <w:pStyle w:val="Sidhuvud"/>
                <w:rPr>
                  <w:b/>
                </w:rPr>
              </w:pPr>
              <w:r w:rsidRPr="0048535B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3A4F708A644D009953179DA8CB2262"/>
          </w:placeholder>
          <w:dataBinding w:prefixMappings="xmlns:ns0='http://lp/documentinfo/RK' " w:xpath="/ns0:DocumentInfo[1]/ns0:BaseInfo[1]/ns0:Recipient[1]" w:storeItemID="{7E5CF172-F5F8-4D01-85B3-51065B6E0960}"/>
          <w:text w:multiLine="1"/>
        </w:sdtPr>
        <w:sdtEndPr/>
        <w:sdtContent>
          <w:tc>
            <w:tcPr>
              <w:tcW w:w="3170" w:type="dxa"/>
            </w:tcPr>
            <w:p w:rsidR="0048535B" w:rsidRDefault="0048535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535B" w:rsidRDefault="0048535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1D3A81"/>
    <w:multiLevelType w:val="hybridMultilevel"/>
    <w:tmpl w:val="9DF44182"/>
    <w:lvl w:ilvl="0" w:tplc="50A2D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3F86F1A"/>
    <w:multiLevelType w:val="hybridMultilevel"/>
    <w:tmpl w:val="71EAA904"/>
    <w:lvl w:ilvl="0" w:tplc="F0268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B"/>
    <w:rsid w:val="00000290"/>
    <w:rsid w:val="00004D5C"/>
    <w:rsid w:val="00005F68"/>
    <w:rsid w:val="00006CA7"/>
    <w:rsid w:val="00011725"/>
    <w:rsid w:val="00011F60"/>
    <w:rsid w:val="00012B00"/>
    <w:rsid w:val="00014EF6"/>
    <w:rsid w:val="00014F3A"/>
    <w:rsid w:val="00017197"/>
    <w:rsid w:val="0001725B"/>
    <w:rsid w:val="000203B0"/>
    <w:rsid w:val="00024AAF"/>
    <w:rsid w:val="00025992"/>
    <w:rsid w:val="00026711"/>
    <w:rsid w:val="0002708E"/>
    <w:rsid w:val="0003679E"/>
    <w:rsid w:val="00041EDC"/>
    <w:rsid w:val="0004352E"/>
    <w:rsid w:val="00052FA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976"/>
    <w:rsid w:val="000862E0"/>
    <w:rsid w:val="000873C3"/>
    <w:rsid w:val="00093408"/>
    <w:rsid w:val="00093BBF"/>
    <w:rsid w:val="0009435C"/>
    <w:rsid w:val="000A0BD6"/>
    <w:rsid w:val="000A13CA"/>
    <w:rsid w:val="000A456A"/>
    <w:rsid w:val="000A5E43"/>
    <w:rsid w:val="000B56A9"/>
    <w:rsid w:val="000C61D1"/>
    <w:rsid w:val="000D31A9"/>
    <w:rsid w:val="000E024A"/>
    <w:rsid w:val="000E12D9"/>
    <w:rsid w:val="000E59A9"/>
    <w:rsid w:val="000E638A"/>
    <w:rsid w:val="000E6472"/>
    <w:rsid w:val="000F00B8"/>
    <w:rsid w:val="000F1EA7"/>
    <w:rsid w:val="000F2084"/>
    <w:rsid w:val="000F6462"/>
    <w:rsid w:val="00102133"/>
    <w:rsid w:val="00106F29"/>
    <w:rsid w:val="00113168"/>
    <w:rsid w:val="0011413E"/>
    <w:rsid w:val="00114D5A"/>
    <w:rsid w:val="0012033A"/>
    <w:rsid w:val="00121002"/>
    <w:rsid w:val="00121B70"/>
    <w:rsid w:val="00122D16"/>
    <w:rsid w:val="00125B5E"/>
    <w:rsid w:val="00126E6B"/>
    <w:rsid w:val="00130EC3"/>
    <w:rsid w:val="00132DC9"/>
    <w:rsid w:val="001331B1"/>
    <w:rsid w:val="00134837"/>
    <w:rsid w:val="00135111"/>
    <w:rsid w:val="001428E2"/>
    <w:rsid w:val="0014724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3172"/>
    <w:rsid w:val="00197A8A"/>
    <w:rsid w:val="001A2A61"/>
    <w:rsid w:val="001A3D81"/>
    <w:rsid w:val="001A7BED"/>
    <w:rsid w:val="001B0EEB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3E9"/>
    <w:rsid w:val="00223AD6"/>
    <w:rsid w:val="0022666A"/>
    <w:rsid w:val="00227E43"/>
    <w:rsid w:val="002315F5"/>
    <w:rsid w:val="00233D52"/>
    <w:rsid w:val="00237147"/>
    <w:rsid w:val="00252F75"/>
    <w:rsid w:val="00260D2D"/>
    <w:rsid w:val="00264503"/>
    <w:rsid w:val="00271D00"/>
    <w:rsid w:val="00275872"/>
    <w:rsid w:val="00281106"/>
    <w:rsid w:val="00282263"/>
    <w:rsid w:val="002822FD"/>
    <w:rsid w:val="00282417"/>
    <w:rsid w:val="00282D27"/>
    <w:rsid w:val="00287F0D"/>
    <w:rsid w:val="00292420"/>
    <w:rsid w:val="00296B7A"/>
    <w:rsid w:val="002A6820"/>
    <w:rsid w:val="002B6849"/>
    <w:rsid w:val="002B7EDB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79"/>
    <w:rsid w:val="00347E11"/>
    <w:rsid w:val="003503DD"/>
    <w:rsid w:val="00350696"/>
    <w:rsid w:val="00350C92"/>
    <w:rsid w:val="003542C5"/>
    <w:rsid w:val="00356D7A"/>
    <w:rsid w:val="003601F2"/>
    <w:rsid w:val="00365461"/>
    <w:rsid w:val="00370311"/>
    <w:rsid w:val="00380663"/>
    <w:rsid w:val="0038314A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139"/>
    <w:rsid w:val="003C7BE0"/>
    <w:rsid w:val="003D0DD3"/>
    <w:rsid w:val="003D17EF"/>
    <w:rsid w:val="003D2CE2"/>
    <w:rsid w:val="003D3535"/>
    <w:rsid w:val="003D7B03"/>
    <w:rsid w:val="003E5A50"/>
    <w:rsid w:val="003E6020"/>
    <w:rsid w:val="003F1F1F"/>
    <w:rsid w:val="003F299F"/>
    <w:rsid w:val="003F6B92"/>
    <w:rsid w:val="004011E5"/>
    <w:rsid w:val="004041A3"/>
    <w:rsid w:val="00404DB4"/>
    <w:rsid w:val="0041223B"/>
    <w:rsid w:val="00413A4E"/>
    <w:rsid w:val="00415163"/>
    <w:rsid w:val="004157BE"/>
    <w:rsid w:val="0041755D"/>
    <w:rsid w:val="0042068E"/>
    <w:rsid w:val="00422030"/>
    <w:rsid w:val="00422A7F"/>
    <w:rsid w:val="00430411"/>
    <w:rsid w:val="00431651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5652"/>
    <w:rsid w:val="004660C8"/>
    <w:rsid w:val="00472EBA"/>
    <w:rsid w:val="004745D7"/>
    <w:rsid w:val="00474676"/>
    <w:rsid w:val="0047511B"/>
    <w:rsid w:val="00480EC3"/>
    <w:rsid w:val="0048317E"/>
    <w:rsid w:val="0048535B"/>
    <w:rsid w:val="00485601"/>
    <w:rsid w:val="004865B8"/>
    <w:rsid w:val="00486C0D"/>
    <w:rsid w:val="00487584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25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38A8"/>
    <w:rsid w:val="005302E0"/>
    <w:rsid w:val="00544738"/>
    <w:rsid w:val="005456E4"/>
    <w:rsid w:val="00547B89"/>
    <w:rsid w:val="00556AF5"/>
    <w:rsid w:val="005606BC"/>
    <w:rsid w:val="00563E73"/>
    <w:rsid w:val="00565792"/>
    <w:rsid w:val="005662C0"/>
    <w:rsid w:val="00567799"/>
    <w:rsid w:val="005710DE"/>
    <w:rsid w:val="00571A0B"/>
    <w:rsid w:val="00573DFD"/>
    <w:rsid w:val="005747D0"/>
    <w:rsid w:val="00582918"/>
    <w:rsid w:val="005850D7"/>
    <w:rsid w:val="0058522F"/>
    <w:rsid w:val="0058611D"/>
    <w:rsid w:val="00586266"/>
    <w:rsid w:val="00595EDE"/>
    <w:rsid w:val="00596E2B"/>
    <w:rsid w:val="00596EEF"/>
    <w:rsid w:val="005A0CBA"/>
    <w:rsid w:val="005A2022"/>
    <w:rsid w:val="005A5193"/>
    <w:rsid w:val="005B115A"/>
    <w:rsid w:val="005B537F"/>
    <w:rsid w:val="005C1115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3B59"/>
    <w:rsid w:val="006175D7"/>
    <w:rsid w:val="006208E5"/>
    <w:rsid w:val="0062392B"/>
    <w:rsid w:val="006273E4"/>
    <w:rsid w:val="00631F82"/>
    <w:rsid w:val="00633B59"/>
    <w:rsid w:val="00634857"/>
    <w:rsid w:val="006358C8"/>
    <w:rsid w:val="0064133A"/>
    <w:rsid w:val="00647FD7"/>
    <w:rsid w:val="00650080"/>
    <w:rsid w:val="00651F17"/>
    <w:rsid w:val="00654B4D"/>
    <w:rsid w:val="006552D9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803B3"/>
    <w:rsid w:val="0068074A"/>
    <w:rsid w:val="006816AE"/>
    <w:rsid w:val="00691AEE"/>
    <w:rsid w:val="0069523C"/>
    <w:rsid w:val="006962CA"/>
    <w:rsid w:val="00696A95"/>
    <w:rsid w:val="006A09DA"/>
    <w:rsid w:val="006A1835"/>
    <w:rsid w:val="006B357F"/>
    <w:rsid w:val="006B4A30"/>
    <w:rsid w:val="006B7569"/>
    <w:rsid w:val="006C28EE"/>
    <w:rsid w:val="006C4A97"/>
    <w:rsid w:val="006C66EF"/>
    <w:rsid w:val="006D2998"/>
    <w:rsid w:val="006D3188"/>
    <w:rsid w:val="006D4A40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0E3E"/>
    <w:rsid w:val="00732599"/>
    <w:rsid w:val="00743E09"/>
    <w:rsid w:val="00744FCC"/>
    <w:rsid w:val="00750C93"/>
    <w:rsid w:val="00754E24"/>
    <w:rsid w:val="00757B3B"/>
    <w:rsid w:val="00762727"/>
    <w:rsid w:val="00773075"/>
    <w:rsid w:val="00773F36"/>
    <w:rsid w:val="00776254"/>
    <w:rsid w:val="00777CFF"/>
    <w:rsid w:val="007815BC"/>
    <w:rsid w:val="00782B3F"/>
    <w:rsid w:val="00782E3C"/>
    <w:rsid w:val="00783967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1BD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7EF4"/>
    <w:rsid w:val="008A0A0D"/>
    <w:rsid w:val="008A4CEA"/>
    <w:rsid w:val="008A7506"/>
    <w:rsid w:val="008B1603"/>
    <w:rsid w:val="008B16DF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9D7"/>
    <w:rsid w:val="0090501D"/>
    <w:rsid w:val="0091053B"/>
    <w:rsid w:val="00912945"/>
    <w:rsid w:val="00914403"/>
    <w:rsid w:val="00915D4C"/>
    <w:rsid w:val="009279B2"/>
    <w:rsid w:val="00935814"/>
    <w:rsid w:val="0094502D"/>
    <w:rsid w:val="00947013"/>
    <w:rsid w:val="00962329"/>
    <w:rsid w:val="00973084"/>
    <w:rsid w:val="00984EA2"/>
    <w:rsid w:val="00986CC3"/>
    <w:rsid w:val="0099068E"/>
    <w:rsid w:val="009920AA"/>
    <w:rsid w:val="00992943"/>
    <w:rsid w:val="009930C1"/>
    <w:rsid w:val="009931B3"/>
    <w:rsid w:val="009A0866"/>
    <w:rsid w:val="009A1F75"/>
    <w:rsid w:val="009A4D0A"/>
    <w:rsid w:val="009B2F70"/>
    <w:rsid w:val="009C2459"/>
    <w:rsid w:val="009C255A"/>
    <w:rsid w:val="009C2B46"/>
    <w:rsid w:val="009C4448"/>
    <w:rsid w:val="009C610D"/>
    <w:rsid w:val="009D36DA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27038"/>
    <w:rsid w:val="00A3178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715A"/>
    <w:rsid w:val="00AA0751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12FF"/>
    <w:rsid w:val="00B1491E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110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B57"/>
    <w:rsid w:val="00B94270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2991"/>
    <w:rsid w:val="00BF4F06"/>
    <w:rsid w:val="00BF534E"/>
    <w:rsid w:val="00BF5717"/>
    <w:rsid w:val="00BF5D63"/>
    <w:rsid w:val="00C01585"/>
    <w:rsid w:val="00C05275"/>
    <w:rsid w:val="00C07A99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0D94"/>
    <w:rsid w:val="00C93EBA"/>
    <w:rsid w:val="00C96FB9"/>
    <w:rsid w:val="00CA0BD8"/>
    <w:rsid w:val="00CA5E94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D87"/>
    <w:rsid w:val="00CC41BA"/>
    <w:rsid w:val="00CD09EF"/>
    <w:rsid w:val="00CD17C1"/>
    <w:rsid w:val="00CD1C6C"/>
    <w:rsid w:val="00CD37F1"/>
    <w:rsid w:val="00CD6169"/>
    <w:rsid w:val="00CD6D76"/>
    <w:rsid w:val="00CD72BA"/>
    <w:rsid w:val="00CE1AD8"/>
    <w:rsid w:val="00CE20BC"/>
    <w:rsid w:val="00CE2699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0DA0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58C6"/>
    <w:rsid w:val="00DB714B"/>
    <w:rsid w:val="00DC10F6"/>
    <w:rsid w:val="00DC3E45"/>
    <w:rsid w:val="00DC4598"/>
    <w:rsid w:val="00DD0722"/>
    <w:rsid w:val="00DD212F"/>
    <w:rsid w:val="00DF5BFB"/>
    <w:rsid w:val="00DF5CD6"/>
    <w:rsid w:val="00E00572"/>
    <w:rsid w:val="00E022DA"/>
    <w:rsid w:val="00E03BCB"/>
    <w:rsid w:val="00E124DC"/>
    <w:rsid w:val="00E26DDF"/>
    <w:rsid w:val="00E27AAE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16E"/>
    <w:rsid w:val="00E96532"/>
    <w:rsid w:val="00E973A0"/>
    <w:rsid w:val="00EA10D7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3E77"/>
    <w:rsid w:val="00F14024"/>
    <w:rsid w:val="00F15DB1"/>
    <w:rsid w:val="00F24297"/>
    <w:rsid w:val="00F2493D"/>
    <w:rsid w:val="00F25761"/>
    <w:rsid w:val="00F259D7"/>
    <w:rsid w:val="00F26B2E"/>
    <w:rsid w:val="00F32D05"/>
    <w:rsid w:val="00F35263"/>
    <w:rsid w:val="00F403BF"/>
    <w:rsid w:val="00F4342F"/>
    <w:rsid w:val="00F45227"/>
    <w:rsid w:val="00F47D95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6D1C"/>
    <w:rsid w:val="00F6751E"/>
    <w:rsid w:val="00F67EDF"/>
    <w:rsid w:val="00F70848"/>
    <w:rsid w:val="00F73A60"/>
    <w:rsid w:val="00F772C6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A9246-5582-42E7-A507-6987DD9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E5B6B2E614C8D996A925AC9C77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C3648-AD43-444B-96B9-7301681AE0EC}"/>
      </w:docPartPr>
      <w:docPartBody>
        <w:p w:rsidR="00B5312F" w:rsidRDefault="00E35DBB" w:rsidP="00E35DBB">
          <w:pPr>
            <w:pStyle w:val="5EDE5B6B2E614C8D996A925AC9C77F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F8F7F67F154A4F9015DB7D4F8E5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1AD55-7270-43F7-BB61-130D7E3789EB}"/>
      </w:docPartPr>
      <w:docPartBody>
        <w:p w:rsidR="00B5312F" w:rsidRDefault="00E35DBB" w:rsidP="00E35DBB">
          <w:pPr>
            <w:pStyle w:val="77F8F7F67F154A4F9015DB7D4F8E54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5997BDC8344F1F80625CA351B44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156BC-7D1A-4CAA-A0D0-1E47B9F8F986}"/>
      </w:docPartPr>
      <w:docPartBody>
        <w:p w:rsidR="00B5312F" w:rsidRDefault="00E35DBB" w:rsidP="00E35DBB">
          <w:pPr>
            <w:pStyle w:val="C95997BDC8344F1F80625CA351B44C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3A4F708A644D009953179DA8CB2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B390F-C77D-4608-A511-83F77E52CD30}"/>
      </w:docPartPr>
      <w:docPartBody>
        <w:p w:rsidR="00B5312F" w:rsidRDefault="00E35DBB" w:rsidP="00E35DBB">
          <w:pPr>
            <w:pStyle w:val="483A4F708A644D009953179DA8CB22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D9052636554F53A931F69B0C0ED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C67A2-89E0-4B5F-AD9E-426C094121FC}"/>
      </w:docPartPr>
      <w:docPartBody>
        <w:p w:rsidR="00B5312F" w:rsidRDefault="00E35DBB" w:rsidP="00E35DBB">
          <w:pPr>
            <w:pStyle w:val="1ED9052636554F53A931F69B0C0ED4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B"/>
    <w:rsid w:val="002C076D"/>
    <w:rsid w:val="002C10AA"/>
    <w:rsid w:val="00320CDD"/>
    <w:rsid w:val="004A5D17"/>
    <w:rsid w:val="0061201E"/>
    <w:rsid w:val="008456C7"/>
    <w:rsid w:val="00B5312F"/>
    <w:rsid w:val="00D16B99"/>
    <w:rsid w:val="00E35DBB"/>
    <w:rsid w:val="00E45CAC"/>
    <w:rsid w:val="00E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57231B713E4B77A5A12A863C44BFD3">
    <w:name w:val="7157231B713E4B77A5A12A863C44BFD3"/>
    <w:rsid w:val="00E35DBB"/>
  </w:style>
  <w:style w:type="character" w:styleId="Platshllartext">
    <w:name w:val="Placeholder Text"/>
    <w:basedOn w:val="Standardstycketeckensnitt"/>
    <w:uiPriority w:val="99"/>
    <w:semiHidden/>
    <w:rsid w:val="00E35DBB"/>
    <w:rPr>
      <w:noProof w:val="0"/>
      <w:color w:val="808080"/>
    </w:rPr>
  </w:style>
  <w:style w:type="paragraph" w:customStyle="1" w:styleId="9DA88E293B7044D2BF49ACA316AAA2F1">
    <w:name w:val="9DA88E293B7044D2BF49ACA316AAA2F1"/>
    <w:rsid w:val="00E35DBB"/>
  </w:style>
  <w:style w:type="paragraph" w:customStyle="1" w:styleId="C7E321B340DF462A9631E0694CEB1D12">
    <w:name w:val="C7E321B340DF462A9631E0694CEB1D12"/>
    <w:rsid w:val="00E35DBB"/>
  </w:style>
  <w:style w:type="paragraph" w:customStyle="1" w:styleId="07F07B45FCC64E038D85080ADFDE8381">
    <w:name w:val="07F07B45FCC64E038D85080ADFDE8381"/>
    <w:rsid w:val="00E35DBB"/>
  </w:style>
  <w:style w:type="paragraph" w:customStyle="1" w:styleId="5EDE5B6B2E614C8D996A925AC9C77FB3">
    <w:name w:val="5EDE5B6B2E614C8D996A925AC9C77FB3"/>
    <w:rsid w:val="00E35DBB"/>
  </w:style>
  <w:style w:type="paragraph" w:customStyle="1" w:styleId="77F8F7F67F154A4F9015DB7D4F8E541F">
    <w:name w:val="77F8F7F67F154A4F9015DB7D4F8E541F"/>
    <w:rsid w:val="00E35DBB"/>
  </w:style>
  <w:style w:type="paragraph" w:customStyle="1" w:styleId="454A95F0EEB4435EA17760D2DF5FC0E0">
    <w:name w:val="454A95F0EEB4435EA17760D2DF5FC0E0"/>
    <w:rsid w:val="00E35DBB"/>
  </w:style>
  <w:style w:type="paragraph" w:customStyle="1" w:styleId="B5761093293442A1A3BBF81840F61D94">
    <w:name w:val="B5761093293442A1A3BBF81840F61D94"/>
    <w:rsid w:val="00E35DBB"/>
  </w:style>
  <w:style w:type="paragraph" w:customStyle="1" w:styleId="4DC574FA63ED4F15B3628D1500B52833">
    <w:name w:val="4DC574FA63ED4F15B3628D1500B52833"/>
    <w:rsid w:val="00E35DBB"/>
  </w:style>
  <w:style w:type="paragraph" w:customStyle="1" w:styleId="C95997BDC8344F1F80625CA351B44CFD">
    <w:name w:val="C95997BDC8344F1F80625CA351B44CFD"/>
    <w:rsid w:val="00E35DBB"/>
  </w:style>
  <w:style w:type="paragraph" w:customStyle="1" w:styleId="483A4F708A644D009953179DA8CB2262">
    <w:name w:val="483A4F708A644D009953179DA8CB2262"/>
    <w:rsid w:val="00E35DBB"/>
  </w:style>
  <w:style w:type="paragraph" w:customStyle="1" w:styleId="0D34CE16FD8B43879AE6CE1AACCF450D">
    <w:name w:val="0D34CE16FD8B43879AE6CE1AACCF450D"/>
    <w:rsid w:val="00E35DBB"/>
  </w:style>
  <w:style w:type="paragraph" w:customStyle="1" w:styleId="1D4459C475CD438BA09E2712F4AD382E">
    <w:name w:val="1D4459C475CD438BA09E2712F4AD382E"/>
    <w:rsid w:val="00E35DBB"/>
  </w:style>
  <w:style w:type="paragraph" w:customStyle="1" w:styleId="422A0123244848499056F5FE0977B04D">
    <w:name w:val="422A0123244848499056F5FE0977B04D"/>
    <w:rsid w:val="00E35DBB"/>
  </w:style>
  <w:style w:type="paragraph" w:customStyle="1" w:styleId="810659B2258341A9A9A710314857E077">
    <w:name w:val="810659B2258341A9A9A710314857E077"/>
    <w:rsid w:val="00E35DBB"/>
  </w:style>
  <w:style w:type="paragraph" w:customStyle="1" w:styleId="17C3B97191CC40968D4ADE1837644188">
    <w:name w:val="17C3B97191CC40968D4ADE1837644188"/>
    <w:rsid w:val="00E35DBB"/>
  </w:style>
  <w:style w:type="paragraph" w:customStyle="1" w:styleId="1ED9052636554F53A931F69B0C0ED47D">
    <w:name w:val="1ED9052636554F53A931F69B0C0ED47D"/>
    <w:rsid w:val="00E35DBB"/>
  </w:style>
  <w:style w:type="paragraph" w:customStyle="1" w:styleId="E5857CA682B1495B96E9D1AE4B389215">
    <w:name w:val="E5857CA682B1495B96E9D1AE4B389215"/>
    <w:rsid w:val="00E35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f915c6bb-114d-4a3d-9622-d3abca7e355a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Ju2018/03772/POL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5B8D-126F-4947-81CA-EC1EF62CF6F7}"/>
</file>

<file path=customXml/itemProps2.xml><?xml version="1.0" encoding="utf-8"?>
<ds:datastoreItem xmlns:ds="http://schemas.openxmlformats.org/officeDocument/2006/customXml" ds:itemID="{4399188E-CE8A-4B62-998C-D5DA5CA4EE2F}"/>
</file>

<file path=customXml/itemProps3.xml><?xml version="1.0" encoding="utf-8"?>
<ds:datastoreItem xmlns:ds="http://schemas.openxmlformats.org/officeDocument/2006/customXml" ds:itemID="{44C0B413-FC36-403D-9533-FC9AEC3AC383}"/>
</file>

<file path=customXml/itemProps4.xml><?xml version="1.0" encoding="utf-8"?>
<ds:datastoreItem xmlns:ds="http://schemas.openxmlformats.org/officeDocument/2006/customXml" ds:itemID="{B544B682-08A9-4B77-BED4-EA9EDF01DD1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CEC1CC6-8C09-4F8A-B395-A929C2965889}"/>
</file>

<file path=customXml/itemProps6.xml><?xml version="1.0" encoding="utf-8"?>
<ds:datastoreItem xmlns:ds="http://schemas.openxmlformats.org/officeDocument/2006/customXml" ds:itemID="{B544B682-08A9-4B77-BED4-EA9EDF01DD15}"/>
</file>

<file path=customXml/itemProps7.xml><?xml version="1.0" encoding="utf-8"?>
<ds:datastoreItem xmlns:ds="http://schemas.openxmlformats.org/officeDocument/2006/customXml" ds:itemID="{7E5CF172-F5F8-4D01-85B3-51065B6E0960}"/>
</file>

<file path=customXml/itemProps8.xml><?xml version="1.0" encoding="utf-8"?>
<ds:datastoreItem xmlns:ds="http://schemas.openxmlformats.org/officeDocument/2006/customXml" ds:itemID="{7DEF0D6A-8FBE-4B16-A438-108E0C6E1F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Odén</dc:creator>
  <cp:keywords/>
  <dc:description/>
  <cp:lastModifiedBy>Anna-Karin Lindberg</cp:lastModifiedBy>
  <cp:revision>4</cp:revision>
  <cp:lastPrinted>2018-08-10T08:05:00Z</cp:lastPrinted>
  <dcterms:created xsi:type="dcterms:W3CDTF">2018-08-13T09:09:00Z</dcterms:created>
  <dcterms:modified xsi:type="dcterms:W3CDTF">2018-08-13T09:12:00Z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f87a59a8-b20b-45d0-9eb5-1ccf3ed32081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