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704D0" w14:textId="77777777" w:rsidR="00E10799" w:rsidRDefault="00D84693" w:rsidP="00E10799">
      <w:pPr>
        <w:pStyle w:val="Rubrik"/>
      </w:pPr>
      <w:bookmarkStart w:id="0" w:name="Start"/>
      <w:bookmarkEnd w:id="0"/>
      <w:r>
        <w:t>Svar på fråga 20</w:t>
      </w:r>
      <w:r w:rsidR="00E10799">
        <w:t>20</w:t>
      </w:r>
      <w:r>
        <w:t>/2</w:t>
      </w:r>
      <w:r w:rsidR="00E10799">
        <w:t>1</w:t>
      </w:r>
      <w:r>
        <w:t>:</w:t>
      </w:r>
      <w:r w:rsidR="00E10799">
        <w:t>555</w:t>
      </w:r>
      <w:r>
        <w:t xml:space="preserve"> av </w:t>
      </w:r>
      <w:r w:rsidR="00E10799">
        <w:t>Michael</w:t>
      </w:r>
      <w:r>
        <w:t xml:space="preserve"> </w:t>
      </w:r>
      <w:r w:rsidR="00E10799">
        <w:t>Anefur</w:t>
      </w:r>
      <w:r>
        <w:t xml:space="preserve"> (</w:t>
      </w:r>
      <w:r w:rsidR="00E10799">
        <w:t>K</w:t>
      </w:r>
      <w:r>
        <w:t>D)</w:t>
      </w:r>
      <w:r>
        <w:br/>
      </w:r>
      <w:r w:rsidR="00E10799">
        <w:t>Lagstiftning om patienter med bristande beslutsförmåga i</w:t>
      </w:r>
    </w:p>
    <w:p w14:paraId="283A4E0E" w14:textId="23CFF77F" w:rsidR="00D84693" w:rsidRDefault="00E10799" w:rsidP="00E10799">
      <w:pPr>
        <w:pStyle w:val="Rubrik"/>
      </w:pPr>
      <w:r>
        <w:t>hälso- och sjukvården</w:t>
      </w:r>
    </w:p>
    <w:p w14:paraId="5FD136CA" w14:textId="49665D14" w:rsidR="00D84693" w:rsidRDefault="00E10799" w:rsidP="00E10799">
      <w:pPr>
        <w:pStyle w:val="Brdtext"/>
      </w:pPr>
      <w:r>
        <w:t>Michael Anefur</w:t>
      </w:r>
      <w:r w:rsidR="00D84693">
        <w:t xml:space="preserve"> har frågat mig </w:t>
      </w:r>
      <w:r>
        <w:t>när jag och regeringen avser att lägga fram ett förslag till riksdagen om lagstiftning kring under vilka förutsättningar vård kan ges till en beslutsoförmögen patient för att säkerställa att denna grupps rättigheter tas till vara inom hälso- och sjukvården</w:t>
      </w:r>
      <w:r w:rsidR="00D84693">
        <w:t>.</w:t>
      </w:r>
    </w:p>
    <w:p w14:paraId="49F78098" w14:textId="2387B61E" w:rsidR="00A07CFF" w:rsidRDefault="00BE6A28" w:rsidP="00E10799">
      <w:pPr>
        <w:pStyle w:val="Brdtext"/>
      </w:pPr>
      <w:r>
        <w:t>Enligt bestämmelser</w:t>
      </w:r>
      <w:r w:rsidR="00B376E5">
        <w:t xml:space="preserve"> i</w:t>
      </w:r>
      <w:r w:rsidR="0091673C">
        <w:t xml:space="preserve"> </w:t>
      </w:r>
      <w:r>
        <w:t>patientlagen (2014:821) får h</w:t>
      </w:r>
      <w:r w:rsidRPr="00BE6A28">
        <w:t xml:space="preserve">älso- och sjukvård inte ges utan patientens samtycke om inte annat följer </w:t>
      </w:r>
      <w:r>
        <w:t>av</w:t>
      </w:r>
      <w:r w:rsidRPr="00BE6A28">
        <w:t xml:space="preserve"> annan lag</w:t>
      </w:r>
      <w:r>
        <w:t>. Om patientens</w:t>
      </w:r>
      <w:r w:rsidR="00A07CFF">
        <w:t xml:space="preserve"> egen inställning </w:t>
      </w:r>
      <w:r w:rsidR="0091673C" w:rsidRPr="00A07CFF">
        <w:t>inte kan utredas</w:t>
      </w:r>
      <w:r w:rsidR="0091673C">
        <w:t xml:space="preserve"> </w:t>
      </w:r>
      <w:r w:rsidR="00A07CFF" w:rsidRPr="00A07CFF">
        <w:t xml:space="preserve">på grund av medvetslöshet eller av någon annan orsak </w:t>
      </w:r>
      <w:r w:rsidR="00A07CFF">
        <w:t>ska</w:t>
      </w:r>
      <w:r>
        <w:t xml:space="preserve"> dock</w:t>
      </w:r>
      <w:r w:rsidR="0091673C">
        <w:t xml:space="preserve"> patienten</w:t>
      </w:r>
      <w:r>
        <w:t>, oavsett detta</w:t>
      </w:r>
      <w:r w:rsidR="0091673C">
        <w:t>,</w:t>
      </w:r>
      <w:r>
        <w:t xml:space="preserve"> </w:t>
      </w:r>
      <w:r w:rsidR="00667075">
        <w:t>få den vård</w:t>
      </w:r>
      <w:r w:rsidR="00A07CFF" w:rsidRPr="00A07CFF">
        <w:t xml:space="preserve"> som behövs för att avvärja fara som akut och allvarligt hotar liv eller hälsa</w:t>
      </w:r>
      <w:r w:rsidR="00667075">
        <w:t>. De</w:t>
      </w:r>
      <w:r w:rsidR="0091673C">
        <w:t>t</w:t>
      </w:r>
      <w:r w:rsidR="00667075">
        <w:t>t</w:t>
      </w:r>
      <w:r w:rsidR="0091673C">
        <w:t>a</w:t>
      </w:r>
      <w:r w:rsidR="00667075">
        <w:t xml:space="preserve"> gäller såväl patienter som endast tillfälligt befinner sig i ett sådant tillstånd som patienter vars beslutsförmåga är långvarigt nedsatt. </w:t>
      </w:r>
    </w:p>
    <w:p w14:paraId="36513E41" w14:textId="3438F91D" w:rsidR="00687943" w:rsidRDefault="00196788" w:rsidP="002749F7">
      <w:pPr>
        <w:pStyle w:val="Brdtext"/>
      </w:pPr>
      <w:r>
        <w:t>Förslag till lagstiftning</w:t>
      </w:r>
      <w:r w:rsidR="00F7678A">
        <w:t xml:space="preserve"> om under vilka förutsättningar som vård kan ges en person som på grund av långvarigt nedsatt beslutsförmåga inte själv kan ge sitt samtycke </w:t>
      </w:r>
      <w:r>
        <w:t xml:space="preserve">lämnades 2015 i betänkandet Stöd och hjälp till vuxna vid ställningstaganden till vård, omsorg och forskning (SOU 2015:80). </w:t>
      </w:r>
      <w:r w:rsidR="00C53D34">
        <w:t>Utred</w:t>
      </w:r>
      <w:r w:rsidR="008E7214">
        <w:softHyphen/>
      </w:r>
      <w:bookmarkStart w:id="1" w:name="_GoBack"/>
      <w:bookmarkEnd w:id="1"/>
      <w:r w:rsidR="00C53D34">
        <w:t xml:space="preserve">ningens förslag möttes under remitteringen av ett blandat mottagande. </w:t>
      </w:r>
      <w:r w:rsidR="0091673C">
        <w:t>I mars i år lämnades ett nytt förslag till lagstiftning</w:t>
      </w:r>
      <w:r w:rsidR="00C53D34">
        <w:t xml:space="preserve"> </w:t>
      </w:r>
      <w:r w:rsidR="00A07CFF">
        <w:t xml:space="preserve">i betänkandet Framtidens </w:t>
      </w:r>
    </w:p>
    <w:p w14:paraId="30103405" w14:textId="77777777" w:rsidR="00687943" w:rsidRDefault="00687943">
      <w:r>
        <w:br w:type="page"/>
      </w:r>
    </w:p>
    <w:p w14:paraId="32D5D23A" w14:textId="65CE228C" w:rsidR="00483322" w:rsidRDefault="00A07CFF" w:rsidP="002749F7">
      <w:pPr>
        <w:pStyle w:val="Brdtext"/>
      </w:pPr>
      <w:r>
        <w:lastRenderedPageBreak/>
        <w:t xml:space="preserve">teknik i omsorgens tjänst (SOU 2020:14). Betänkandet har remitterats och frågan bereds nu vidare i Regeringskansliet. </w:t>
      </w:r>
    </w:p>
    <w:p w14:paraId="5F40AE6A" w14:textId="086D7093" w:rsidR="00D84693" w:rsidRDefault="00D84693" w:rsidP="006A12F1">
      <w:pPr>
        <w:pStyle w:val="Brdtext"/>
      </w:pPr>
      <w:r>
        <w:t xml:space="preserve">Stockholm den </w:t>
      </w:r>
      <w:sdt>
        <w:sdtPr>
          <w:id w:val="-1225218591"/>
          <w:placeholder>
            <w:docPart w:val="086C4EC91C134A289AAC18FD3BBEE56B"/>
          </w:placeholder>
          <w:dataBinding w:prefixMappings="xmlns:ns0='http://lp/documentinfo/RK' " w:xpath="/ns0:DocumentInfo[1]/ns0:BaseInfo[1]/ns0:HeaderDate[1]" w:storeItemID="{3DA0D69D-E741-4BEA-B6DF-85F91798C5E8}"/>
          <w:date w:fullDate="2020-11-25T00:00:00Z">
            <w:dateFormat w:val="d MMMM yyyy"/>
            <w:lid w:val="sv-SE"/>
            <w:storeMappedDataAs w:val="dateTime"/>
            <w:calendar w:val="gregorian"/>
          </w:date>
        </w:sdtPr>
        <w:sdtEndPr/>
        <w:sdtContent>
          <w:r w:rsidR="00E10799">
            <w:t>25 november 2020</w:t>
          </w:r>
        </w:sdtContent>
      </w:sdt>
    </w:p>
    <w:p w14:paraId="4F6FFF3C" w14:textId="77777777" w:rsidR="00D84693" w:rsidRDefault="00D84693" w:rsidP="004E7A8F">
      <w:pPr>
        <w:pStyle w:val="Brdtextutanavstnd"/>
      </w:pPr>
    </w:p>
    <w:p w14:paraId="169F7BC3" w14:textId="77777777" w:rsidR="00D84693" w:rsidRDefault="00D84693" w:rsidP="004E7A8F">
      <w:pPr>
        <w:pStyle w:val="Brdtextutanavstnd"/>
      </w:pPr>
    </w:p>
    <w:p w14:paraId="7B536236" w14:textId="5B374C4E" w:rsidR="00D84693" w:rsidRDefault="00D84693" w:rsidP="00422A41">
      <w:pPr>
        <w:pStyle w:val="Brdtext"/>
      </w:pPr>
      <w:r>
        <w:t>Lena Hallengren</w:t>
      </w:r>
    </w:p>
    <w:p w14:paraId="48EBABD3" w14:textId="77777777" w:rsidR="00D84693" w:rsidRPr="00DB48AB" w:rsidRDefault="00D84693" w:rsidP="00DB48AB">
      <w:pPr>
        <w:pStyle w:val="Brdtext"/>
      </w:pPr>
    </w:p>
    <w:p w14:paraId="142BA163" w14:textId="77777777" w:rsidR="00D84693" w:rsidRDefault="00D84693" w:rsidP="00E96532">
      <w:pPr>
        <w:pStyle w:val="Brdtext"/>
      </w:pPr>
    </w:p>
    <w:sectPr w:rsidR="00D84693" w:rsidSect="00D84693">
      <w:footerReference w:type="default" r:id="rId15"/>
      <w:headerReference w:type="first" r:id="rId16"/>
      <w:footerReference w:type="first" r:id="rId17"/>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E548E" w14:textId="77777777" w:rsidR="00D84693" w:rsidRDefault="00D84693" w:rsidP="00A87A54">
      <w:pPr>
        <w:spacing w:after="0" w:line="240" w:lineRule="auto"/>
      </w:pPr>
      <w:r>
        <w:separator/>
      </w:r>
    </w:p>
  </w:endnote>
  <w:endnote w:type="continuationSeparator" w:id="0">
    <w:p w14:paraId="0E45DF25" w14:textId="77777777" w:rsidR="00D84693" w:rsidRDefault="00D8469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altName w:val="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D84693" w:rsidRPr="00347E11" w14:paraId="3EB80542" w14:textId="77777777" w:rsidTr="00AF3C9D">
      <w:trPr>
        <w:trHeight w:val="227"/>
        <w:jc w:val="right"/>
      </w:trPr>
      <w:tc>
        <w:tcPr>
          <w:tcW w:w="708" w:type="dxa"/>
          <w:vAlign w:val="bottom"/>
        </w:tcPr>
        <w:p w14:paraId="50B4AF5B" w14:textId="77777777" w:rsidR="00D84693" w:rsidRPr="00B62610" w:rsidRDefault="00D84693" w:rsidP="00D84693">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D84693" w:rsidRPr="00347E11" w14:paraId="27A119FD" w14:textId="77777777" w:rsidTr="00AF3C9D">
      <w:trPr>
        <w:trHeight w:val="850"/>
        <w:jc w:val="right"/>
      </w:trPr>
      <w:tc>
        <w:tcPr>
          <w:tcW w:w="708" w:type="dxa"/>
          <w:vAlign w:val="bottom"/>
        </w:tcPr>
        <w:p w14:paraId="34AE8E98" w14:textId="77777777" w:rsidR="00D84693" w:rsidRPr="00347E11" w:rsidRDefault="00D84693" w:rsidP="00D84693">
          <w:pPr>
            <w:pStyle w:val="Sidfot"/>
            <w:spacing w:line="276" w:lineRule="auto"/>
            <w:jc w:val="right"/>
          </w:pPr>
        </w:p>
      </w:tc>
    </w:tr>
  </w:tbl>
  <w:p w14:paraId="6A6EBE4C" w14:textId="77777777" w:rsidR="00D84693" w:rsidRPr="005606BC" w:rsidRDefault="00D84693" w:rsidP="00D84693">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471BE8F" w14:textId="77777777" w:rsidTr="001F4302">
      <w:trPr>
        <w:trHeight w:val="510"/>
      </w:trPr>
      <w:tc>
        <w:tcPr>
          <w:tcW w:w="8525" w:type="dxa"/>
          <w:gridSpan w:val="2"/>
          <w:vAlign w:val="bottom"/>
        </w:tcPr>
        <w:p w14:paraId="05E745E9" w14:textId="77777777" w:rsidR="00347E11" w:rsidRPr="00347E11" w:rsidRDefault="00347E11" w:rsidP="00347E11">
          <w:pPr>
            <w:pStyle w:val="Sidfot"/>
            <w:rPr>
              <w:sz w:val="8"/>
            </w:rPr>
          </w:pPr>
        </w:p>
      </w:tc>
    </w:tr>
    <w:tr w:rsidR="00093408" w:rsidRPr="00EE3C0F" w14:paraId="7F2B68F9" w14:textId="77777777" w:rsidTr="00C26068">
      <w:trPr>
        <w:trHeight w:val="227"/>
      </w:trPr>
      <w:tc>
        <w:tcPr>
          <w:tcW w:w="4074" w:type="dxa"/>
        </w:tcPr>
        <w:p w14:paraId="6AA82F4A" w14:textId="77777777" w:rsidR="00347E11" w:rsidRPr="00F53AEA" w:rsidRDefault="00347E11" w:rsidP="00C26068">
          <w:pPr>
            <w:pStyle w:val="Sidfot"/>
            <w:spacing w:line="276" w:lineRule="auto"/>
          </w:pPr>
        </w:p>
      </w:tc>
      <w:tc>
        <w:tcPr>
          <w:tcW w:w="4451" w:type="dxa"/>
        </w:tcPr>
        <w:p w14:paraId="512B24B1" w14:textId="77777777" w:rsidR="00093408" w:rsidRPr="00F53AEA" w:rsidRDefault="00093408" w:rsidP="00F53AEA">
          <w:pPr>
            <w:pStyle w:val="Sidfot"/>
            <w:spacing w:line="276" w:lineRule="auto"/>
          </w:pPr>
        </w:p>
      </w:tc>
    </w:tr>
  </w:tbl>
  <w:p w14:paraId="3F670E0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B0265" w14:textId="77777777" w:rsidR="00D84693" w:rsidRDefault="00D84693" w:rsidP="00D84693">
      <w:pPr>
        <w:spacing w:after="0" w:line="240" w:lineRule="auto"/>
      </w:pPr>
      <w:r>
        <w:separator/>
      </w:r>
    </w:p>
  </w:footnote>
  <w:footnote w:type="continuationSeparator" w:id="0">
    <w:p w14:paraId="27FB9EBB" w14:textId="77777777" w:rsidR="00D84693" w:rsidRDefault="00D8469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84693" w14:paraId="0AA55CC9" w14:textId="77777777" w:rsidTr="00C93EBA">
      <w:trPr>
        <w:trHeight w:val="227"/>
      </w:trPr>
      <w:tc>
        <w:tcPr>
          <w:tcW w:w="5534" w:type="dxa"/>
        </w:tcPr>
        <w:p w14:paraId="250A7839" w14:textId="77777777" w:rsidR="00D84693" w:rsidRPr="007D73AB" w:rsidRDefault="00D84693">
          <w:pPr>
            <w:pStyle w:val="Sidhuvud"/>
          </w:pPr>
        </w:p>
      </w:tc>
      <w:tc>
        <w:tcPr>
          <w:tcW w:w="3170" w:type="dxa"/>
          <w:vAlign w:val="bottom"/>
        </w:tcPr>
        <w:p w14:paraId="1DB2DFC7" w14:textId="77777777" w:rsidR="00D84693" w:rsidRPr="007D73AB" w:rsidRDefault="00D84693" w:rsidP="00340DE0">
          <w:pPr>
            <w:pStyle w:val="Sidhuvud"/>
          </w:pPr>
        </w:p>
      </w:tc>
      <w:tc>
        <w:tcPr>
          <w:tcW w:w="1134" w:type="dxa"/>
        </w:tcPr>
        <w:p w14:paraId="723F8A31" w14:textId="77777777" w:rsidR="00D84693" w:rsidRDefault="00D84693" w:rsidP="005A703A">
          <w:pPr>
            <w:pStyle w:val="Sidhuvud"/>
          </w:pPr>
        </w:p>
      </w:tc>
    </w:tr>
    <w:tr w:rsidR="00D84693" w14:paraId="62304FA3" w14:textId="77777777" w:rsidTr="00C93EBA">
      <w:trPr>
        <w:trHeight w:val="1928"/>
      </w:trPr>
      <w:tc>
        <w:tcPr>
          <w:tcW w:w="5534" w:type="dxa"/>
        </w:tcPr>
        <w:p w14:paraId="04E53C8D" w14:textId="77777777" w:rsidR="00D84693" w:rsidRPr="00340DE0" w:rsidRDefault="00D84693" w:rsidP="00340DE0">
          <w:pPr>
            <w:pStyle w:val="Sidhuvud"/>
          </w:pPr>
          <w:r>
            <w:rPr>
              <w:noProof/>
            </w:rPr>
            <w:drawing>
              <wp:inline distT="0" distB="0" distL="0" distR="0" wp14:anchorId="4BB5690C" wp14:editId="098BC80E">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950A32B" w14:textId="77777777" w:rsidR="00D84693" w:rsidRPr="00710A6C" w:rsidRDefault="00D84693" w:rsidP="00EE3C0F">
          <w:pPr>
            <w:pStyle w:val="Sidhuvud"/>
            <w:rPr>
              <w:b/>
            </w:rPr>
          </w:pPr>
        </w:p>
        <w:p w14:paraId="5590A06E" w14:textId="77777777" w:rsidR="00D84693" w:rsidRDefault="00D84693" w:rsidP="00EE3C0F">
          <w:pPr>
            <w:pStyle w:val="Sidhuvud"/>
          </w:pPr>
        </w:p>
        <w:p w14:paraId="286786CF" w14:textId="77777777" w:rsidR="00D84693" w:rsidRDefault="00D84693" w:rsidP="00EE3C0F">
          <w:pPr>
            <w:pStyle w:val="Sidhuvud"/>
          </w:pPr>
        </w:p>
        <w:p w14:paraId="26AB8DCA" w14:textId="77777777" w:rsidR="00D84693" w:rsidRDefault="00D84693" w:rsidP="00EE3C0F">
          <w:pPr>
            <w:pStyle w:val="Sidhuvud"/>
          </w:pPr>
        </w:p>
        <w:sdt>
          <w:sdtPr>
            <w:alias w:val="Dnr"/>
            <w:tag w:val="ccRKShow_Dnr"/>
            <w:id w:val="-829283628"/>
            <w:placeholder>
              <w:docPart w:val="B24EC78CC5F24C57B7A9E34B382E9051"/>
            </w:placeholder>
            <w:dataBinding w:prefixMappings="xmlns:ns0='http://lp/documentinfo/RK' " w:xpath="/ns0:DocumentInfo[1]/ns0:BaseInfo[1]/ns0:Dnr[1]" w:storeItemID="{3DA0D69D-E741-4BEA-B6DF-85F91798C5E8}"/>
            <w:text/>
          </w:sdtPr>
          <w:sdtEndPr/>
          <w:sdtContent>
            <w:p w14:paraId="1E6B4904" w14:textId="0F6F76B5" w:rsidR="00D84693" w:rsidRDefault="00D84693" w:rsidP="00EE3C0F">
              <w:pPr>
                <w:pStyle w:val="Sidhuvud"/>
              </w:pPr>
              <w:r>
                <w:t>S2020/</w:t>
              </w:r>
              <w:r w:rsidR="00711779">
                <w:t>08530</w:t>
              </w:r>
            </w:p>
          </w:sdtContent>
        </w:sdt>
        <w:sdt>
          <w:sdtPr>
            <w:alias w:val="DocNumber"/>
            <w:tag w:val="DocNumber"/>
            <w:id w:val="1726028884"/>
            <w:placeholder>
              <w:docPart w:val="EC5A027197224B6297B0126C6F7BA149"/>
            </w:placeholder>
            <w:showingPlcHdr/>
            <w:dataBinding w:prefixMappings="xmlns:ns0='http://lp/documentinfo/RK' " w:xpath="/ns0:DocumentInfo[1]/ns0:BaseInfo[1]/ns0:DocNumber[1]" w:storeItemID="{3DA0D69D-E741-4BEA-B6DF-85F91798C5E8}"/>
            <w:text/>
          </w:sdtPr>
          <w:sdtEndPr/>
          <w:sdtContent>
            <w:p w14:paraId="14DCCEA3" w14:textId="77777777" w:rsidR="00D84693" w:rsidRDefault="00D84693" w:rsidP="00EE3C0F">
              <w:pPr>
                <w:pStyle w:val="Sidhuvud"/>
              </w:pPr>
              <w:r>
                <w:rPr>
                  <w:rStyle w:val="Platshllartext"/>
                </w:rPr>
                <w:t xml:space="preserve"> </w:t>
              </w:r>
            </w:p>
          </w:sdtContent>
        </w:sdt>
        <w:p w14:paraId="75EFEED2" w14:textId="77777777" w:rsidR="00D84693" w:rsidRDefault="00D84693" w:rsidP="00EE3C0F">
          <w:pPr>
            <w:pStyle w:val="Sidhuvud"/>
          </w:pPr>
        </w:p>
      </w:tc>
      <w:tc>
        <w:tcPr>
          <w:tcW w:w="1134" w:type="dxa"/>
        </w:tcPr>
        <w:p w14:paraId="10A9E38E" w14:textId="77777777" w:rsidR="00D84693" w:rsidRDefault="00D84693" w:rsidP="0094502D">
          <w:pPr>
            <w:pStyle w:val="Sidhuvud"/>
          </w:pPr>
        </w:p>
        <w:p w14:paraId="608B7C66" w14:textId="77777777" w:rsidR="00D84693" w:rsidRPr="0094502D" w:rsidRDefault="00D84693" w:rsidP="00EC71A6">
          <w:pPr>
            <w:pStyle w:val="Sidhuvud"/>
          </w:pPr>
        </w:p>
      </w:tc>
    </w:tr>
    <w:tr w:rsidR="00D84693" w14:paraId="1E2A94E8" w14:textId="77777777" w:rsidTr="00C93EBA">
      <w:trPr>
        <w:trHeight w:val="2268"/>
      </w:trPr>
      <w:sdt>
        <w:sdtPr>
          <w:rPr>
            <w:b/>
          </w:rPr>
          <w:alias w:val="SenderText"/>
          <w:tag w:val="ccRKShow_SenderText"/>
          <w:id w:val="1374046025"/>
          <w:placeholder>
            <w:docPart w:val="2201F6AC0A854714BEFAA1B7B2F45959"/>
          </w:placeholder>
        </w:sdtPr>
        <w:sdtEndPr>
          <w:rPr>
            <w:b w:val="0"/>
          </w:rPr>
        </w:sdtEndPr>
        <w:sdtContent>
          <w:tc>
            <w:tcPr>
              <w:tcW w:w="5534" w:type="dxa"/>
              <w:tcMar>
                <w:right w:w="1134" w:type="dxa"/>
              </w:tcMar>
            </w:tcPr>
            <w:p w14:paraId="726C0058" w14:textId="77777777" w:rsidR="00D84693" w:rsidRPr="00D84693" w:rsidRDefault="00D84693" w:rsidP="00340DE0">
              <w:pPr>
                <w:pStyle w:val="Sidhuvud"/>
                <w:rPr>
                  <w:b/>
                </w:rPr>
              </w:pPr>
              <w:r w:rsidRPr="00D84693">
                <w:rPr>
                  <w:b/>
                </w:rPr>
                <w:t>Socialdepartementet</w:t>
              </w:r>
            </w:p>
            <w:p w14:paraId="345631E5" w14:textId="402AAC31" w:rsidR="00D84693" w:rsidRPr="00340DE0" w:rsidRDefault="00D84693" w:rsidP="001359C0">
              <w:pPr>
                <w:pStyle w:val="Sidhuvud"/>
              </w:pPr>
              <w:r w:rsidRPr="00D84693">
                <w:t>Socialministern</w:t>
              </w:r>
            </w:p>
          </w:tc>
        </w:sdtContent>
      </w:sdt>
      <w:sdt>
        <w:sdtPr>
          <w:alias w:val="Recipient"/>
          <w:tag w:val="ccRKShow_Recipient"/>
          <w:id w:val="-28344517"/>
          <w:placeholder>
            <w:docPart w:val="08379940F05D4926B50C47B3821ED357"/>
          </w:placeholder>
          <w:dataBinding w:prefixMappings="xmlns:ns0='http://lp/documentinfo/RK' " w:xpath="/ns0:DocumentInfo[1]/ns0:BaseInfo[1]/ns0:Recipient[1]" w:storeItemID="{3DA0D69D-E741-4BEA-B6DF-85F91798C5E8}"/>
          <w:text w:multiLine="1"/>
        </w:sdtPr>
        <w:sdtEndPr/>
        <w:sdtContent>
          <w:tc>
            <w:tcPr>
              <w:tcW w:w="3170" w:type="dxa"/>
            </w:tcPr>
            <w:p w14:paraId="69C4F6D4" w14:textId="77777777" w:rsidR="00D84693" w:rsidRDefault="00D84693" w:rsidP="00547B89">
              <w:pPr>
                <w:pStyle w:val="Sidhuvud"/>
              </w:pPr>
              <w:r>
                <w:t>Till riksdagen</w:t>
              </w:r>
            </w:p>
          </w:tc>
        </w:sdtContent>
      </w:sdt>
      <w:tc>
        <w:tcPr>
          <w:tcW w:w="1134" w:type="dxa"/>
        </w:tcPr>
        <w:p w14:paraId="443E1EA6" w14:textId="77777777" w:rsidR="00D84693" w:rsidRDefault="00D84693" w:rsidP="003E6020">
          <w:pPr>
            <w:pStyle w:val="Sidhuvud"/>
          </w:pPr>
        </w:p>
      </w:tc>
    </w:tr>
  </w:tbl>
  <w:p w14:paraId="629F5083" w14:textId="5E21741D"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693"/>
    <w:rsid w:val="00000290"/>
    <w:rsid w:val="00001522"/>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56B2"/>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359C0"/>
    <w:rsid w:val="001428E2"/>
    <w:rsid w:val="00165DB2"/>
    <w:rsid w:val="00167FA8"/>
    <w:rsid w:val="00170CE4"/>
    <w:rsid w:val="0017300E"/>
    <w:rsid w:val="00173126"/>
    <w:rsid w:val="00176A26"/>
    <w:rsid w:val="001813DF"/>
    <w:rsid w:val="0019051C"/>
    <w:rsid w:val="0019127B"/>
    <w:rsid w:val="00192350"/>
    <w:rsid w:val="00192E34"/>
    <w:rsid w:val="00196788"/>
    <w:rsid w:val="00197A8A"/>
    <w:rsid w:val="001A2A61"/>
    <w:rsid w:val="001A4B49"/>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40DBE"/>
    <w:rsid w:val="00242AC1"/>
    <w:rsid w:val="00260D2D"/>
    <w:rsid w:val="00264503"/>
    <w:rsid w:val="00271D00"/>
    <w:rsid w:val="00275872"/>
    <w:rsid w:val="00281106"/>
    <w:rsid w:val="00282417"/>
    <w:rsid w:val="00282D27"/>
    <w:rsid w:val="00287F0D"/>
    <w:rsid w:val="00292420"/>
    <w:rsid w:val="00296B7A"/>
    <w:rsid w:val="002A6820"/>
    <w:rsid w:val="002B6849"/>
    <w:rsid w:val="002C17B4"/>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27F6"/>
    <w:rsid w:val="003853E3"/>
    <w:rsid w:val="0038587E"/>
    <w:rsid w:val="00392ED4"/>
    <w:rsid w:val="00393680"/>
    <w:rsid w:val="00394D4C"/>
    <w:rsid w:val="003A1315"/>
    <w:rsid w:val="003A2E73"/>
    <w:rsid w:val="003A3071"/>
    <w:rsid w:val="003A4EAE"/>
    <w:rsid w:val="003A5212"/>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24B"/>
    <w:rsid w:val="004557F3"/>
    <w:rsid w:val="0045607E"/>
    <w:rsid w:val="00456DC3"/>
    <w:rsid w:val="0046337E"/>
    <w:rsid w:val="00464CA1"/>
    <w:rsid w:val="004660C8"/>
    <w:rsid w:val="00472EBA"/>
    <w:rsid w:val="004745D7"/>
    <w:rsid w:val="00474676"/>
    <w:rsid w:val="0047511B"/>
    <w:rsid w:val="00480EC3"/>
    <w:rsid w:val="004817C3"/>
    <w:rsid w:val="0048317E"/>
    <w:rsid w:val="00483322"/>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0FB4"/>
    <w:rsid w:val="00563E73"/>
    <w:rsid w:val="00565792"/>
    <w:rsid w:val="00567799"/>
    <w:rsid w:val="00571A0B"/>
    <w:rsid w:val="00573DFD"/>
    <w:rsid w:val="005747D0"/>
    <w:rsid w:val="005850D7"/>
    <w:rsid w:val="0058522F"/>
    <w:rsid w:val="00586266"/>
    <w:rsid w:val="00594823"/>
    <w:rsid w:val="00595EDE"/>
    <w:rsid w:val="00596595"/>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67075"/>
    <w:rsid w:val="006700F0"/>
    <w:rsid w:val="00670A48"/>
    <w:rsid w:val="00672F6F"/>
    <w:rsid w:val="00674C2F"/>
    <w:rsid w:val="00674C8B"/>
    <w:rsid w:val="00686843"/>
    <w:rsid w:val="00687943"/>
    <w:rsid w:val="00692E95"/>
    <w:rsid w:val="0069523C"/>
    <w:rsid w:val="006962CA"/>
    <w:rsid w:val="006A09DA"/>
    <w:rsid w:val="006A1835"/>
    <w:rsid w:val="006B4A30"/>
    <w:rsid w:val="006B7569"/>
    <w:rsid w:val="006C28EE"/>
    <w:rsid w:val="006D2998"/>
    <w:rsid w:val="006D3188"/>
    <w:rsid w:val="006E08FC"/>
    <w:rsid w:val="006F2588"/>
    <w:rsid w:val="00710A6C"/>
    <w:rsid w:val="00710D98"/>
    <w:rsid w:val="00711779"/>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5021"/>
    <w:rsid w:val="00776254"/>
    <w:rsid w:val="00777CFF"/>
    <w:rsid w:val="007815BC"/>
    <w:rsid w:val="00782B3F"/>
    <w:rsid w:val="00782E3C"/>
    <w:rsid w:val="007900CC"/>
    <w:rsid w:val="0079641B"/>
    <w:rsid w:val="00797A90"/>
    <w:rsid w:val="007A1856"/>
    <w:rsid w:val="007A1887"/>
    <w:rsid w:val="007A629C"/>
    <w:rsid w:val="007A6348"/>
    <w:rsid w:val="007B023C"/>
    <w:rsid w:val="007B103D"/>
    <w:rsid w:val="007C44FF"/>
    <w:rsid w:val="007C7BDB"/>
    <w:rsid w:val="007D73AB"/>
    <w:rsid w:val="007E2712"/>
    <w:rsid w:val="007E4A9C"/>
    <w:rsid w:val="007E5516"/>
    <w:rsid w:val="007E7EE2"/>
    <w:rsid w:val="007F06CA"/>
    <w:rsid w:val="0080228F"/>
    <w:rsid w:val="00803B58"/>
    <w:rsid w:val="00804C1B"/>
    <w:rsid w:val="008178E6"/>
    <w:rsid w:val="0082249C"/>
    <w:rsid w:val="00830B7B"/>
    <w:rsid w:val="00832661"/>
    <w:rsid w:val="008349AA"/>
    <w:rsid w:val="008375D5"/>
    <w:rsid w:val="00841486"/>
    <w:rsid w:val="00842BC9"/>
    <w:rsid w:val="008431AF"/>
    <w:rsid w:val="0084476E"/>
    <w:rsid w:val="00847E6D"/>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B7746"/>
    <w:rsid w:val="008C4538"/>
    <w:rsid w:val="008C562B"/>
    <w:rsid w:val="008C6717"/>
    <w:rsid w:val="008D2D6B"/>
    <w:rsid w:val="008D3090"/>
    <w:rsid w:val="008D4306"/>
    <w:rsid w:val="008D4508"/>
    <w:rsid w:val="008D4DC4"/>
    <w:rsid w:val="008D7CAF"/>
    <w:rsid w:val="008E02EE"/>
    <w:rsid w:val="008E65A8"/>
    <w:rsid w:val="008E7214"/>
    <w:rsid w:val="008E77D6"/>
    <w:rsid w:val="008E7DB3"/>
    <w:rsid w:val="009036E7"/>
    <w:rsid w:val="0091053B"/>
    <w:rsid w:val="00912945"/>
    <w:rsid w:val="00915D4C"/>
    <w:rsid w:val="0091673C"/>
    <w:rsid w:val="009279B2"/>
    <w:rsid w:val="00935814"/>
    <w:rsid w:val="0094502D"/>
    <w:rsid w:val="00947013"/>
    <w:rsid w:val="00973084"/>
    <w:rsid w:val="00984EA2"/>
    <w:rsid w:val="00986CC3"/>
    <w:rsid w:val="0099068E"/>
    <w:rsid w:val="009920AA"/>
    <w:rsid w:val="00992943"/>
    <w:rsid w:val="009A0866"/>
    <w:rsid w:val="009A4D0A"/>
    <w:rsid w:val="009B2CA9"/>
    <w:rsid w:val="009B2F70"/>
    <w:rsid w:val="009B4138"/>
    <w:rsid w:val="009C2459"/>
    <w:rsid w:val="009C255A"/>
    <w:rsid w:val="009C2B46"/>
    <w:rsid w:val="009C4448"/>
    <w:rsid w:val="009C610D"/>
    <w:rsid w:val="009D43F3"/>
    <w:rsid w:val="009D4E9F"/>
    <w:rsid w:val="009D5D40"/>
    <w:rsid w:val="009D6B1B"/>
    <w:rsid w:val="009E107B"/>
    <w:rsid w:val="009E12EC"/>
    <w:rsid w:val="009E18D6"/>
    <w:rsid w:val="00A00AE4"/>
    <w:rsid w:val="00A00D24"/>
    <w:rsid w:val="00A01F5C"/>
    <w:rsid w:val="00A07CFF"/>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A3A09"/>
    <w:rsid w:val="00AB5033"/>
    <w:rsid w:val="00AB5502"/>
    <w:rsid w:val="00AB5519"/>
    <w:rsid w:val="00AB6313"/>
    <w:rsid w:val="00AB71DD"/>
    <w:rsid w:val="00AB7443"/>
    <w:rsid w:val="00AC15C5"/>
    <w:rsid w:val="00AC7B5E"/>
    <w:rsid w:val="00AD0E75"/>
    <w:rsid w:val="00AE7BD8"/>
    <w:rsid w:val="00AE7D02"/>
    <w:rsid w:val="00AF0BB7"/>
    <w:rsid w:val="00AF0BDE"/>
    <w:rsid w:val="00AF0EDE"/>
    <w:rsid w:val="00AF4853"/>
    <w:rsid w:val="00B0234E"/>
    <w:rsid w:val="00B06751"/>
    <w:rsid w:val="00B07BB7"/>
    <w:rsid w:val="00B149E2"/>
    <w:rsid w:val="00B17D07"/>
    <w:rsid w:val="00B2169D"/>
    <w:rsid w:val="00B21CBB"/>
    <w:rsid w:val="00B263C0"/>
    <w:rsid w:val="00B316CA"/>
    <w:rsid w:val="00B31BFB"/>
    <w:rsid w:val="00B33A51"/>
    <w:rsid w:val="00B3528F"/>
    <w:rsid w:val="00B357AB"/>
    <w:rsid w:val="00B376E5"/>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5D7"/>
    <w:rsid w:val="00BD0826"/>
    <w:rsid w:val="00BD15AB"/>
    <w:rsid w:val="00BD181D"/>
    <w:rsid w:val="00BE0567"/>
    <w:rsid w:val="00BE3210"/>
    <w:rsid w:val="00BE350E"/>
    <w:rsid w:val="00BE4BF7"/>
    <w:rsid w:val="00BE6A28"/>
    <w:rsid w:val="00BF27B2"/>
    <w:rsid w:val="00BF4F06"/>
    <w:rsid w:val="00BF534E"/>
    <w:rsid w:val="00BF5717"/>
    <w:rsid w:val="00BF6CAB"/>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53D34"/>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E77AB"/>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26C2"/>
    <w:rsid w:val="00D841B0"/>
    <w:rsid w:val="00D84693"/>
    <w:rsid w:val="00D84704"/>
    <w:rsid w:val="00D921FD"/>
    <w:rsid w:val="00D93714"/>
    <w:rsid w:val="00D95424"/>
    <w:rsid w:val="00DA126B"/>
    <w:rsid w:val="00DA5C0D"/>
    <w:rsid w:val="00DB714B"/>
    <w:rsid w:val="00DC10F6"/>
    <w:rsid w:val="00DC3E45"/>
    <w:rsid w:val="00DC4438"/>
    <w:rsid w:val="00DC4598"/>
    <w:rsid w:val="00DD0722"/>
    <w:rsid w:val="00DD212F"/>
    <w:rsid w:val="00DE6D85"/>
    <w:rsid w:val="00DF478C"/>
    <w:rsid w:val="00DF5BFB"/>
    <w:rsid w:val="00DF5CD6"/>
    <w:rsid w:val="00E022DA"/>
    <w:rsid w:val="00E03BCB"/>
    <w:rsid w:val="00E10799"/>
    <w:rsid w:val="00E124DC"/>
    <w:rsid w:val="00E20977"/>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06BC2"/>
    <w:rsid w:val="00F14024"/>
    <w:rsid w:val="00F24297"/>
    <w:rsid w:val="00F25761"/>
    <w:rsid w:val="00F259D7"/>
    <w:rsid w:val="00F3154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7678A"/>
    <w:rsid w:val="00F829C7"/>
    <w:rsid w:val="00F834AA"/>
    <w:rsid w:val="00F848D6"/>
    <w:rsid w:val="00F90378"/>
    <w:rsid w:val="00F943C8"/>
    <w:rsid w:val="00F96B28"/>
    <w:rsid w:val="00FA15D0"/>
    <w:rsid w:val="00FA41B4"/>
    <w:rsid w:val="00FA5DDD"/>
    <w:rsid w:val="00FA7644"/>
    <w:rsid w:val="00FC069A"/>
    <w:rsid w:val="00FD0B7B"/>
    <w:rsid w:val="00FE1223"/>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867AA1"/>
  <w15:docId w15:val="{A9CD1BD4-164F-4C53-8BE8-E412B916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D84693"/>
  </w:style>
  <w:style w:type="paragraph" w:styleId="Rubrik1">
    <w:name w:val="heading 1"/>
    <w:basedOn w:val="Brdtext"/>
    <w:next w:val="Brdtext"/>
    <w:link w:val="Rubrik1Char"/>
    <w:uiPriority w:val="1"/>
    <w:qFormat/>
    <w:rsid w:val="00D84693"/>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D84693"/>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D84693"/>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D84693"/>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D84693"/>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D84693"/>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D84693"/>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D8469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D8469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D84693"/>
    <w:pPr>
      <w:tabs>
        <w:tab w:val="left" w:pos="1701"/>
        <w:tab w:val="left" w:pos="3600"/>
        <w:tab w:val="left" w:pos="5387"/>
      </w:tabs>
    </w:pPr>
  </w:style>
  <w:style w:type="character" w:customStyle="1" w:styleId="BrdtextChar">
    <w:name w:val="Brödtext Char"/>
    <w:basedOn w:val="Standardstycketeckensnitt"/>
    <w:link w:val="Brdtext"/>
    <w:rsid w:val="00D84693"/>
  </w:style>
  <w:style w:type="paragraph" w:styleId="Brdtextmedindrag">
    <w:name w:val="Body Text Indent"/>
    <w:basedOn w:val="Normal"/>
    <w:link w:val="BrdtextmedindragChar"/>
    <w:qFormat/>
    <w:rsid w:val="00D84693"/>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D84693"/>
  </w:style>
  <w:style w:type="character" w:customStyle="1" w:styleId="Rubrik1Char">
    <w:name w:val="Rubrik 1 Char"/>
    <w:basedOn w:val="Standardstycketeckensnitt"/>
    <w:link w:val="Rubrik1"/>
    <w:uiPriority w:val="1"/>
    <w:rsid w:val="00D84693"/>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D84693"/>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D84693"/>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D84693"/>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D84693"/>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D84693"/>
    <w:pPr>
      <w:numPr>
        <w:numId w:val="0"/>
      </w:numPr>
    </w:pPr>
  </w:style>
  <w:style w:type="paragraph" w:customStyle="1" w:styleId="Rubrik2utannumrering">
    <w:name w:val="Rubrik 2 utan numrering"/>
    <w:basedOn w:val="Rubrik2"/>
    <w:next w:val="Brdtext"/>
    <w:uiPriority w:val="1"/>
    <w:qFormat/>
    <w:rsid w:val="00D84693"/>
    <w:pPr>
      <w:numPr>
        <w:ilvl w:val="0"/>
        <w:numId w:val="0"/>
      </w:numPr>
    </w:pPr>
  </w:style>
  <w:style w:type="paragraph" w:customStyle="1" w:styleId="Rubrik3utannumrering">
    <w:name w:val="Rubrik 3 utan numrering"/>
    <w:basedOn w:val="Rubrik3"/>
    <w:next w:val="Brdtext"/>
    <w:uiPriority w:val="1"/>
    <w:qFormat/>
    <w:rsid w:val="00D84693"/>
    <w:pPr>
      <w:numPr>
        <w:ilvl w:val="0"/>
        <w:numId w:val="0"/>
      </w:numPr>
    </w:pPr>
  </w:style>
  <w:style w:type="character" w:customStyle="1" w:styleId="Rubrik4Char">
    <w:name w:val="Rubrik 4 Char"/>
    <w:basedOn w:val="Standardstycketeckensnitt"/>
    <w:link w:val="Rubrik4"/>
    <w:uiPriority w:val="1"/>
    <w:rsid w:val="00D84693"/>
    <w:rPr>
      <w:rFonts w:asciiTheme="majorHAnsi" w:eastAsiaTheme="majorEastAsia" w:hAnsiTheme="majorHAnsi" w:cstheme="majorBidi"/>
      <w:b/>
      <w:iCs/>
      <w:sz w:val="20"/>
    </w:rPr>
  </w:style>
  <w:style w:type="paragraph" w:customStyle="1" w:styleId="Brdtextutanavstnd">
    <w:name w:val="Brödtext utan avstånd"/>
    <w:basedOn w:val="Normal"/>
    <w:qFormat/>
    <w:rsid w:val="00D84693"/>
    <w:pPr>
      <w:tabs>
        <w:tab w:val="left" w:pos="1701"/>
        <w:tab w:val="left" w:pos="3600"/>
        <w:tab w:val="left" w:pos="5387"/>
      </w:tabs>
      <w:spacing w:after="0"/>
    </w:pPr>
  </w:style>
  <w:style w:type="paragraph" w:customStyle="1" w:styleId="Bildtext">
    <w:name w:val="Bildtext"/>
    <w:basedOn w:val="Brdtext"/>
    <w:next w:val="Brdtext"/>
    <w:uiPriority w:val="2"/>
    <w:qFormat/>
    <w:rsid w:val="00D84693"/>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D84693"/>
    <w:pPr>
      <w:numPr>
        <w:ilvl w:val="0"/>
        <w:numId w:val="0"/>
      </w:numPr>
    </w:pPr>
  </w:style>
  <w:style w:type="paragraph" w:customStyle="1" w:styleId="Rubrik5utannumrering">
    <w:name w:val="Rubrik 5 utan numrering"/>
    <w:basedOn w:val="Rubrik5"/>
    <w:next w:val="Brdtext"/>
    <w:uiPriority w:val="1"/>
    <w:qFormat/>
    <w:rsid w:val="00D84693"/>
  </w:style>
  <w:style w:type="paragraph" w:styleId="Beskrivning">
    <w:name w:val="caption"/>
    <w:basedOn w:val="Bildtext"/>
    <w:next w:val="Normal"/>
    <w:uiPriority w:val="35"/>
    <w:semiHidden/>
    <w:qFormat/>
    <w:rsid w:val="00D84693"/>
    <w:rPr>
      <w:iCs/>
      <w:szCs w:val="18"/>
    </w:rPr>
  </w:style>
  <w:style w:type="character" w:customStyle="1" w:styleId="Rubrik5Char">
    <w:name w:val="Rubrik 5 Char"/>
    <w:basedOn w:val="Standardstycketeckensnitt"/>
    <w:link w:val="Rubrik5"/>
    <w:uiPriority w:val="1"/>
    <w:rsid w:val="00D84693"/>
    <w:rPr>
      <w:rFonts w:asciiTheme="majorHAnsi" w:eastAsiaTheme="majorEastAsia" w:hAnsiTheme="majorHAnsi" w:cstheme="majorBidi"/>
      <w:sz w:val="20"/>
    </w:rPr>
  </w:style>
  <w:style w:type="numbering" w:customStyle="1" w:styleId="RKNumreraderubriker">
    <w:name w:val="RK Numrerade rubriker"/>
    <w:uiPriority w:val="99"/>
    <w:rsid w:val="00D84693"/>
    <w:pPr>
      <w:numPr>
        <w:numId w:val="1"/>
      </w:numPr>
    </w:pPr>
  </w:style>
  <w:style w:type="paragraph" w:customStyle="1" w:styleId="Klla">
    <w:name w:val="Källa"/>
    <w:basedOn w:val="Bildtext"/>
    <w:next w:val="Brdtext"/>
    <w:uiPriority w:val="2"/>
    <w:qFormat/>
    <w:rsid w:val="00D84693"/>
  </w:style>
  <w:style w:type="paragraph" w:styleId="Sidhuvud">
    <w:name w:val="header"/>
    <w:basedOn w:val="Normal"/>
    <w:link w:val="SidhuvudChar"/>
    <w:uiPriority w:val="99"/>
    <w:rsid w:val="00D84693"/>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D84693"/>
    <w:rPr>
      <w:rFonts w:asciiTheme="majorHAnsi" w:hAnsiTheme="majorHAnsi"/>
      <w:sz w:val="19"/>
    </w:rPr>
  </w:style>
  <w:style w:type="paragraph" w:styleId="Sidfot">
    <w:name w:val="footer"/>
    <w:basedOn w:val="Normal"/>
    <w:link w:val="SidfotChar"/>
    <w:uiPriority w:val="99"/>
    <w:semiHidden/>
    <w:rsid w:val="00D84693"/>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D84693"/>
    <w:rPr>
      <w:rFonts w:asciiTheme="majorHAnsi" w:hAnsiTheme="majorHAnsi"/>
      <w:sz w:val="16"/>
    </w:rPr>
  </w:style>
  <w:style w:type="paragraph" w:styleId="Innehll2">
    <w:name w:val="toc 2"/>
    <w:basedOn w:val="Normal"/>
    <w:next w:val="Brdtext"/>
    <w:uiPriority w:val="28"/>
    <w:semiHidden/>
    <w:rsid w:val="00D84693"/>
    <w:pPr>
      <w:tabs>
        <w:tab w:val="right" w:leader="dot" w:pos="7371"/>
      </w:tabs>
      <w:spacing w:after="0" w:line="240" w:lineRule="auto"/>
    </w:pPr>
  </w:style>
  <w:style w:type="character" w:styleId="Sidnummer">
    <w:name w:val="page number"/>
    <w:basedOn w:val="SidfotChar"/>
    <w:uiPriority w:val="99"/>
    <w:semiHidden/>
    <w:rsid w:val="00D84693"/>
    <w:rPr>
      <w:rFonts w:asciiTheme="majorHAnsi" w:hAnsiTheme="majorHAnsi"/>
      <w:sz w:val="17"/>
    </w:rPr>
  </w:style>
  <w:style w:type="paragraph" w:styleId="Innehll1">
    <w:name w:val="toc 1"/>
    <w:basedOn w:val="Normal"/>
    <w:next w:val="Brdtext"/>
    <w:uiPriority w:val="28"/>
    <w:semiHidden/>
    <w:rsid w:val="00D84693"/>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D84693"/>
    <w:pPr>
      <w:tabs>
        <w:tab w:val="right" w:leader="dot" w:pos="7371"/>
      </w:tabs>
      <w:spacing w:after="0" w:line="240" w:lineRule="auto"/>
      <w:ind w:left="284"/>
    </w:pPr>
  </w:style>
  <w:style w:type="character" w:styleId="Hyperlnk">
    <w:name w:val="Hyperlink"/>
    <w:basedOn w:val="Standardstycketeckensnitt"/>
    <w:uiPriority w:val="99"/>
    <w:semiHidden/>
    <w:rsid w:val="00D84693"/>
    <w:rPr>
      <w:noProof w:val="0"/>
      <w:color w:val="0563C1" w:themeColor="hyperlink"/>
      <w:u w:val="single"/>
    </w:rPr>
  </w:style>
  <w:style w:type="paragraph" w:styleId="Innehllsfrteckningsrubrik">
    <w:name w:val="TOC Heading"/>
    <w:basedOn w:val="Rubrik1utannumrering"/>
    <w:next w:val="Normal"/>
    <w:uiPriority w:val="39"/>
    <w:semiHidden/>
    <w:qFormat/>
    <w:rsid w:val="00D84693"/>
    <w:pPr>
      <w:outlineLvl w:val="9"/>
    </w:pPr>
  </w:style>
  <w:style w:type="table" w:styleId="Tabellrutnt">
    <w:name w:val="Table Grid"/>
    <w:aliases w:val="Ärendeförteckning"/>
    <w:basedOn w:val="Normaltabell"/>
    <w:uiPriority w:val="39"/>
    <w:rsid w:val="00D84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D84693"/>
    <w:pPr>
      <w:spacing w:after="0"/>
    </w:pPr>
    <w:rPr>
      <w:szCs w:val="20"/>
    </w:rPr>
  </w:style>
  <w:style w:type="character" w:customStyle="1" w:styleId="FotnotstextChar">
    <w:name w:val="Fotnotstext Char"/>
    <w:basedOn w:val="Standardstycketeckensnitt"/>
    <w:link w:val="Fotnotstext"/>
    <w:uiPriority w:val="99"/>
    <w:semiHidden/>
    <w:rsid w:val="00D84693"/>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D84693"/>
    <w:rPr>
      <w:noProof w:val="0"/>
      <w:vertAlign w:val="superscript"/>
    </w:rPr>
  </w:style>
  <w:style w:type="paragraph" w:styleId="Numreradlista">
    <w:name w:val="List Number"/>
    <w:basedOn w:val="Normal"/>
    <w:uiPriority w:val="6"/>
    <w:rsid w:val="00D84693"/>
    <w:pPr>
      <w:numPr>
        <w:numId w:val="36"/>
      </w:numPr>
      <w:spacing w:after="100"/>
    </w:pPr>
  </w:style>
  <w:style w:type="paragraph" w:styleId="Numreradlista2">
    <w:name w:val="List Number 2"/>
    <w:basedOn w:val="Normal"/>
    <w:uiPriority w:val="6"/>
    <w:rsid w:val="00D84693"/>
    <w:pPr>
      <w:numPr>
        <w:ilvl w:val="1"/>
        <w:numId w:val="36"/>
      </w:numPr>
      <w:spacing w:after="100"/>
      <w:contextualSpacing/>
    </w:pPr>
  </w:style>
  <w:style w:type="paragraph" w:styleId="Punktlista">
    <w:name w:val="List Bullet"/>
    <w:basedOn w:val="Normal"/>
    <w:uiPriority w:val="6"/>
    <w:rsid w:val="00D84693"/>
    <w:pPr>
      <w:numPr>
        <w:numId w:val="28"/>
      </w:numPr>
      <w:spacing w:after="100"/>
      <w:contextualSpacing/>
    </w:pPr>
  </w:style>
  <w:style w:type="paragraph" w:styleId="Punktlista2">
    <w:name w:val="List Bullet 2"/>
    <w:basedOn w:val="Normal"/>
    <w:uiPriority w:val="6"/>
    <w:rsid w:val="00D84693"/>
    <w:pPr>
      <w:numPr>
        <w:ilvl w:val="1"/>
        <w:numId w:val="28"/>
      </w:numPr>
      <w:spacing w:after="100"/>
      <w:ind w:left="850" w:hanging="425"/>
      <w:contextualSpacing/>
    </w:pPr>
  </w:style>
  <w:style w:type="numbering" w:customStyle="1" w:styleId="RKNumreradlista">
    <w:name w:val="RK Numrerad lista"/>
    <w:uiPriority w:val="99"/>
    <w:rsid w:val="00D84693"/>
    <w:pPr>
      <w:numPr>
        <w:numId w:val="7"/>
      </w:numPr>
    </w:pPr>
  </w:style>
  <w:style w:type="paragraph" w:customStyle="1" w:styleId="Strecklista">
    <w:name w:val="Strecklista"/>
    <w:basedOn w:val="Punktlista"/>
    <w:uiPriority w:val="6"/>
    <w:qFormat/>
    <w:rsid w:val="00D84693"/>
    <w:pPr>
      <w:numPr>
        <w:numId w:val="34"/>
      </w:numPr>
    </w:pPr>
  </w:style>
  <w:style w:type="numbering" w:customStyle="1" w:styleId="RKPunktlista">
    <w:name w:val="RK Punktlista"/>
    <w:uiPriority w:val="99"/>
    <w:rsid w:val="00D84693"/>
    <w:pPr>
      <w:numPr>
        <w:numId w:val="14"/>
      </w:numPr>
    </w:pPr>
  </w:style>
  <w:style w:type="paragraph" w:customStyle="1" w:styleId="Strecklista2">
    <w:name w:val="Strecklista 2"/>
    <w:basedOn w:val="Strecklista"/>
    <w:uiPriority w:val="6"/>
    <w:semiHidden/>
    <w:qFormat/>
    <w:rsid w:val="00D84693"/>
    <w:pPr>
      <w:numPr>
        <w:ilvl w:val="1"/>
      </w:numPr>
    </w:pPr>
  </w:style>
  <w:style w:type="numbering" w:customStyle="1" w:styleId="Strecklistan">
    <w:name w:val="Strecklistan"/>
    <w:uiPriority w:val="99"/>
    <w:rsid w:val="00D84693"/>
    <w:pPr>
      <w:numPr>
        <w:numId w:val="18"/>
      </w:numPr>
    </w:pPr>
  </w:style>
  <w:style w:type="character" w:styleId="Platshllartext">
    <w:name w:val="Placeholder Text"/>
    <w:basedOn w:val="Standardstycketeckensnitt"/>
    <w:uiPriority w:val="99"/>
    <w:semiHidden/>
    <w:rsid w:val="00D84693"/>
    <w:rPr>
      <w:noProof w:val="0"/>
      <w:color w:val="808080"/>
    </w:rPr>
  </w:style>
  <w:style w:type="paragraph" w:styleId="Numreradlista3">
    <w:name w:val="List Number 3"/>
    <w:basedOn w:val="Normal"/>
    <w:uiPriority w:val="6"/>
    <w:rsid w:val="00D84693"/>
    <w:pPr>
      <w:numPr>
        <w:ilvl w:val="2"/>
        <w:numId w:val="36"/>
      </w:numPr>
      <w:spacing w:after="100"/>
      <w:contextualSpacing/>
    </w:pPr>
  </w:style>
  <w:style w:type="paragraph" w:customStyle="1" w:styleId="Strecklista3">
    <w:name w:val="Strecklista 3"/>
    <w:basedOn w:val="Brdtext"/>
    <w:uiPriority w:val="6"/>
    <w:semiHidden/>
    <w:qFormat/>
    <w:rsid w:val="00D84693"/>
    <w:pPr>
      <w:numPr>
        <w:ilvl w:val="2"/>
        <w:numId w:val="34"/>
      </w:numPr>
      <w:spacing w:after="100"/>
    </w:pPr>
  </w:style>
  <w:style w:type="paragraph" w:styleId="Punktlista3">
    <w:name w:val="List Bullet 3"/>
    <w:basedOn w:val="Normal"/>
    <w:uiPriority w:val="6"/>
    <w:rsid w:val="00D84693"/>
    <w:pPr>
      <w:numPr>
        <w:ilvl w:val="2"/>
        <w:numId w:val="28"/>
      </w:numPr>
      <w:spacing w:after="100"/>
      <w:contextualSpacing/>
    </w:pPr>
  </w:style>
  <w:style w:type="paragraph" w:customStyle="1" w:styleId="Brdtextmedram">
    <w:name w:val="Brödtext med ram"/>
    <w:basedOn w:val="Brdtext"/>
    <w:qFormat/>
    <w:rsid w:val="00D8469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D84693"/>
    <w:rPr>
      <w:rFonts w:ascii="Calibri" w:hAnsi="Calibri" w:cs="Calibri"/>
      <w:sz w:val="16"/>
    </w:rPr>
  </w:style>
  <w:style w:type="character" w:customStyle="1" w:styleId="DocNrChar">
    <w:name w:val="DocNr Char"/>
    <w:basedOn w:val="Standardstycketeckensnitt"/>
    <w:link w:val="DocNr"/>
    <w:semiHidden/>
    <w:rsid w:val="00D84693"/>
    <w:rPr>
      <w:rFonts w:ascii="Calibri" w:hAnsi="Calibri" w:cs="Calibri"/>
      <w:sz w:val="16"/>
    </w:rPr>
  </w:style>
  <w:style w:type="paragraph" w:customStyle="1" w:styleId="RKnormal">
    <w:name w:val="RKnormal"/>
    <w:basedOn w:val="Normal"/>
    <w:semiHidden/>
    <w:rsid w:val="00D84693"/>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D84693"/>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D84693"/>
    <w:pPr>
      <w:spacing w:after="0" w:line="240" w:lineRule="auto"/>
    </w:pPr>
  </w:style>
  <w:style w:type="character" w:customStyle="1" w:styleId="AnteckningsrubrikChar">
    <w:name w:val="Anteckningsrubrik Char"/>
    <w:basedOn w:val="Standardstycketeckensnitt"/>
    <w:link w:val="Anteckningsrubrik"/>
    <w:uiPriority w:val="99"/>
    <w:semiHidden/>
    <w:rsid w:val="00D84693"/>
  </w:style>
  <w:style w:type="character" w:styleId="AnvndHyperlnk">
    <w:name w:val="FollowedHyperlink"/>
    <w:basedOn w:val="Standardstycketeckensnitt"/>
    <w:uiPriority w:val="99"/>
    <w:semiHidden/>
    <w:unhideWhenUsed/>
    <w:rsid w:val="00D84693"/>
    <w:rPr>
      <w:noProof w:val="0"/>
      <w:color w:val="954F72" w:themeColor="followedHyperlink"/>
      <w:u w:val="single"/>
    </w:rPr>
  </w:style>
  <w:style w:type="paragraph" w:styleId="Avslutandetext">
    <w:name w:val="Closing"/>
    <w:basedOn w:val="Normal"/>
    <w:link w:val="AvslutandetextChar"/>
    <w:uiPriority w:val="99"/>
    <w:semiHidden/>
    <w:unhideWhenUsed/>
    <w:rsid w:val="00D84693"/>
    <w:pPr>
      <w:spacing w:after="0" w:line="240" w:lineRule="auto"/>
      <w:ind w:left="4252"/>
    </w:pPr>
  </w:style>
  <w:style w:type="character" w:customStyle="1" w:styleId="AvslutandetextChar">
    <w:name w:val="Avslutande text Char"/>
    <w:basedOn w:val="Standardstycketeckensnitt"/>
    <w:link w:val="Avslutandetext"/>
    <w:uiPriority w:val="99"/>
    <w:semiHidden/>
    <w:rsid w:val="00D84693"/>
  </w:style>
  <w:style w:type="paragraph" w:styleId="Avsndaradress-brev">
    <w:name w:val="envelope return"/>
    <w:basedOn w:val="Normal"/>
    <w:uiPriority w:val="99"/>
    <w:semiHidden/>
    <w:unhideWhenUsed/>
    <w:rsid w:val="00D84693"/>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D8469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84693"/>
    <w:rPr>
      <w:rFonts w:ascii="Segoe UI" w:hAnsi="Segoe UI" w:cs="Segoe UI"/>
      <w:sz w:val="18"/>
      <w:szCs w:val="18"/>
    </w:rPr>
  </w:style>
  <w:style w:type="character" w:styleId="Betoning">
    <w:name w:val="Emphasis"/>
    <w:basedOn w:val="Standardstycketeckensnitt"/>
    <w:uiPriority w:val="20"/>
    <w:semiHidden/>
    <w:qFormat/>
    <w:rsid w:val="00D84693"/>
    <w:rPr>
      <w:i/>
      <w:iCs/>
      <w:noProof w:val="0"/>
    </w:rPr>
  </w:style>
  <w:style w:type="character" w:styleId="Bokenstitel">
    <w:name w:val="Book Title"/>
    <w:basedOn w:val="Standardstycketeckensnitt"/>
    <w:uiPriority w:val="33"/>
    <w:semiHidden/>
    <w:qFormat/>
    <w:rsid w:val="00D84693"/>
    <w:rPr>
      <w:b/>
      <w:bCs/>
      <w:i/>
      <w:iCs/>
      <w:noProof w:val="0"/>
      <w:spacing w:val="5"/>
    </w:rPr>
  </w:style>
  <w:style w:type="paragraph" w:styleId="Brdtext2">
    <w:name w:val="Body Text 2"/>
    <w:basedOn w:val="Normal"/>
    <w:link w:val="Brdtext2Char"/>
    <w:uiPriority w:val="99"/>
    <w:semiHidden/>
    <w:unhideWhenUsed/>
    <w:rsid w:val="00D84693"/>
    <w:pPr>
      <w:spacing w:after="120" w:line="480" w:lineRule="auto"/>
    </w:pPr>
  </w:style>
  <w:style w:type="character" w:customStyle="1" w:styleId="Brdtext2Char">
    <w:name w:val="Brödtext 2 Char"/>
    <w:basedOn w:val="Standardstycketeckensnitt"/>
    <w:link w:val="Brdtext2"/>
    <w:uiPriority w:val="99"/>
    <w:semiHidden/>
    <w:rsid w:val="00D84693"/>
  </w:style>
  <w:style w:type="paragraph" w:styleId="Brdtext3">
    <w:name w:val="Body Text 3"/>
    <w:basedOn w:val="Normal"/>
    <w:link w:val="Brdtext3Char"/>
    <w:uiPriority w:val="99"/>
    <w:semiHidden/>
    <w:unhideWhenUsed/>
    <w:rsid w:val="00D84693"/>
    <w:pPr>
      <w:spacing w:after="120"/>
    </w:pPr>
    <w:rPr>
      <w:sz w:val="16"/>
      <w:szCs w:val="16"/>
    </w:rPr>
  </w:style>
  <w:style w:type="character" w:customStyle="1" w:styleId="Brdtext3Char">
    <w:name w:val="Brödtext 3 Char"/>
    <w:basedOn w:val="Standardstycketeckensnitt"/>
    <w:link w:val="Brdtext3"/>
    <w:uiPriority w:val="99"/>
    <w:semiHidden/>
    <w:rsid w:val="00D84693"/>
    <w:rPr>
      <w:sz w:val="16"/>
      <w:szCs w:val="16"/>
    </w:rPr>
  </w:style>
  <w:style w:type="paragraph" w:styleId="Brdtextmedfrstaindrag">
    <w:name w:val="Body Text First Indent"/>
    <w:basedOn w:val="Brdtext"/>
    <w:link w:val="BrdtextmedfrstaindragChar"/>
    <w:uiPriority w:val="99"/>
    <w:semiHidden/>
    <w:unhideWhenUsed/>
    <w:rsid w:val="00D84693"/>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D84693"/>
  </w:style>
  <w:style w:type="paragraph" w:styleId="Brdtextmedfrstaindrag2">
    <w:name w:val="Body Text First Indent 2"/>
    <w:basedOn w:val="Brdtextmedindrag"/>
    <w:link w:val="Brdtextmedfrstaindrag2Char"/>
    <w:uiPriority w:val="99"/>
    <w:semiHidden/>
    <w:unhideWhenUsed/>
    <w:rsid w:val="00D84693"/>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D84693"/>
  </w:style>
  <w:style w:type="paragraph" w:styleId="Brdtextmedindrag2">
    <w:name w:val="Body Text Indent 2"/>
    <w:basedOn w:val="Normal"/>
    <w:link w:val="Brdtextmedindrag2Char"/>
    <w:uiPriority w:val="99"/>
    <w:semiHidden/>
    <w:unhideWhenUsed/>
    <w:rsid w:val="00D84693"/>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D84693"/>
  </w:style>
  <w:style w:type="paragraph" w:styleId="Brdtextmedindrag3">
    <w:name w:val="Body Text Indent 3"/>
    <w:basedOn w:val="Normal"/>
    <w:link w:val="Brdtextmedindrag3Char"/>
    <w:uiPriority w:val="99"/>
    <w:semiHidden/>
    <w:unhideWhenUsed/>
    <w:rsid w:val="00D84693"/>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D84693"/>
    <w:rPr>
      <w:sz w:val="16"/>
      <w:szCs w:val="16"/>
    </w:rPr>
  </w:style>
  <w:style w:type="paragraph" w:styleId="Citat">
    <w:name w:val="Quote"/>
    <w:basedOn w:val="Normal"/>
    <w:next w:val="Normal"/>
    <w:link w:val="CitatChar"/>
    <w:uiPriority w:val="29"/>
    <w:semiHidden/>
    <w:qFormat/>
    <w:rsid w:val="00D8469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D84693"/>
    <w:rPr>
      <w:i/>
      <w:iCs/>
      <w:color w:val="404040" w:themeColor="text1" w:themeTint="BF"/>
    </w:rPr>
  </w:style>
  <w:style w:type="paragraph" w:styleId="Citatfrteckning">
    <w:name w:val="table of authorities"/>
    <w:basedOn w:val="Normal"/>
    <w:next w:val="Normal"/>
    <w:uiPriority w:val="99"/>
    <w:semiHidden/>
    <w:unhideWhenUsed/>
    <w:rsid w:val="00D84693"/>
    <w:pPr>
      <w:spacing w:after="0"/>
      <w:ind w:left="250" w:hanging="250"/>
    </w:pPr>
  </w:style>
  <w:style w:type="paragraph" w:styleId="Citatfrteckningsrubrik">
    <w:name w:val="toa heading"/>
    <w:basedOn w:val="Normal"/>
    <w:next w:val="Normal"/>
    <w:uiPriority w:val="99"/>
    <w:semiHidden/>
    <w:unhideWhenUsed/>
    <w:rsid w:val="00D84693"/>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D84693"/>
  </w:style>
  <w:style w:type="character" w:customStyle="1" w:styleId="DatumChar">
    <w:name w:val="Datum Char"/>
    <w:basedOn w:val="Standardstycketeckensnitt"/>
    <w:link w:val="Datum"/>
    <w:uiPriority w:val="99"/>
    <w:semiHidden/>
    <w:rsid w:val="00D84693"/>
  </w:style>
  <w:style w:type="character" w:styleId="Diskretbetoning">
    <w:name w:val="Subtle Emphasis"/>
    <w:basedOn w:val="Standardstycketeckensnitt"/>
    <w:uiPriority w:val="19"/>
    <w:semiHidden/>
    <w:qFormat/>
    <w:rsid w:val="00D84693"/>
    <w:rPr>
      <w:i/>
      <w:iCs/>
      <w:noProof w:val="0"/>
      <w:color w:val="404040" w:themeColor="text1" w:themeTint="BF"/>
    </w:rPr>
  </w:style>
  <w:style w:type="character" w:styleId="Diskretreferens">
    <w:name w:val="Subtle Reference"/>
    <w:basedOn w:val="Standardstycketeckensnitt"/>
    <w:uiPriority w:val="31"/>
    <w:semiHidden/>
    <w:qFormat/>
    <w:rsid w:val="00D84693"/>
    <w:rPr>
      <w:smallCaps/>
      <w:noProof w:val="0"/>
      <w:color w:val="5A5A5A" w:themeColor="text1" w:themeTint="A5"/>
    </w:rPr>
  </w:style>
  <w:style w:type="table" w:styleId="Diskrettabell1">
    <w:name w:val="Table Subtle 1"/>
    <w:basedOn w:val="Normaltabell"/>
    <w:uiPriority w:val="99"/>
    <w:semiHidden/>
    <w:unhideWhenUsed/>
    <w:rsid w:val="00D8469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D8469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D84693"/>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D84693"/>
    <w:rPr>
      <w:rFonts w:ascii="Segoe UI" w:hAnsi="Segoe UI" w:cs="Segoe UI"/>
      <w:sz w:val="16"/>
      <w:szCs w:val="16"/>
    </w:rPr>
  </w:style>
  <w:style w:type="table" w:styleId="Eleganttabell">
    <w:name w:val="Table Elegant"/>
    <w:basedOn w:val="Normaltabell"/>
    <w:uiPriority w:val="99"/>
    <w:semiHidden/>
    <w:unhideWhenUsed/>
    <w:rsid w:val="00D8469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D8469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D8469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D8469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D84693"/>
    <w:pPr>
      <w:spacing w:after="0" w:line="240" w:lineRule="auto"/>
    </w:pPr>
  </w:style>
  <w:style w:type="character" w:customStyle="1" w:styleId="E-postsignaturChar">
    <w:name w:val="E-postsignatur Char"/>
    <w:basedOn w:val="Standardstycketeckensnitt"/>
    <w:link w:val="E-postsignatur"/>
    <w:uiPriority w:val="99"/>
    <w:semiHidden/>
    <w:rsid w:val="00D84693"/>
  </w:style>
  <w:style w:type="paragraph" w:styleId="Figurfrteckning">
    <w:name w:val="table of figures"/>
    <w:basedOn w:val="Normal"/>
    <w:next w:val="Normal"/>
    <w:uiPriority w:val="99"/>
    <w:semiHidden/>
    <w:unhideWhenUsed/>
    <w:rsid w:val="00D84693"/>
    <w:pPr>
      <w:spacing w:after="0"/>
    </w:pPr>
  </w:style>
  <w:style w:type="table" w:styleId="Frgadlista">
    <w:name w:val="Colorful List"/>
    <w:basedOn w:val="Normaltabell"/>
    <w:uiPriority w:val="72"/>
    <w:semiHidden/>
    <w:unhideWhenUsed/>
    <w:rsid w:val="00D8469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D84693"/>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D84693"/>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D84693"/>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D84693"/>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D84693"/>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D84693"/>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D84693"/>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D84693"/>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D84693"/>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D84693"/>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D84693"/>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D84693"/>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D84693"/>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D8469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D8469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D8469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D846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D846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D846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D846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D846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D846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D846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D84693"/>
    <w:rPr>
      <w:noProof w:val="0"/>
      <w:color w:val="2B579A"/>
      <w:shd w:val="clear" w:color="auto" w:fill="E6E6E6"/>
    </w:rPr>
  </w:style>
  <w:style w:type="paragraph" w:styleId="HTML-adress">
    <w:name w:val="HTML Address"/>
    <w:basedOn w:val="Normal"/>
    <w:link w:val="HTML-adressChar"/>
    <w:uiPriority w:val="99"/>
    <w:semiHidden/>
    <w:unhideWhenUsed/>
    <w:rsid w:val="00D84693"/>
    <w:pPr>
      <w:spacing w:after="0" w:line="240" w:lineRule="auto"/>
    </w:pPr>
    <w:rPr>
      <w:i/>
      <w:iCs/>
    </w:rPr>
  </w:style>
  <w:style w:type="character" w:customStyle="1" w:styleId="HTML-adressChar">
    <w:name w:val="HTML - adress Char"/>
    <w:basedOn w:val="Standardstycketeckensnitt"/>
    <w:link w:val="HTML-adress"/>
    <w:uiPriority w:val="99"/>
    <w:semiHidden/>
    <w:rsid w:val="00D84693"/>
    <w:rPr>
      <w:i/>
      <w:iCs/>
    </w:rPr>
  </w:style>
  <w:style w:type="character" w:styleId="HTML-akronym">
    <w:name w:val="HTML Acronym"/>
    <w:basedOn w:val="Standardstycketeckensnitt"/>
    <w:uiPriority w:val="99"/>
    <w:semiHidden/>
    <w:unhideWhenUsed/>
    <w:rsid w:val="00D84693"/>
    <w:rPr>
      <w:noProof w:val="0"/>
    </w:rPr>
  </w:style>
  <w:style w:type="character" w:styleId="HTML-citat">
    <w:name w:val="HTML Cite"/>
    <w:basedOn w:val="Standardstycketeckensnitt"/>
    <w:uiPriority w:val="99"/>
    <w:semiHidden/>
    <w:unhideWhenUsed/>
    <w:rsid w:val="00D84693"/>
    <w:rPr>
      <w:i/>
      <w:iCs/>
      <w:noProof w:val="0"/>
    </w:rPr>
  </w:style>
  <w:style w:type="character" w:styleId="HTML-definition">
    <w:name w:val="HTML Definition"/>
    <w:basedOn w:val="Standardstycketeckensnitt"/>
    <w:uiPriority w:val="99"/>
    <w:semiHidden/>
    <w:unhideWhenUsed/>
    <w:rsid w:val="00D84693"/>
    <w:rPr>
      <w:i/>
      <w:iCs/>
      <w:noProof w:val="0"/>
    </w:rPr>
  </w:style>
  <w:style w:type="character" w:styleId="HTML-exempel">
    <w:name w:val="HTML Sample"/>
    <w:basedOn w:val="Standardstycketeckensnitt"/>
    <w:uiPriority w:val="99"/>
    <w:semiHidden/>
    <w:unhideWhenUsed/>
    <w:rsid w:val="00D84693"/>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D84693"/>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D84693"/>
    <w:rPr>
      <w:rFonts w:ascii="Consolas" w:hAnsi="Consolas"/>
      <w:sz w:val="20"/>
      <w:szCs w:val="20"/>
    </w:rPr>
  </w:style>
  <w:style w:type="character" w:styleId="HTML-kod">
    <w:name w:val="HTML Code"/>
    <w:basedOn w:val="Standardstycketeckensnitt"/>
    <w:uiPriority w:val="99"/>
    <w:semiHidden/>
    <w:unhideWhenUsed/>
    <w:rsid w:val="00D84693"/>
    <w:rPr>
      <w:rFonts w:ascii="Consolas" w:hAnsi="Consolas"/>
      <w:noProof w:val="0"/>
      <w:sz w:val="20"/>
      <w:szCs w:val="20"/>
    </w:rPr>
  </w:style>
  <w:style w:type="character" w:styleId="HTML-skrivmaskin">
    <w:name w:val="HTML Typewriter"/>
    <w:basedOn w:val="Standardstycketeckensnitt"/>
    <w:uiPriority w:val="99"/>
    <w:semiHidden/>
    <w:unhideWhenUsed/>
    <w:rsid w:val="00D84693"/>
    <w:rPr>
      <w:rFonts w:ascii="Consolas" w:hAnsi="Consolas"/>
      <w:noProof w:val="0"/>
      <w:sz w:val="20"/>
      <w:szCs w:val="20"/>
    </w:rPr>
  </w:style>
  <w:style w:type="character" w:styleId="HTML-tangentbord">
    <w:name w:val="HTML Keyboard"/>
    <w:basedOn w:val="Standardstycketeckensnitt"/>
    <w:uiPriority w:val="99"/>
    <w:semiHidden/>
    <w:unhideWhenUsed/>
    <w:rsid w:val="00D84693"/>
    <w:rPr>
      <w:rFonts w:ascii="Consolas" w:hAnsi="Consolas"/>
      <w:noProof w:val="0"/>
      <w:sz w:val="20"/>
      <w:szCs w:val="20"/>
    </w:rPr>
  </w:style>
  <w:style w:type="character" w:styleId="HTML-variabel">
    <w:name w:val="HTML Variable"/>
    <w:basedOn w:val="Standardstycketeckensnitt"/>
    <w:uiPriority w:val="99"/>
    <w:semiHidden/>
    <w:unhideWhenUsed/>
    <w:rsid w:val="00D84693"/>
    <w:rPr>
      <w:i/>
      <w:iCs/>
      <w:noProof w:val="0"/>
    </w:rPr>
  </w:style>
  <w:style w:type="paragraph" w:styleId="Index1">
    <w:name w:val="index 1"/>
    <w:basedOn w:val="Normal"/>
    <w:next w:val="Normal"/>
    <w:autoRedefine/>
    <w:uiPriority w:val="99"/>
    <w:semiHidden/>
    <w:unhideWhenUsed/>
    <w:rsid w:val="00D84693"/>
    <w:pPr>
      <w:spacing w:after="0" w:line="240" w:lineRule="auto"/>
      <w:ind w:left="250" w:hanging="250"/>
    </w:pPr>
  </w:style>
  <w:style w:type="paragraph" w:styleId="Index2">
    <w:name w:val="index 2"/>
    <w:basedOn w:val="Normal"/>
    <w:next w:val="Normal"/>
    <w:autoRedefine/>
    <w:uiPriority w:val="99"/>
    <w:semiHidden/>
    <w:unhideWhenUsed/>
    <w:rsid w:val="00D84693"/>
    <w:pPr>
      <w:spacing w:after="0" w:line="240" w:lineRule="auto"/>
      <w:ind w:left="500" w:hanging="250"/>
    </w:pPr>
  </w:style>
  <w:style w:type="paragraph" w:styleId="Index3">
    <w:name w:val="index 3"/>
    <w:basedOn w:val="Normal"/>
    <w:next w:val="Normal"/>
    <w:autoRedefine/>
    <w:uiPriority w:val="99"/>
    <w:semiHidden/>
    <w:unhideWhenUsed/>
    <w:rsid w:val="00D84693"/>
    <w:pPr>
      <w:spacing w:after="0" w:line="240" w:lineRule="auto"/>
      <w:ind w:left="750" w:hanging="250"/>
    </w:pPr>
  </w:style>
  <w:style w:type="paragraph" w:styleId="Index4">
    <w:name w:val="index 4"/>
    <w:basedOn w:val="Normal"/>
    <w:next w:val="Normal"/>
    <w:autoRedefine/>
    <w:uiPriority w:val="99"/>
    <w:semiHidden/>
    <w:unhideWhenUsed/>
    <w:rsid w:val="00D84693"/>
    <w:pPr>
      <w:spacing w:after="0" w:line="240" w:lineRule="auto"/>
      <w:ind w:left="1000" w:hanging="250"/>
    </w:pPr>
  </w:style>
  <w:style w:type="paragraph" w:styleId="Index5">
    <w:name w:val="index 5"/>
    <w:basedOn w:val="Normal"/>
    <w:next w:val="Normal"/>
    <w:autoRedefine/>
    <w:uiPriority w:val="99"/>
    <w:semiHidden/>
    <w:unhideWhenUsed/>
    <w:rsid w:val="00D84693"/>
    <w:pPr>
      <w:spacing w:after="0" w:line="240" w:lineRule="auto"/>
      <w:ind w:left="1250" w:hanging="250"/>
    </w:pPr>
  </w:style>
  <w:style w:type="paragraph" w:styleId="Index6">
    <w:name w:val="index 6"/>
    <w:basedOn w:val="Normal"/>
    <w:next w:val="Normal"/>
    <w:autoRedefine/>
    <w:uiPriority w:val="99"/>
    <w:semiHidden/>
    <w:unhideWhenUsed/>
    <w:rsid w:val="00D84693"/>
    <w:pPr>
      <w:spacing w:after="0" w:line="240" w:lineRule="auto"/>
      <w:ind w:left="1500" w:hanging="250"/>
    </w:pPr>
  </w:style>
  <w:style w:type="paragraph" w:styleId="Index7">
    <w:name w:val="index 7"/>
    <w:basedOn w:val="Normal"/>
    <w:next w:val="Normal"/>
    <w:autoRedefine/>
    <w:uiPriority w:val="99"/>
    <w:semiHidden/>
    <w:unhideWhenUsed/>
    <w:rsid w:val="00D84693"/>
    <w:pPr>
      <w:spacing w:after="0" w:line="240" w:lineRule="auto"/>
      <w:ind w:left="1750" w:hanging="250"/>
    </w:pPr>
  </w:style>
  <w:style w:type="paragraph" w:styleId="Index8">
    <w:name w:val="index 8"/>
    <w:basedOn w:val="Normal"/>
    <w:next w:val="Normal"/>
    <w:autoRedefine/>
    <w:uiPriority w:val="99"/>
    <w:semiHidden/>
    <w:unhideWhenUsed/>
    <w:rsid w:val="00D84693"/>
    <w:pPr>
      <w:spacing w:after="0" w:line="240" w:lineRule="auto"/>
      <w:ind w:left="2000" w:hanging="250"/>
    </w:pPr>
  </w:style>
  <w:style w:type="paragraph" w:styleId="Index9">
    <w:name w:val="index 9"/>
    <w:basedOn w:val="Normal"/>
    <w:next w:val="Normal"/>
    <w:autoRedefine/>
    <w:uiPriority w:val="99"/>
    <w:semiHidden/>
    <w:unhideWhenUsed/>
    <w:rsid w:val="00D84693"/>
    <w:pPr>
      <w:spacing w:after="0" w:line="240" w:lineRule="auto"/>
      <w:ind w:left="2250" w:hanging="250"/>
    </w:pPr>
  </w:style>
  <w:style w:type="paragraph" w:styleId="Indexrubrik">
    <w:name w:val="index heading"/>
    <w:basedOn w:val="Normal"/>
    <w:next w:val="Index1"/>
    <w:uiPriority w:val="99"/>
    <w:semiHidden/>
    <w:unhideWhenUsed/>
    <w:rsid w:val="00D84693"/>
    <w:rPr>
      <w:rFonts w:asciiTheme="majorHAnsi" w:eastAsiaTheme="majorEastAsia" w:hAnsiTheme="majorHAnsi" w:cstheme="majorBidi"/>
      <w:b/>
      <w:bCs/>
    </w:rPr>
  </w:style>
  <w:style w:type="paragraph" w:styleId="Indragetstycke">
    <w:name w:val="Block Text"/>
    <w:basedOn w:val="Normal"/>
    <w:uiPriority w:val="99"/>
    <w:semiHidden/>
    <w:unhideWhenUsed/>
    <w:rsid w:val="00D84693"/>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D84693"/>
    <w:pPr>
      <w:spacing w:after="0" w:line="240" w:lineRule="auto"/>
    </w:pPr>
  </w:style>
  <w:style w:type="paragraph" w:styleId="Inledning">
    <w:name w:val="Salutation"/>
    <w:basedOn w:val="Normal"/>
    <w:next w:val="Normal"/>
    <w:link w:val="InledningChar"/>
    <w:uiPriority w:val="99"/>
    <w:semiHidden/>
    <w:unhideWhenUsed/>
    <w:rsid w:val="00D84693"/>
  </w:style>
  <w:style w:type="character" w:customStyle="1" w:styleId="InledningChar">
    <w:name w:val="Inledning Char"/>
    <w:basedOn w:val="Standardstycketeckensnitt"/>
    <w:link w:val="Inledning"/>
    <w:uiPriority w:val="99"/>
    <w:semiHidden/>
    <w:rsid w:val="00D84693"/>
  </w:style>
  <w:style w:type="paragraph" w:styleId="Innehll4">
    <w:name w:val="toc 4"/>
    <w:basedOn w:val="Normal"/>
    <w:next w:val="Normal"/>
    <w:autoRedefine/>
    <w:uiPriority w:val="39"/>
    <w:semiHidden/>
    <w:unhideWhenUsed/>
    <w:rsid w:val="00D84693"/>
    <w:pPr>
      <w:spacing w:after="100"/>
      <w:ind w:left="750"/>
    </w:pPr>
  </w:style>
  <w:style w:type="paragraph" w:styleId="Innehll5">
    <w:name w:val="toc 5"/>
    <w:basedOn w:val="Normal"/>
    <w:next w:val="Normal"/>
    <w:autoRedefine/>
    <w:uiPriority w:val="39"/>
    <w:semiHidden/>
    <w:unhideWhenUsed/>
    <w:rsid w:val="00D84693"/>
    <w:pPr>
      <w:spacing w:after="100"/>
      <w:ind w:left="1000"/>
    </w:pPr>
  </w:style>
  <w:style w:type="paragraph" w:styleId="Innehll6">
    <w:name w:val="toc 6"/>
    <w:basedOn w:val="Normal"/>
    <w:next w:val="Normal"/>
    <w:autoRedefine/>
    <w:uiPriority w:val="39"/>
    <w:semiHidden/>
    <w:unhideWhenUsed/>
    <w:rsid w:val="00D84693"/>
    <w:pPr>
      <w:spacing w:after="100"/>
      <w:ind w:left="1250"/>
    </w:pPr>
  </w:style>
  <w:style w:type="paragraph" w:styleId="Innehll7">
    <w:name w:val="toc 7"/>
    <w:basedOn w:val="Normal"/>
    <w:next w:val="Normal"/>
    <w:autoRedefine/>
    <w:uiPriority w:val="39"/>
    <w:semiHidden/>
    <w:unhideWhenUsed/>
    <w:rsid w:val="00D84693"/>
    <w:pPr>
      <w:spacing w:after="100"/>
      <w:ind w:left="1500"/>
    </w:pPr>
  </w:style>
  <w:style w:type="paragraph" w:styleId="Innehll8">
    <w:name w:val="toc 8"/>
    <w:basedOn w:val="Normal"/>
    <w:next w:val="Normal"/>
    <w:autoRedefine/>
    <w:uiPriority w:val="39"/>
    <w:semiHidden/>
    <w:unhideWhenUsed/>
    <w:rsid w:val="00D84693"/>
    <w:pPr>
      <w:spacing w:after="100"/>
      <w:ind w:left="1750"/>
    </w:pPr>
  </w:style>
  <w:style w:type="paragraph" w:styleId="Innehll9">
    <w:name w:val="toc 9"/>
    <w:basedOn w:val="Normal"/>
    <w:next w:val="Normal"/>
    <w:autoRedefine/>
    <w:uiPriority w:val="39"/>
    <w:semiHidden/>
    <w:unhideWhenUsed/>
    <w:rsid w:val="00D84693"/>
    <w:pPr>
      <w:spacing w:after="100"/>
      <w:ind w:left="2000"/>
    </w:pPr>
  </w:style>
  <w:style w:type="paragraph" w:styleId="Kommentarer">
    <w:name w:val="annotation text"/>
    <w:basedOn w:val="Normal"/>
    <w:link w:val="KommentarerChar"/>
    <w:uiPriority w:val="99"/>
    <w:semiHidden/>
    <w:unhideWhenUsed/>
    <w:rsid w:val="00D84693"/>
    <w:pPr>
      <w:spacing w:line="240" w:lineRule="auto"/>
    </w:pPr>
    <w:rPr>
      <w:sz w:val="20"/>
      <w:szCs w:val="20"/>
    </w:rPr>
  </w:style>
  <w:style w:type="character" w:customStyle="1" w:styleId="KommentarerChar">
    <w:name w:val="Kommentarer Char"/>
    <w:basedOn w:val="Standardstycketeckensnitt"/>
    <w:link w:val="Kommentarer"/>
    <w:uiPriority w:val="99"/>
    <w:semiHidden/>
    <w:rsid w:val="00D84693"/>
    <w:rPr>
      <w:sz w:val="20"/>
      <w:szCs w:val="20"/>
    </w:rPr>
  </w:style>
  <w:style w:type="character" w:styleId="Kommentarsreferens">
    <w:name w:val="annotation reference"/>
    <w:basedOn w:val="Standardstycketeckensnitt"/>
    <w:uiPriority w:val="99"/>
    <w:semiHidden/>
    <w:unhideWhenUsed/>
    <w:rsid w:val="00D84693"/>
    <w:rPr>
      <w:noProof w:val="0"/>
      <w:sz w:val="16"/>
      <w:szCs w:val="16"/>
    </w:rPr>
  </w:style>
  <w:style w:type="paragraph" w:styleId="Kommentarsmne">
    <w:name w:val="annotation subject"/>
    <w:basedOn w:val="Kommentarer"/>
    <w:next w:val="Kommentarer"/>
    <w:link w:val="KommentarsmneChar"/>
    <w:uiPriority w:val="99"/>
    <w:semiHidden/>
    <w:unhideWhenUsed/>
    <w:rsid w:val="00D84693"/>
    <w:rPr>
      <w:b/>
      <w:bCs/>
    </w:rPr>
  </w:style>
  <w:style w:type="character" w:customStyle="1" w:styleId="KommentarsmneChar">
    <w:name w:val="Kommentarsämne Char"/>
    <w:basedOn w:val="KommentarerChar"/>
    <w:link w:val="Kommentarsmne"/>
    <w:uiPriority w:val="99"/>
    <w:semiHidden/>
    <w:rsid w:val="00D84693"/>
    <w:rPr>
      <w:b/>
      <w:bCs/>
      <w:sz w:val="20"/>
      <w:szCs w:val="20"/>
    </w:rPr>
  </w:style>
  <w:style w:type="paragraph" w:styleId="Lista">
    <w:name w:val="List"/>
    <w:basedOn w:val="Normal"/>
    <w:uiPriority w:val="99"/>
    <w:semiHidden/>
    <w:unhideWhenUsed/>
    <w:rsid w:val="00D84693"/>
    <w:pPr>
      <w:ind w:left="283" w:hanging="283"/>
      <w:contextualSpacing/>
    </w:pPr>
  </w:style>
  <w:style w:type="paragraph" w:styleId="Lista2">
    <w:name w:val="List 2"/>
    <w:basedOn w:val="Normal"/>
    <w:uiPriority w:val="99"/>
    <w:semiHidden/>
    <w:unhideWhenUsed/>
    <w:rsid w:val="00D84693"/>
    <w:pPr>
      <w:ind w:left="566" w:hanging="283"/>
      <w:contextualSpacing/>
    </w:pPr>
  </w:style>
  <w:style w:type="paragraph" w:styleId="Lista3">
    <w:name w:val="List 3"/>
    <w:basedOn w:val="Normal"/>
    <w:uiPriority w:val="99"/>
    <w:semiHidden/>
    <w:unhideWhenUsed/>
    <w:rsid w:val="00D84693"/>
    <w:pPr>
      <w:ind w:left="849" w:hanging="283"/>
      <w:contextualSpacing/>
    </w:pPr>
  </w:style>
  <w:style w:type="paragraph" w:styleId="Lista4">
    <w:name w:val="List 4"/>
    <w:basedOn w:val="Normal"/>
    <w:uiPriority w:val="99"/>
    <w:semiHidden/>
    <w:unhideWhenUsed/>
    <w:rsid w:val="00D84693"/>
    <w:pPr>
      <w:ind w:left="1132" w:hanging="283"/>
      <w:contextualSpacing/>
    </w:pPr>
  </w:style>
  <w:style w:type="paragraph" w:styleId="Lista5">
    <w:name w:val="List 5"/>
    <w:basedOn w:val="Normal"/>
    <w:uiPriority w:val="99"/>
    <w:semiHidden/>
    <w:unhideWhenUsed/>
    <w:rsid w:val="00D84693"/>
    <w:pPr>
      <w:ind w:left="1415" w:hanging="283"/>
      <w:contextualSpacing/>
    </w:pPr>
  </w:style>
  <w:style w:type="paragraph" w:styleId="Listafortstt">
    <w:name w:val="List Continue"/>
    <w:basedOn w:val="Normal"/>
    <w:uiPriority w:val="99"/>
    <w:semiHidden/>
    <w:unhideWhenUsed/>
    <w:rsid w:val="00D84693"/>
    <w:pPr>
      <w:spacing w:after="120"/>
      <w:ind w:left="283"/>
      <w:contextualSpacing/>
    </w:pPr>
  </w:style>
  <w:style w:type="paragraph" w:styleId="Listafortstt2">
    <w:name w:val="List Continue 2"/>
    <w:basedOn w:val="Normal"/>
    <w:uiPriority w:val="99"/>
    <w:semiHidden/>
    <w:unhideWhenUsed/>
    <w:rsid w:val="00D84693"/>
    <w:pPr>
      <w:spacing w:after="120"/>
      <w:ind w:left="566"/>
      <w:contextualSpacing/>
    </w:pPr>
  </w:style>
  <w:style w:type="paragraph" w:styleId="Listafortstt3">
    <w:name w:val="List Continue 3"/>
    <w:basedOn w:val="Normal"/>
    <w:uiPriority w:val="99"/>
    <w:semiHidden/>
    <w:unhideWhenUsed/>
    <w:rsid w:val="00D84693"/>
    <w:pPr>
      <w:spacing w:after="120"/>
      <w:ind w:left="849"/>
      <w:contextualSpacing/>
    </w:pPr>
  </w:style>
  <w:style w:type="paragraph" w:styleId="Listafortstt4">
    <w:name w:val="List Continue 4"/>
    <w:basedOn w:val="Normal"/>
    <w:uiPriority w:val="99"/>
    <w:semiHidden/>
    <w:unhideWhenUsed/>
    <w:rsid w:val="00D84693"/>
    <w:pPr>
      <w:spacing w:after="120"/>
      <w:ind w:left="1132"/>
      <w:contextualSpacing/>
    </w:pPr>
  </w:style>
  <w:style w:type="paragraph" w:styleId="Listafortstt5">
    <w:name w:val="List Continue 5"/>
    <w:basedOn w:val="Normal"/>
    <w:uiPriority w:val="99"/>
    <w:semiHidden/>
    <w:unhideWhenUsed/>
    <w:rsid w:val="00D84693"/>
    <w:pPr>
      <w:spacing w:after="120"/>
      <w:ind w:left="1415"/>
      <w:contextualSpacing/>
    </w:pPr>
  </w:style>
  <w:style w:type="paragraph" w:styleId="Liststycke">
    <w:name w:val="List Paragraph"/>
    <w:basedOn w:val="Normal"/>
    <w:uiPriority w:val="34"/>
    <w:semiHidden/>
    <w:qFormat/>
    <w:rsid w:val="00D84693"/>
    <w:pPr>
      <w:ind w:left="720"/>
      <w:contextualSpacing/>
    </w:pPr>
  </w:style>
  <w:style w:type="table" w:styleId="Listtabell1ljus">
    <w:name w:val="List Table 1 Light"/>
    <w:basedOn w:val="Normaltabell"/>
    <w:uiPriority w:val="46"/>
    <w:rsid w:val="00D8469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D84693"/>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D84693"/>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D84693"/>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D84693"/>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D84693"/>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D84693"/>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D8469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D84693"/>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D84693"/>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D84693"/>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D84693"/>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D84693"/>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D84693"/>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D8469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D84693"/>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D84693"/>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D84693"/>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D84693"/>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D84693"/>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D84693"/>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D84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D84693"/>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D84693"/>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D84693"/>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D84693"/>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D84693"/>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D84693"/>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D8469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D84693"/>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D84693"/>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D84693"/>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D84693"/>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D84693"/>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D84693"/>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D8469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D84693"/>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D84693"/>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D84693"/>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D84693"/>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D84693"/>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D84693"/>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D8469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D84693"/>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D84693"/>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D84693"/>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D84693"/>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D84693"/>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D84693"/>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D84693"/>
  </w:style>
  <w:style w:type="table" w:styleId="Ljuslista">
    <w:name w:val="Light List"/>
    <w:basedOn w:val="Normaltabell"/>
    <w:uiPriority w:val="61"/>
    <w:semiHidden/>
    <w:unhideWhenUsed/>
    <w:rsid w:val="00D846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D84693"/>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D84693"/>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D84693"/>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D84693"/>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D84693"/>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D84693"/>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D84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D84693"/>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D84693"/>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D84693"/>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D84693"/>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D84693"/>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D84693"/>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D846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D84693"/>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D84693"/>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D84693"/>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D84693"/>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D84693"/>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D84693"/>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D8469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D84693"/>
    <w:rPr>
      <w:rFonts w:ascii="Consolas" w:hAnsi="Consolas"/>
      <w:sz w:val="20"/>
      <w:szCs w:val="20"/>
    </w:rPr>
  </w:style>
  <w:style w:type="paragraph" w:styleId="Meddelanderubrik">
    <w:name w:val="Message Header"/>
    <w:basedOn w:val="Normal"/>
    <w:link w:val="MeddelanderubrikChar"/>
    <w:uiPriority w:val="99"/>
    <w:semiHidden/>
    <w:unhideWhenUsed/>
    <w:rsid w:val="00D8469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D84693"/>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D8469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D84693"/>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D84693"/>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D84693"/>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D84693"/>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D84693"/>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D84693"/>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D846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D846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D846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D846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D846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D846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D846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D846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D84693"/>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D84693"/>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D84693"/>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D84693"/>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D84693"/>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D84693"/>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D846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D846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D846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D846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D846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D846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D846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D846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D84693"/>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D84693"/>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D84693"/>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D84693"/>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D84693"/>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D84693"/>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D846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D846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D846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D846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D846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D846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D846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D846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D846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D846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D846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D846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D846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D846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D8469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D8469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D84693"/>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D84693"/>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D84693"/>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D84693"/>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D84693"/>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D84693"/>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D84693"/>
    <w:rPr>
      <w:rFonts w:ascii="Times New Roman" w:hAnsi="Times New Roman" w:cs="Times New Roman"/>
      <w:sz w:val="24"/>
      <w:szCs w:val="24"/>
    </w:rPr>
  </w:style>
  <w:style w:type="paragraph" w:styleId="Normaltindrag">
    <w:name w:val="Normal Indent"/>
    <w:basedOn w:val="Normal"/>
    <w:uiPriority w:val="99"/>
    <w:semiHidden/>
    <w:unhideWhenUsed/>
    <w:rsid w:val="00D84693"/>
    <w:pPr>
      <w:ind w:left="1304"/>
    </w:pPr>
  </w:style>
  <w:style w:type="paragraph" w:styleId="Numreradlista4">
    <w:name w:val="List Number 4"/>
    <w:basedOn w:val="Normal"/>
    <w:uiPriority w:val="99"/>
    <w:semiHidden/>
    <w:unhideWhenUsed/>
    <w:rsid w:val="00D84693"/>
    <w:pPr>
      <w:numPr>
        <w:numId w:val="40"/>
      </w:numPr>
      <w:contextualSpacing/>
    </w:pPr>
  </w:style>
  <w:style w:type="paragraph" w:styleId="Numreradlista5">
    <w:name w:val="List Number 5"/>
    <w:basedOn w:val="Normal"/>
    <w:uiPriority w:val="99"/>
    <w:semiHidden/>
    <w:unhideWhenUsed/>
    <w:rsid w:val="00D84693"/>
    <w:pPr>
      <w:numPr>
        <w:numId w:val="41"/>
      </w:numPr>
      <w:contextualSpacing/>
    </w:pPr>
  </w:style>
  <w:style w:type="character" w:styleId="Nmn">
    <w:name w:val="Mention"/>
    <w:basedOn w:val="Standardstycketeckensnitt"/>
    <w:uiPriority w:val="99"/>
    <w:semiHidden/>
    <w:unhideWhenUsed/>
    <w:rsid w:val="00D84693"/>
    <w:rPr>
      <w:noProof w:val="0"/>
      <w:color w:val="2B579A"/>
      <w:shd w:val="clear" w:color="auto" w:fill="E6E6E6"/>
    </w:rPr>
  </w:style>
  <w:style w:type="table" w:styleId="Oformateradtabell1">
    <w:name w:val="Plain Table 1"/>
    <w:basedOn w:val="Normaltabell"/>
    <w:uiPriority w:val="41"/>
    <w:rsid w:val="00D846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D8469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D8469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D8469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D8469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D84693"/>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D84693"/>
    <w:rPr>
      <w:rFonts w:ascii="Consolas" w:hAnsi="Consolas"/>
      <w:sz w:val="21"/>
      <w:szCs w:val="21"/>
    </w:rPr>
  </w:style>
  <w:style w:type="character" w:styleId="Olstomnmnande">
    <w:name w:val="Unresolved Mention"/>
    <w:basedOn w:val="Standardstycketeckensnitt"/>
    <w:uiPriority w:val="99"/>
    <w:semiHidden/>
    <w:unhideWhenUsed/>
    <w:rsid w:val="00D84693"/>
    <w:rPr>
      <w:noProof w:val="0"/>
      <w:color w:val="808080"/>
      <w:shd w:val="clear" w:color="auto" w:fill="E6E6E6"/>
    </w:rPr>
  </w:style>
  <w:style w:type="table" w:styleId="Professionelltabell">
    <w:name w:val="Table Professional"/>
    <w:basedOn w:val="Normaltabell"/>
    <w:uiPriority w:val="99"/>
    <w:semiHidden/>
    <w:unhideWhenUsed/>
    <w:rsid w:val="00D846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D84693"/>
    <w:pPr>
      <w:numPr>
        <w:numId w:val="42"/>
      </w:numPr>
      <w:contextualSpacing/>
    </w:pPr>
  </w:style>
  <w:style w:type="paragraph" w:styleId="Punktlista5">
    <w:name w:val="List Bullet 5"/>
    <w:basedOn w:val="Normal"/>
    <w:uiPriority w:val="99"/>
    <w:semiHidden/>
    <w:unhideWhenUsed/>
    <w:rsid w:val="00D84693"/>
    <w:pPr>
      <w:numPr>
        <w:numId w:val="43"/>
      </w:numPr>
      <w:contextualSpacing/>
    </w:pPr>
  </w:style>
  <w:style w:type="character" w:styleId="Radnummer">
    <w:name w:val="line number"/>
    <w:basedOn w:val="Standardstycketeckensnitt"/>
    <w:uiPriority w:val="99"/>
    <w:semiHidden/>
    <w:unhideWhenUsed/>
    <w:rsid w:val="00D84693"/>
    <w:rPr>
      <w:noProof w:val="0"/>
    </w:rPr>
  </w:style>
  <w:style w:type="character" w:customStyle="1" w:styleId="Rubrik6Char">
    <w:name w:val="Rubrik 6 Char"/>
    <w:basedOn w:val="Standardstycketeckensnitt"/>
    <w:link w:val="Rubrik6"/>
    <w:uiPriority w:val="9"/>
    <w:semiHidden/>
    <w:rsid w:val="00D84693"/>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D84693"/>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D84693"/>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D84693"/>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D8469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D84693"/>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D84693"/>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D84693"/>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D84693"/>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D84693"/>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D84693"/>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D8469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D84693"/>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D84693"/>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D84693"/>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D84693"/>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D84693"/>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D84693"/>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D84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D84693"/>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D84693"/>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D84693"/>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D84693"/>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D84693"/>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D84693"/>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D84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D84693"/>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D84693"/>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D84693"/>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D84693"/>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D84693"/>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D84693"/>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D846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D846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D846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D846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D846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D846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D846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D8469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D84693"/>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D84693"/>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D84693"/>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D84693"/>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D84693"/>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D84693"/>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D8469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D84693"/>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D84693"/>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D84693"/>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D84693"/>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D84693"/>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D84693"/>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D84693"/>
    <w:pPr>
      <w:spacing w:after="0" w:line="240" w:lineRule="auto"/>
      <w:ind w:left="4252"/>
    </w:pPr>
  </w:style>
  <w:style w:type="character" w:customStyle="1" w:styleId="SignaturChar">
    <w:name w:val="Signatur Char"/>
    <w:basedOn w:val="Standardstycketeckensnitt"/>
    <w:link w:val="Signatur"/>
    <w:uiPriority w:val="99"/>
    <w:semiHidden/>
    <w:rsid w:val="00D84693"/>
  </w:style>
  <w:style w:type="character" w:styleId="Slutnotsreferens">
    <w:name w:val="endnote reference"/>
    <w:basedOn w:val="Standardstycketeckensnitt"/>
    <w:uiPriority w:val="99"/>
    <w:semiHidden/>
    <w:unhideWhenUsed/>
    <w:rsid w:val="00D84693"/>
    <w:rPr>
      <w:noProof w:val="0"/>
      <w:vertAlign w:val="superscript"/>
    </w:rPr>
  </w:style>
  <w:style w:type="paragraph" w:styleId="Slutnotstext">
    <w:name w:val="endnote text"/>
    <w:basedOn w:val="Normal"/>
    <w:link w:val="SlutnotstextChar"/>
    <w:uiPriority w:val="99"/>
    <w:semiHidden/>
    <w:unhideWhenUsed/>
    <w:rsid w:val="00D84693"/>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D84693"/>
    <w:rPr>
      <w:sz w:val="20"/>
      <w:szCs w:val="20"/>
    </w:rPr>
  </w:style>
  <w:style w:type="character" w:styleId="Smarthyperlnk">
    <w:name w:val="Smart Hyperlink"/>
    <w:basedOn w:val="Standardstycketeckensnitt"/>
    <w:uiPriority w:val="99"/>
    <w:semiHidden/>
    <w:unhideWhenUsed/>
    <w:rsid w:val="00D84693"/>
    <w:rPr>
      <w:noProof w:val="0"/>
      <w:u w:val="dotted"/>
    </w:rPr>
  </w:style>
  <w:style w:type="table" w:styleId="Standardtabell1">
    <w:name w:val="Table Classic 1"/>
    <w:basedOn w:val="Normaltabell"/>
    <w:uiPriority w:val="99"/>
    <w:semiHidden/>
    <w:unhideWhenUsed/>
    <w:rsid w:val="00D8469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D8469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D8469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D8469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D84693"/>
    <w:rPr>
      <w:b/>
      <w:bCs/>
      <w:noProof w:val="0"/>
    </w:rPr>
  </w:style>
  <w:style w:type="character" w:styleId="Starkbetoning">
    <w:name w:val="Intense Emphasis"/>
    <w:basedOn w:val="Standardstycketeckensnitt"/>
    <w:uiPriority w:val="21"/>
    <w:semiHidden/>
    <w:qFormat/>
    <w:rsid w:val="00D84693"/>
    <w:rPr>
      <w:i/>
      <w:iCs/>
      <w:noProof w:val="0"/>
      <w:color w:val="1A3050" w:themeColor="accent1"/>
    </w:rPr>
  </w:style>
  <w:style w:type="character" w:styleId="Starkreferens">
    <w:name w:val="Intense Reference"/>
    <w:basedOn w:val="Standardstycketeckensnitt"/>
    <w:uiPriority w:val="32"/>
    <w:semiHidden/>
    <w:qFormat/>
    <w:rsid w:val="00D84693"/>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D84693"/>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D84693"/>
    <w:rPr>
      <w:i/>
      <w:iCs/>
      <w:color w:val="1A3050" w:themeColor="accent1"/>
    </w:rPr>
  </w:style>
  <w:style w:type="table" w:styleId="Tabellmed3D-effekter1">
    <w:name w:val="Table 3D effects 1"/>
    <w:basedOn w:val="Normaltabell"/>
    <w:uiPriority w:val="99"/>
    <w:semiHidden/>
    <w:unhideWhenUsed/>
    <w:rsid w:val="00D8469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D8469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D8469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D8469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D8469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D8469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D8469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D8469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D8469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D8469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D8469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D8469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D8469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D8469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D8469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D8469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D846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D8469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D8469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D8469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D8469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D8469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D8469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D8469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D846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D84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D84693"/>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D84693"/>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D8469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D8469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D8469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4EC78CC5F24C57B7A9E34B382E9051"/>
        <w:category>
          <w:name w:val="Allmänt"/>
          <w:gallery w:val="placeholder"/>
        </w:category>
        <w:types>
          <w:type w:val="bbPlcHdr"/>
        </w:types>
        <w:behaviors>
          <w:behavior w:val="content"/>
        </w:behaviors>
        <w:guid w:val="{32C218EF-3C0F-42C0-8228-DAA010669E0E}"/>
      </w:docPartPr>
      <w:docPartBody>
        <w:p w:rsidR="00493267" w:rsidRDefault="00CF4D14" w:rsidP="00CF4D14">
          <w:pPr>
            <w:pStyle w:val="B24EC78CC5F24C57B7A9E34B382E9051"/>
          </w:pPr>
          <w:r>
            <w:rPr>
              <w:rStyle w:val="Platshllartext"/>
            </w:rPr>
            <w:t xml:space="preserve"> </w:t>
          </w:r>
        </w:p>
      </w:docPartBody>
    </w:docPart>
    <w:docPart>
      <w:docPartPr>
        <w:name w:val="EC5A027197224B6297B0126C6F7BA149"/>
        <w:category>
          <w:name w:val="Allmänt"/>
          <w:gallery w:val="placeholder"/>
        </w:category>
        <w:types>
          <w:type w:val="bbPlcHdr"/>
        </w:types>
        <w:behaviors>
          <w:behavior w:val="content"/>
        </w:behaviors>
        <w:guid w:val="{81EC3B89-1B55-437D-986F-A931423D410A}"/>
      </w:docPartPr>
      <w:docPartBody>
        <w:p w:rsidR="00493267" w:rsidRDefault="00CF4D14" w:rsidP="00CF4D14">
          <w:pPr>
            <w:pStyle w:val="EC5A027197224B6297B0126C6F7BA1491"/>
          </w:pPr>
          <w:r>
            <w:rPr>
              <w:rStyle w:val="Platshllartext"/>
            </w:rPr>
            <w:t xml:space="preserve"> </w:t>
          </w:r>
        </w:p>
      </w:docPartBody>
    </w:docPart>
    <w:docPart>
      <w:docPartPr>
        <w:name w:val="2201F6AC0A854714BEFAA1B7B2F45959"/>
        <w:category>
          <w:name w:val="Allmänt"/>
          <w:gallery w:val="placeholder"/>
        </w:category>
        <w:types>
          <w:type w:val="bbPlcHdr"/>
        </w:types>
        <w:behaviors>
          <w:behavior w:val="content"/>
        </w:behaviors>
        <w:guid w:val="{1514FCD8-B5AD-4590-99D5-4DA297AD7E26}"/>
      </w:docPartPr>
      <w:docPartBody>
        <w:p w:rsidR="00493267" w:rsidRDefault="00CF4D14" w:rsidP="00CF4D14">
          <w:pPr>
            <w:pStyle w:val="2201F6AC0A854714BEFAA1B7B2F459591"/>
          </w:pPr>
          <w:r>
            <w:rPr>
              <w:rStyle w:val="Platshllartext"/>
            </w:rPr>
            <w:t xml:space="preserve"> </w:t>
          </w:r>
        </w:p>
      </w:docPartBody>
    </w:docPart>
    <w:docPart>
      <w:docPartPr>
        <w:name w:val="08379940F05D4926B50C47B3821ED357"/>
        <w:category>
          <w:name w:val="Allmänt"/>
          <w:gallery w:val="placeholder"/>
        </w:category>
        <w:types>
          <w:type w:val="bbPlcHdr"/>
        </w:types>
        <w:behaviors>
          <w:behavior w:val="content"/>
        </w:behaviors>
        <w:guid w:val="{4A2EECDB-7BA7-46E5-AC05-16765FCBC1BE}"/>
      </w:docPartPr>
      <w:docPartBody>
        <w:p w:rsidR="00493267" w:rsidRDefault="00CF4D14" w:rsidP="00CF4D14">
          <w:pPr>
            <w:pStyle w:val="08379940F05D4926B50C47B3821ED357"/>
          </w:pPr>
          <w:r>
            <w:rPr>
              <w:rStyle w:val="Platshllartext"/>
            </w:rPr>
            <w:t xml:space="preserve"> </w:t>
          </w:r>
        </w:p>
      </w:docPartBody>
    </w:docPart>
    <w:docPart>
      <w:docPartPr>
        <w:name w:val="086C4EC91C134A289AAC18FD3BBEE56B"/>
        <w:category>
          <w:name w:val="Allmänt"/>
          <w:gallery w:val="placeholder"/>
        </w:category>
        <w:types>
          <w:type w:val="bbPlcHdr"/>
        </w:types>
        <w:behaviors>
          <w:behavior w:val="content"/>
        </w:behaviors>
        <w:guid w:val="{6355548E-DE22-48D9-9495-D0CAA939B689}"/>
      </w:docPartPr>
      <w:docPartBody>
        <w:p w:rsidR="00493267" w:rsidRDefault="00CF4D14" w:rsidP="00CF4D14">
          <w:pPr>
            <w:pStyle w:val="086C4EC91C134A289AAC18FD3BBEE56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altName w:val="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14"/>
    <w:rsid w:val="00493267"/>
    <w:rsid w:val="00CF4D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700DF1B7CF84C1593B7B2E8D39A662B">
    <w:name w:val="D700DF1B7CF84C1593B7B2E8D39A662B"/>
    <w:rsid w:val="00CF4D14"/>
  </w:style>
  <w:style w:type="character" w:styleId="Platshllartext">
    <w:name w:val="Placeholder Text"/>
    <w:basedOn w:val="Standardstycketeckensnitt"/>
    <w:uiPriority w:val="99"/>
    <w:semiHidden/>
    <w:rsid w:val="00CF4D14"/>
    <w:rPr>
      <w:noProof w:val="0"/>
      <w:color w:val="808080"/>
    </w:rPr>
  </w:style>
  <w:style w:type="paragraph" w:customStyle="1" w:styleId="5A25386050764E4F9A8DBC5ED94A7E8C">
    <w:name w:val="5A25386050764E4F9A8DBC5ED94A7E8C"/>
    <w:rsid w:val="00CF4D14"/>
  </w:style>
  <w:style w:type="paragraph" w:customStyle="1" w:styleId="6E9BF60CF3334B5EA21B0768AD6013BC">
    <w:name w:val="6E9BF60CF3334B5EA21B0768AD6013BC"/>
    <w:rsid w:val="00CF4D14"/>
  </w:style>
  <w:style w:type="paragraph" w:customStyle="1" w:styleId="62B990A1C48D494790FF9DBC3EE172DB">
    <w:name w:val="62B990A1C48D494790FF9DBC3EE172DB"/>
    <w:rsid w:val="00CF4D14"/>
  </w:style>
  <w:style w:type="paragraph" w:customStyle="1" w:styleId="B24EC78CC5F24C57B7A9E34B382E9051">
    <w:name w:val="B24EC78CC5F24C57B7A9E34B382E9051"/>
    <w:rsid w:val="00CF4D14"/>
  </w:style>
  <w:style w:type="paragraph" w:customStyle="1" w:styleId="EC5A027197224B6297B0126C6F7BA149">
    <w:name w:val="EC5A027197224B6297B0126C6F7BA149"/>
    <w:rsid w:val="00CF4D14"/>
  </w:style>
  <w:style w:type="paragraph" w:customStyle="1" w:styleId="8130F51B5CA94F088290615AC34EA566">
    <w:name w:val="8130F51B5CA94F088290615AC34EA566"/>
    <w:rsid w:val="00CF4D14"/>
  </w:style>
  <w:style w:type="paragraph" w:customStyle="1" w:styleId="3948BA23322740CABDAF529D66169E5A">
    <w:name w:val="3948BA23322740CABDAF529D66169E5A"/>
    <w:rsid w:val="00CF4D14"/>
  </w:style>
  <w:style w:type="paragraph" w:customStyle="1" w:styleId="3BC435CC187044E0930874ED2E73627E">
    <w:name w:val="3BC435CC187044E0930874ED2E73627E"/>
    <w:rsid w:val="00CF4D14"/>
  </w:style>
  <w:style w:type="paragraph" w:customStyle="1" w:styleId="2201F6AC0A854714BEFAA1B7B2F45959">
    <w:name w:val="2201F6AC0A854714BEFAA1B7B2F45959"/>
    <w:rsid w:val="00CF4D14"/>
  </w:style>
  <w:style w:type="paragraph" w:customStyle="1" w:styleId="08379940F05D4926B50C47B3821ED357">
    <w:name w:val="08379940F05D4926B50C47B3821ED357"/>
    <w:rsid w:val="00CF4D14"/>
  </w:style>
  <w:style w:type="paragraph" w:customStyle="1" w:styleId="EC5A027197224B6297B0126C6F7BA1491">
    <w:name w:val="EC5A027197224B6297B0126C6F7BA1491"/>
    <w:rsid w:val="00CF4D1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201F6AC0A854714BEFAA1B7B2F459591">
    <w:name w:val="2201F6AC0A854714BEFAA1B7B2F459591"/>
    <w:rsid w:val="00CF4D1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D31EDD51AD743D48F27E49B870DEBA3">
    <w:name w:val="2D31EDD51AD743D48F27E49B870DEBA3"/>
    <w:rsid w:val="00CF4D14"/>
  </w:style>
  <w:style w:type="paragraph" w:customStyle="1" w:styleId="AC7202BC6DF54B61B3AAD8358BD10D88">
    <w:name w:val="AC7202BC6DF54B61B3AAD8358BD10D88"/>
    <w:rsid w:val="00CF4D14"/>
  </w:style>
  <w:style w:type="paragraph" w:customStyle="1" w:styleId="2ECE82951DFA479BB3712974D7FB01C9">
    <w:name w:val="2ECE82951DFA479BB3712974D7FB01C9"/>
    <w:rsid w:val="00CF4D14"/>
  </w:style>
  <w:style w:type="paragraph" w:customStyle="1" w:styleId="C2D3D7777C7F4EFD92173C59055FCB9D">
    <w:name w:val="C2D3D7777C7F4EFD92173C59055FCB9D"/>
    <w:rsid w:val="00CF4D14"/>
  </w:style>
  <w:style w:type="paragraph" w:customStyle="1" w:styleId="8D077F0C84D8428BB584BA99A59FF4D9">
    <w:name w:val="8D077F0C84D8428BB584BA99A59FF4D9"/>
    <w:rsid w:val="00CF4D14"/>
  </w:style>
  <w:style w:type="paragraph" w:customStyle="1" w:styleId="086C4EC91C134A289AAC18FD3BBEE56B">
    <w:name w:val="086C4EC91C134A289AAC18FD3BBEE56B"/>
    <w:rsid w:val="00CF4D14"/>
  </w:style>
  <w:style w:type="paragraph" w:customStyle="1" w:styleId="E66B62069D3B44C8AAB044075105DDAA">
    <w:name w:val="E66B62069D3B44C8AAB044075105DDAA"/>
    <w:rsid w:val="00CF4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becf1fe0-9e01-4199-a8d9-b3e960f668bc</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2020-11-25T00:00:00</HeaderDate>
    <Office/>
    <Dnr>S2020/08530</Dnr>
    <ParagrafNr/>
    <DocumentTitle/>
    <VisitingAddress/>
    <Extra1/>
    <Extra2/>
    <Extra3>Markus Wiechel</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PANP3H6M3MHX-1495422866-4004</_dlc_DocId>
    <_dlc_DocIdUrl xmlns="a68c6c55-4fbb-48c7-bd04-03a904b43046">
      <Url>https://dhs.sp.regeringskansliet.se/dep/s/FS_fragor/_layouts/15/DocIdRedir.aspx?ID=PANP3H6M3MHX-1495422866-4004</Url>
      <Description>PANP3H6M3MHX-1495422866-4004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9A481-0734-4610-89A6-1851CC91EF9D}"/>
</file>

<file path=customXml/itemProps2.xml><?xml version="1.0" encoding="utf-8"?>
<ds:datastoreItem xmlns:ds="http://schemas.openxmlformats.org/officeDocument/2006/customXml" ds:itemID="{C7692FDE-9DB1-444C-83FD-6CDFBDEA34E6}"/>
</file>

<file path=customXml/itemProps3.xml><?xml version="1.0" encoding="utf-8"?>
<ds:datastoreItem xmlns:ds="http://schemas.openxmlformats.org/officeDocument/2006/customXml" ds:itemID="{3DA0D69D-E741-4BEA-B6DF-85F91798C5E8}"/>
</file>

<file path=customXml/itemProps4.xml><?xml version="1.0" encoding="utf-8"?>
<ds:datastoreItem xmlns:ds="http://schemas.openxmlformats.org/officeDocument/2006/customXml" ds:itemID="{C7692FDE-9DB1-444C-83FD-6CDFBDEA34E6}">
  <ds:schemaRefs>
    <ds:schemaRef ds:uri="http://purl.org/dc/elements/1.1/"/>
    <ds:schemaRef ds:uri="http://schemas.microsoft.com/office/2006/metadata/properties"/>
    <ds:schemaRef ds:uri="cc625d36-bb37-4650-91b9-0c96159295ba"/>
    <ds:schemaRef ds:uri="a68c6c55-4fbb-48c7-bd04-03a904b4304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0e4c83-59ce-4420-a61e-371951efc959"/>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EAB1DE8B-5FCE-4C2B-B5E3-0E6B9F48CB31}">
  <ds:schemaRefs>
    <ds:schemaRef ds:uri="http://schemas.microsoft.com/sharepoint/v3/contenttype/forms"/>
  </ds:schemaRefs>
</ds:datastoreItem>
</file>

<file path=customXml/itemProps6.xml><?xml version="1.0" encoding="utf-8"?>
<ds:datastoreItem xmlns:ds="http://schemas.openxmlformats.org/officeDocument/2006/customXml" ds:itemID="{760E5F86-11EA-4E15-ADAC-2459131EFC7E}">
  <ds:schemaRefs>
    <ds:schemaRef ds:uri="http://schemas.microsoft.com/office/2006/metadata/customXsn"/>
  </ds:schemaRefs>
</ds:datastoreItem>
</file>

<file path=customXml/itemProps7.xml><?xml version="1.0" encoding="utf-8"?>
<ds:datastoreItem xmlns:ds="http://schemas.openxmlformats.org/officeDocument/2006/customXml" ds:itemID="{EAB1DE8B-5FCE-4C2B-B5E3-0E6B9F48CB31}"/>
</file>

<file path=customXml/itemProps8.xml><?xml version="1.0" encoding="utf-8"?>
<ds:datastoreItem xmlns:ds="http://schemas.openxmlformats.org/officeDocument/2006/customXml" ds:itemID="{7AE33117-B0A0-4664-9CBE-9CC4CFB2BE4B}"/>
</file>

<file path=docProps/app.xml><?xml version="1.0" encoding="utf-8"?>
<Properties xmlns="http://schemas.openxmlformats.org/officeDocument/2006/extended-properties" xmlns:vt="http://schemas.openxmlformats.org/officeDocument/2006/docPropsVTypes">
  <Template>RK Basmall</Template>
  <TotalTime>0</TotalTime>
  <Pages>2</Pages>
  <Words>246</Words>
  <Characters>1304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555 Lagstiftning om patienter med bristande beslutsförmåga.docx</dc:title>
  <dc:subject/>
  <dc:creator>Bengt Rönngren</dc:creator>
  <cp:keywords/>
  <dc:description/>
  <cp:lastModifiedBy>Bengt Rönngren</cp:lastModifiedBy>
  <cp:revision>13</cp:revision>
  <dcterms:created xsi:type="dcterms:W3CDTF">2020-11-20T10:46:00Z</dcterms:created>
  <dcterms:modified xsi:type="dcterms:W3CDTF">2020-11-24T10:37:00Z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75f3136a-f7d8-4faf-95d7-b761a24f7c76</vt:lpwstr>
  </property>
  <property fmtid="{D5CDD505-2E9C-101B-9397-08002B2CF9AE}" pid="6" name="c9cd366cc722410295b9eacffbd73909">
    <vt:lpwstr/>
  </property>
  <property fmtid="{D5CDD505-2E9C-101B-9397-08002B2CF9AE}" pid="7" name="TaxKeyword">
    <vt:lpwstr/>
  </property>
  <property fmtid="{D5CDD505-2E9C-101B-9397-08002B2CF9AE}" pid="8" name="TaxKeywordTaxHTField">
    <vt:lpwstr/>
  </property>
</Properties>
</file>