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FF0C" w14:textId="51C5330D" w:rsidR="00BF114B" w:rsidRDefault="00BF114B" w:rsidP="00DA0661">
      <w:pPr>
        <w:pStyle w:val="Rubrik"/>
      </w:pPr>
      <w:bookmarkStart w:id="0" w:name="Start"/>
      <w:bookmarkEnd w:id="0"/>
      <w:r>
        <w:t>Svar på fråga 2019/20:749 av Sten Bergheden (M)</w:t>
      </w:r>
      <w:r>
        <w:br/>
        <w:t>Alkobommar vid landets gräns</w:t>
      </w:r>
      <w:r w:rsidR="00BB66E7">
        <w:t>hamnar</w:t>
      </w:r>
    </w:p>
    <w:p w14:paraId="20BD6380" w14:textId="529183BE" w:rsidR="00BF114B" w:rsidRDefault="00BF114B" w:rsidP="002749F7">
      <w:pPr>
        <w:pStyle w:val="Brdtext"/>
      </w:pPr>
      <w:r>
        <w:t>Sten Bergheden har frågat mig när alla gränshamnar kommer att få alkobommar.</w:t>
      </w:r>
      <w:bookmarkStart w:id="1" w:name="_GoBack"/>
      <w:bookmarkEnd w:id="1"/>
    </w:p>
    <w:p w14:paraId="1C9EEDF5" w14:textId="39D61601" w:rsidR="00BF114B" w:rsidRDefault="009E20B4" w:rsidP="00BF114B">
      <w:pPr>
        <w:pStyle w:val="Brdtext"/>
      </w:pPr>
      <w:r>
        <w:t>Frågan om trafiksäkerhet</w:t>
      </w:r>
      <w:r w:rsidR="00AA0CFD">
        <w:t xml:space="preserve"> är en prioriterad fråga för regeringen och därför gav </w:t>
      </w:r>
      <w:r w:rsidR="00BB66E7">
        <w:t>r</w:t>
      </w:r>
      <w:r w:rsidR="00320A95">
        <w:t>egeringen Trafikverket</w:t>
      </w:r>
      <w:r w:rsidR="00872AA7">
        <w:t xml:space="preserve"> den </w:t>
      </w:r>
      <w:r w:rsidR="00AC75E2">
        <w:t>14 september 2017</w:t>
      </w:r>
      <w:r w:rsidR="00320A95">
        <w:t xml:space="preserve"> i uppdrag att införa anläggningar för nykterhetskontroll i vissa hamnar. </w:t>
      </w:r>
      <w:r w:rsidR="00BF114B">
        <w:t xml:space="preserve">Jag är övertygad om att ett införande av anläggningar för nykterhetskontroll kommer att vara ett viktigt komplement till Polismyndighetens alkoholutandningsprov och bidra till att minska antalet omkomna och skadade i alkoholrelaterade trafikolyckor. </w:t>
      </w:r>
    </w:p>
    <w:p w14:paraId="63F7097B" w14:textId="66BB710A" w:rsidR="00AC11C1" w:rsidRDefault="00BF114B" w:rsidP="004E703C">
      <w:pPr>
        <w:pStyle w:val="Brdtext"/>
      </w:pPr>
      <w:r>
        <w:t xml:space="preserve">Ledningen för Göteborgs hamn AB har infört alkobommar vid Energiterminalen i Göteborgs hamn. Även Trelleborgs Hamn AB har anmält intresse </w:t>
      </w:r>
      <w:r w:rsidR="009E3779">
        <w:t xml:space="preserve">för </w:t>
      </w:r>
      <w:r>
        <w:t xml:space="preserve">att </w:t>
      </w:r>
      <w:r w:rsidR="00690933">
        <w:t>t</w:t>
      </w:r>
      <w:r w:rsidR="00750E48">
        <w:t xml:space="preserve">illsammans med berörda myndigheter genomföra åtgärder i syfte att säkra att nykterhetskontroller kan ske i </w:t>
      </w:r>
      <w:r>
        <w:t>Trelleborgs hamn. Jag förväntar mig</w:t>
      </w:r>
      <w:r w:rsidR="00C74772">
        <w:t xml:space="preserve"> </w:t>
      </w:r>
      <w:r w:rsidR="00AC75E2">
        <w:t xml:space="preserve">att </w:t>
      </w:r>
      <w:r w:rsidR="00C74772">
        <w:t xml:space="preserve">regeringens beslut om att ge Trafikverket i uppdrag </w:t>
      </w:r>
      <w:r w:rsidR="00BB66E7">
        <w:t xml:space="preserve">att </w:t>
      </w:r>
      <w:r w:rsidR="00C74772">
        <w:t>införa anläggningar för nykterhetskontroll nu leder till att alla hamnägare på ett konstruktivt sätt bidrar till att anläggningar för nykterhetskontroller integreras i hamnarna överallt där det behövs så att både trafiksäkerhet</w:t>
      </w:r>
      <w:r w:rsidR="00CF5FD7">
        <w:t>en</w:t>
      </w:r>
      <w:r w:rsidR="00320A95">
        <w:t xml:space="preserve"> höjs</w:t>
      </w:r>
      <w:r w:rsidR="00C74772">
        <w:t xml:space="preserve"> </w:t>
      </w:r>
      <w:r w:rsidR="00320A95">
        <w:t xml:space="preserve">samtidigt som hamnarnas </w:t>
      </w:r>
      <w:r w:rsidR="00C74772">
        <w:t xml:space="preserve">konkurrenskraft främjas. </w:t>
      </w:r>
    </w:p>
    <w:p w14:paraId="28508142" w14:textId="79345F7A" w:rsidR="00BF114B" w:rsidRDefault="00BF114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702D2DC56049D088C26B0EC14D28DC"/>
          </w:placeholder>
          <w:dataBinding w:prefixMappings="xmlns:ns0='http://lp/documentinfo/RK' " w:xpath="/ns0:DocumentInfo[1]/ns0:BaseInfo[1]/ns0:HeaderDate[1]" w:storeItemID="{350C2C90-EA81-48ED-839A-28B003605831}"/>
          <w:date w:fullDate="2020-01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72A82">
            <w:t>21 januari 2020</w:t>
          </w:r>
        </w:sdtContent>
      </w:sdt>
    </w:p>
    <w:p w14:paraId="337B981F" w14:textId="77777777" w:rsidR="00BF114B" w:rsidRDefault="00BF114B" w:rsidP="004E7A8F">
      <w:pPr>
        <w:pStyle w:val="Brdtextutanavstnd"/>
      </w:pPr>
    </w:p>
    <w:p w14:paraId="0DAC0805" w14:textId="7AF50847" w:rsidR="009C1359" w:rsidRDefault="009C1359" w:rsidP="004E7A8F">
      <w:pPr>
        <w:pStyle w:val="Brdtextutanavstnd"/>
      </w:pPr>
    </w:p>
    <w:p w14:paraId="4F89810B" w14:textId="72C9098E" w:rsidR="00BF114B" w:rsidRPr="00DB48AB" w:rsidRDefault="00BF114B" w:rsidP="00DB48AB">
      <w:pPr>
        <w:pStyle w:val="Brdtext"/>
      </w:pPr>
      <w:r>
        <w:t>Tomas Eneroth</w:t>
      </w:r>
    </w:p>
    <w:sectPr w:rsidR="00BF114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2B3A" w14:textId="77777777" w:rsidR="009C3226" w:rsidRDefault="009C3226" w:rsidP="00A87A54">
      <w:pPr>
        <w:spacing w:after="0" w:line="240" w:lineRule="auto"/>
      </w:pPr>
      <w:r>
        <w:separator/>
      </w:r>
    </w:p>
  </w:endnote>
  <w:endnote w:type="continuationSeparator" w:id="0">
    <w:p w14:paraId="78BCDC58" w14:textId="77777777" w:rsidR="009C3226" w:rsidRDefault="009C322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4BDE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A7393E" w14:textId="5E4D725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0E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0E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D958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968E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342F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5EB4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C7F7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C12BFCC" w14:textId="77777777" w:rsidTr="00C26068">
      <w:trPr>
        <w:trHeight w:val="227"/>
      </w:trPr>
      <w:tc>
        <w:tcPr>
          <w:tcW w:w="4074" w:type="dxa"/>
        </w:tcPr>
        <w:p w14:paraId="424149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ACDFC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54C6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CA427" w14:textId="77777777" w:rsidR="009C3226" w:rsidRDefault="009C3226" w:rsidP="00A87A54">
      <w:pPr>
        <w:spacing w:after="0" w:line="240" w:lineRule="auto"/>
      </w:pPr>
      <w:r>
        <w:separator/>
      </w:r>
    </w:p>
  </w:footnote>
  <w:footnote w:type="continuationSeparator" w:id="0">
    <w:p w14:paraId="716908A9" w14:textId="77777777" w:rsidR="009C3226" w:rsidRDefault="009C322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F114B" w14:paraId="3B0572EB" w14:textId="77777777" w:rsidTr="00C93EBA">
      <w:trPr>
        <w:trHeight w:val="227"/>
      </w:trPr>
      <w:tc>
        <w:tcPr>
          <w:tcW w:w="5534" w:type="dxa"/>
        </w:tcPr>
        <w:p w14:paraId="6DFB3630" w14:textId="77777777" w:rsidR="00BF114B" w:rsidRPr="007D73AB" w:rsidRDefault="00BF114B">
          <w:pPr>
            <w:pStyle w:val="Sidhuvud"/>
          </w:pPr>
        </w:p>
      </w:tc>
      <w:tc>
        <w:tcPr>
          <w:tcW w:w="3170" w:type="dxa"/>
          <w:vAlign w:val="bottom"/>
        </w:tcPr>
        <w:p w14:paraId="595ABC15" w14:textId="77777777" w:rsidR="00BF114B" w:rsidRPr="007D73AB" w:rsidRDefault="00BF114B" w:rsidP="00340DE0">
          <w:pPr>
            <w:pStyle w:val="Sidhuvud"/>
          </w:pPr>
        </w:p>
      </w:tc>
      <w:tc>
        <w:tcPr>
          <w:tcW w:w="1134" w:type="dxa"/>
        </w:tcPr>
        <w:p w14:paraId="08EE5A28" w14:textId="77777777" w:rsidR="00BF114B" w:rsidRDefault="00BF114B" w:rsidP="005A703A">
          <w:pPr>
            <w:pStyle w:val="Sidhuvud"/>
          </w:pPr>
        </w:p>
      </w:tc>
    </w:tr>
    <w:tr w:rsidR="00BF114B" w14:paraId="1D0E43C7" w14:textId="77777777" w:rsidTr="00C93EBA">
      <w:trPr>
        <w:trHeight w:val="1928"/>
      </w:trPr>
      <w:tc>
        <w:tcPr>
          <w:tcW w:w="5534" w:type="dxa"/>
        </w:tcPr>
        <w:p w14:paraId="5B1678A9" w14:textId="77777777" w:rsidR="00BF114B" w:rsidRPr="00340DE0" w:rsidRDefault="00BF114B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1C6738" wp14:editId="72B09AA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1FDCB1" w14:textId="77777777" w:rsidR="00BF114B" w:rsidRPr="00710A6C" w:rsidRDefault="00BF114B" w:rsidP="00EE3C0F">
          <w:pPr>
            <w:pStyle w:val="Sidhuvud"/>
            <w:rPr>
              <w:b/>
            </w:rPr>
          </w:pPr>
        </w:p>
        <w:p w14:paraId="496217FD" w14:textId="77777777" w:rsidR="00BF114B" w:rsidRDefault="00BF114B" w:rsidP="00EE3C0F">
          <w:pPr>
            <w:pStyle w:val="Sidhuvud"/>
          </w:pPr>
        </w:p>
        <w:p w14:paraId="533F2CC3" w14:textId="77777777" w:rsidR="00BF114B" w:rsidRDefault="00BF114B" w:rsidP="00EE3C0F">
          <w:pPr>
            <w:pStyle w:val="Sidhuvud"/>
          </w:pPr>
        </w:p>
        <w:p w14:paraId="39A5053D" w14:textId="77777777" w:rsidR="00BF114B" w:rsidRDefault="00BF114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8F905E374F4F489504208B70E1E2DC"/>
            </w:placeholder>
            <w:dataBinding w:prefixMappings="xmlns:ns0='http://lp/documentinfo/RK' " w:xpath="/ns0:DocumentInfo[1]/ns0:BaseInfo[1]/ns0:Dnr[1]" w:storeItemID="{350C2C90-EA81-48ED-839A-28B003605831}"/>
            <w:text/>
          </w:sdtPr>
          <w:sdtEndPr/>
          <w:sdtContent>
            <w:p w14:paraId="0AC6CB2E" w14:textId="124919ED" w:rsidR="00BF114B" w:rsidRDefault="00BF114B" w:rsidP="00EE3C0F">
              <w:pPr>
                <w:pStyle w:val="Sidhuvud"/>
              </w:pPr>
              <w:r>
                <w:t>I2020/00107/</w:t>
              </w:r>
              <w:r w:rsidR="00D41F46">
                <w:t>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B0A0061AFE48B68DCECB95863209E2"/>
            </w:placeholder>
            <w:showingPlcHdr/>
            <w:dataBinding w:prefixMappings="xmlns:ns0='http://lp/documentinfo/RK' " w:xpath="/ns0:DocumentInfo[1]/ns0:BaseInfo[1]/ns0:DocNumber[1]" w:storeItemID="{350C2C90-EA81-48ED-839A-28B003605831}"/>
            <w:text/>
          </w:sdtPr>
          <w:sdtEndPr/>
          <w:sdtContent>
            <w:p w14:paraId="076D6B45" w14:textId="77777777" w:rsidR="00BF114B" w:rsidRDefault="00BF114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B8FB74" w14:textId="77777777" w:rsidR="00BF114B" w:rsidRDefault="00BF114B" w:rsidP="00EE3C0F">
          <w:pPr>
            <w:pStyle w:val="Sidhuvud"/>
          </w:pPr>
        </w:p>
      </w:tc>
      <w:tc>
        <w:tcPr>
          <w:tcW w:w="1134" w:type="dxa"/>
        </w:tcPr>
        <w:p w14:paraId="52934C42" w14:textId="77777777" w:rsidR="00BF114B" w:rsidRDefault="00BF114B" w:rsidP="0094502D">
          <w:pPr>
            <w:pStyle w:val="Sidhuvud"/>
          </w:pPr>
        </w:p>
        <w:p w14:paraId="77E165E0" w14:textId="77777777" w:rsidR="00BF114B" w:rsidRPr="0094502D" w:rsidRDefault="00BF114B" w:rsidP="00EC71A6">
          <w:pPr>
            <w:pStyle w:val="Sidhuvud"/>
          </w:pPr>
        </w:p>
      </w:tc>
    </w:tr>
    <w:tr w:rsidR="00BF114B" w14:paraId="1E114D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F60601CAD543F8AA10F6A61E53177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184592" w14:textId="77777777" w:rsidR="00E54D0A" w:rsidRPr="00E54D0A" w:rsidRDefault="00E54D0A" w:rsidP="00340DE0">
              <w:pPr>
                <w:pStyle w:val="Sidhuvud"/>
                <w:rPr>
                  <w:b/>
                </w:rPr>
              </w:pPr>
              <w:r w:rsidRPr="00E54D0A">
                <w:rPr>
                  <w:b/>
                </w:rPr>
                <w:t>Infrastrukturdepartementet</w:t>
              </w:r>
            </w:p>
            <w:p w14:paraId="3D3FAF2E" w14:textId="232AEE69" w:rsidR="00E54D0A" w:rsidRDefault="00E54D0A" w:rsidP="00340DE0">
              <w:pPr>
                <w:pStyle w:val="Sidhuvud"/>
              </w:pPr>
              <w:r w:rsidRPr="00E54D0A">
                <w:t>Infrastrukturministern</w:t>
              </w:r>
            </w:p>
            <w:p w14:paraId="41090158" w14:textId="77777777" w:rsidR="00172A82" w:rsidRDefault="00172A82" w:rsidP="00340DE0">
              <w:pPr>
                <w:pStyle w:val="Sidhuvud"/>
              </w:pPr>
            </w:p>
            <w:p w14:paraId="22039533" w14:textId="53B694C2" w:rsidR="00BF114B" w:rsidRPr="00340DE0" w:rsidRDefault="00BF114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130CEF753FC4631A3C2843E9A1F934C"/>
          </w:placeholder>
          <w:dataBinding w:prefixMappings="xmlns:ns0='http://lp/documentinfo/RK' " w:xpath="/ns0:DocumentInfo[1]/ns0:BaseInfo[1]/ns0:Recipient[1]" w:storeItemID="{350C2C90-EA81-48ED-839A-28B003605831}"/>
          <w:text w:multiLine="1"/>
        </w:sdtPr>
        <w:sdtEndPr/>
        <w:sdtContent>
          <w:tc>
            <w:tcPr>
              <w:tcW w:w="3170" w:type="dxa"/>
            </w:tcPr>
            <w:p w14:paraId="7E7F959F" w14:textId="66869598" w:rsidR="00BF114B" w:rsidRDefault="00E54D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9BFBA1" w14:textId="77777777" w:rsidR="00BF114B" w:rsidRDefault="00BF114B" w:rsidP="003E6020">
          <w:pPr>
            <w:pStyle w:val="Sidhuvud"/>
          </w:pPr>
        </w:p>
      </w:tc>
    </w:tr>
  </w:tbl>
  <w:p w14:paraId="18E60E2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4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A82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0A6A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A95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526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A54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703C"/>
    <w:rsid w:val="004F0448"/>
    <w:rsid w:val="004F1EA0"/>
    <w:rsid w:val="004F24B2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0EF7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8AE"/>
    <w:rsid w:val="00685C94"/>
    <w:rsid w:val="00690620"/>
    <w:rsid w:val="00690933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2FE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0E48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6B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902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3BD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2AA7"/>
    <w:rsid w:val="008730FD"/>
    <w:rsid w:val="00873DA1"/>
    <w:rsid w:val="00875DDD"/>
    <w:rsid w:val="00877C91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1C81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A9C"/>
    <w:rsid w:val="009036E7"/>
    <w:rsid w:val="0090605F"/>
    <w:rsid w:val="0091053B"/>
    <w:rsid w:val="00912158"/>
    <w:rsid w:val="00912945"/>
    <w:rsid w:val="009144EE"/>
    <w:rsid w:val="00915D4C"/>
    <w:rsid w:val="0092588A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1359"/>
    <w:rsid w:val="009C2459"/>
    <w:rsid w:val="009C255A"/>
    <w:rsid w:val="009C2B46"/>
    <w:rsid w:val="009C322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0B4"/>
    <w:rsid w:val="009E3779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CFD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1C1"/>
    <w:rsid w:val="00AC15C5"/>
    <w:rsid w:val="00AC75E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B73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6E7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14B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772"/>
    <w:rsid w:val="00C76D49"/>
    <w:rsid w:val="00C80AD4"/>
    <w:rsid w:val="00C80B5E"/>
    <w:rsid w:val="00C81160"/>
    <w:rsid w:val="00C82055"/>
    <w:rsid w:val="00C8630A"/>
    <w:rsid w:val="00C9061B"/>
    <w:rsid w:val="00C92355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DD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56E0"/>
    <w:rsid w:val="00CF16D8"/>
    <w:rsid w:val="00CF1FD8"/>
    <w:rsid w:val="00CF20D0"/>
    <w:rsid w:val="00CF44A1"/>
    <w:rsid w:val="00CF45F2"/>
    <w:rsid w:val="00CF4FDC"/>
    <w:rsid w:val="00CF5CF0"/>
    <w:rsid w:val="00CF5FD7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F46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7B1"/>
    <w:rsid w:val="00D84BF9"/>
    <w:rsid w:val="00D868B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434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189C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D0A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889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99AD5"/>
  <w15:docId w15:val="{D1C4BF85-940F-4A5E-8AD8-BE017151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7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8F905E374F4F489504208B70E1E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10783-BBE4-488C-BFBD-4DAA52F9C7B1}"/>
      </w:docPartPr>
      <w:docPartBody>
        <w:p w:rsidR="00E747DA" w:rsidRDefault="001A53E1" w:rsidP="001A53E1">
          <w:pPr>
            <w:pStyle w:val="3A8F905E374F4F489504208B70E1E2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B0A0061AFE48B68DCECB9586320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3CB69-B615-46BE-86DD-1522BA8B7E63}"/>
      </w:docPartPr>
      <w:docPartBody>
        <w:p w:rsidR="00E747DA" w:rsidRDefault="001A53E1" w:rsidP="001A53E1">
          <w:pPr>
            <w:pStyle w:val="6BB0A0061AFE48B68DCECB95863209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F60601CAD543F8AA10F6A61E531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0CD81-2173-4EBA-909C-F078E9EAF2EF}"/>
      </w:docPartPr>
      <w:docPartBody>
        <w:p w:rsidR="00E747DA" w:rsidRDefault="001A53E1" w:rsidP="001A53E1">
          <w:pPr>
            <w:pStyle w:val="70F60601CAD543F8AA10F6A61E5317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30CEF753FC4631A3C2843E9A1F9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6991A-90A9-4A6C-8795-AA2825D3E55B}"/>
      </w:docPartPr>
      <w:docPartBody>
        <w:p w:rsidR="00E747DA" w:rsidRDefault="001A53E1" w:rsidP="001A53E1">
          <w:pPr>
            <w:pStyle w:val="6130CEF753FC4631A3C2843E9A1F93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702D2DC56049D088C26B0EC14D2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E0369-FB95-44CF-8297-898622EA657A}"/>
      </w:docPartPr>
      <w:docPartBody>
        <w:p w:rsidR="00E747DA" w:rsidRDefault="001A53E1" w:rsidP="001A53E1">
          <w:pPr>
            <w:pStyle w:val="D6702D2DC56049D088C26B0EC14D28D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E1"/>
    <w:rsid w:val="001A53E1"/>
    <w:rsid w:val="004510AE"/>
    <w:rsid w:val="005E3232"/>
    <w:rsid w:val="0093387E"/>
    <w:rsid w:val="00D77A9B"/>
    <w:rsid w:val="00E747D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883CD86DC746B6B2B0A38E6302428E">
    <w:name w:val="8B883CD86DC746B6B2B0A38E6302428E"/>
    <w:rsid w:val="001A53E1"/>
  </w:style>
  <w:style w:type="character" w:styleId="Platshllartext">
    <w:name w:val="Placeholder Text"/>
    <w:basedOn w:val="Standardstycketeckensnitt"/>
    <w:uiPriority w:val="99"/>
    <w:semiHidden/>
    <w:rsid w:val="001A53E1"/>
    <w:rPr>
      <w:noProof w:val="0"/>
      <w:color w:val="808080"/>
    </w:rPr>
  </w:style>
  <w:style w:type="paragraph" w:customStyle="1" w:styleId="62F4B921E8C240DA947CCABD6A403040">
    <w:name w:val="62F4B921E8C240DA947CCABD6A403040"/>
    <w:rsid w:val="001A53E1"/>
  </w:style>
  <w:style w:type="paragraph" w:customStyle="1" w:styleId="646671CFB38C4E3DA3DFFF64FA8FB5BF">
    <w:name w:val="646671CFB38C4E3DA3DFFF64FA8FB5BF"/>
    <w:rsid w:val="001A53E1"/>
  </w:style>
  <w:style w:type="paragraph" w:customStyle="1" w:styleId="6C03E8C412A644AF95F12B55DF055685">
    <w:name w:val="6C03E8C412A644AF95F12B55DF055685"/>
    <w:rsid w:val="001A53E1"/>
  </w:style>
  <w:style w:type="paragraph" w:customStyle="1" w:styleId="3A8F905E374F4F489504208B70E1E2DC">
    <w:name w:val="3A8F905E374F4F489504208B70E1E2DC"/>
    <w:rsid w:val="001A53E1"/>
  </w:style>
  <w:style w:type="paragraph" w:customStyle="1" w:styleId="6BB0A0061AFE48B68DCECB95863209E2">
    <w:name w:val="6BB0A0061AFE48B68DCECB95863209E2"/>
    <w:rsid w:val="001A53E1"/>
  </w:style>
  <w:style w:type="paragraph" w:customStyle="1" w:styleId="E06C591C52F144B9AC23A7AF3D31463F">
    <w:name w:val="E06C591C52F144B9AC23A7AF3D31463F"/>
    <w:rsid w:val="001A53E1"/>
  </w:style>
  <w:style w:type="paragraph" w:customStyle="1" w:styleId="4203C25C492C4DD5BB9CFF3F65049EA7">
    <w:name w:val="4203C25C492C4DD5BB9CFF3F65049EA7"/>
    <w:rsid w:val="001A53E1"/>
  </w:style>
  <w:style w:type="paragraph" w:customStyle="1" w:styleId="30F1E38A3BAD417994609BCC7EE95A29">
    <w:name w:val="30F1E38A3BAD417994609BCC7EE95A29"/>
    <w:rsid w:val="001A53E1"/>
  </w:style>
  <w:style w:type="paragraph" w:customStyle="1" w:styleId="70F60601CAD543F8AA10F6A61E531776">
    <w:name w:val="70F60601CAD543F8AA10F6A61E531776"/>
    <w:rsid w:val="001A53E1"/>
  </w:style>
  <w:style w:type="paragraph" w:customStyle="1" w:styleId="6130CEF753FC4631A3C2843E9A1F934C">
    <w:name w:val="6130CEF753FC4631A3C2843E9A1F934C"/>
    <w:rsid w:val="001A53E1"/>
  </w:style>
  <w:style w:type="paragraph" w:customStyle="1" w:styleId="A12A166CF8DC4F34AA5D98B28DE83A7F">
    <w:name w:val="A12A166CF8DC4F34AA5D98B28DE83A7F"/>
    <w:rsid w:val="001A53E1"/>
  </w:style>
  <w:style w:type="paragraph" w:customStyle="1" w:styleId="6022EFD9402744478CB150F45BA24E3A">
    <w:name w:val="6022EFD9402744478CB150F45BA24E3A"/>
    <w:rsid w:val="001A53E1"/>
  </w:style>
  <w:style w:type="paragraph" w:customStyle="1" w:styleId="2392C10B9ECD49FF9CB2EF311DC677A5">
    <w:name w:val="2392C10B9ECD49FF9CB2EF311DC677A5"/>
    <w:rsid w:val="001A53E1"/>
  </w:style>
  <w:style w:type="paragraph" w:customStyle="1" w:styleId="57E25BA1859D4BF1BD4F8C1BE25D9D7E">
    <w:name w:val="57E25BA1859D4BF1BD4F8C1BE25D9D7E"/>
    <w:rsid w:val="001A53E1"/>
  </w:style>
  <w:style w:type="paragraph" w:customStyle="1" w:styleId="CE86ECE9F9CB4683B4C850963E9F316E">
    <w:name w:val="CE86ECE9F9CB4683B4C850963E9F316E"/>
    <w:rsid w:val="001A53E1"/>
  </w:style>
  <w:style w:type="paragraph" w:customStyle="1" w:styleId="D6702D2DC56049D088C26B0EC14D28DC">
    <w:name w:val="D6702D2DC56049D088C26B0EC14D28DC"/>
    <w:rsid w:val="001A53E1"/>
  </w:style>
  <w:style w:type="paragraph" w:customStyle="1" w:styleId="953F70B9E20448CAAD12065D8AB7517A">
    <w:name w:val="953F70B9E20448CAAD12065D8AB7517A"/>
    <w:rsid w:val="001A5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abb6edce-1f54-4398-aab2-08175854fad4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2020-01-21T00:00:00</HeaderDate>
    <Office/>
    <Dnr>I2020/00107/US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23A76161934344C8A4B9AFEDE98D354" ma:contentTypeVersion="5" ma:contentTypeDescription="Skapa nytt dokument med möjlighet att välja RK-mall" ma:contentTypeScope="" ma:versionID="34a5d53bb231d1202d23d3c1b86ace8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92ffc5e4-5e54-4abf-b21b-9b28f7aa8223" targetNamespace="http://schemas.microsoft.com/office/2006/metadata/properties" ma:root="true" ma:fieldsID="1b67cc0c60fa764c17e17b100ba99c4e" ns3:_="" ns4:_="" ns5:_="" ns6:_="">
    <xsd:import namespace="4e9c2f0c-7bf8-49af-8356-cbf363fc78a7"/>
    <xsd:import namespace="cc625d36-bb37-4650-91b9-0c96159295ba"/>
    <xsd:import namespace="9c9941df-7074-4a92-bf99-225d24d78d61"/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397ccb7-73d6-4a62-9d59-6831fe3c7f77}" ma:internalName="TaxCatchAll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D603-99C5-4CB0-985D-229209FA6B5C}"/>
</file>

<file path=customXml/itemProps2.xml><?xml version="1.0" encoding="utf-8"?>
<ds:datastoreItem xmlns:ds="http://schemas.openxmlformats.org/officeDocument/2006/customXml" ds:itemID="{24847490-42D4-466F-BF0F-178ACAC6277B}"/>
</file>

<file path=customXml/itemProps3.xml><?xml version="1.0" encoding="utf-8"?>
<ds:datastoreItem xmlns:ds="http://schemas.openxmlformats.org/officeDocument/2006/customXml" ds:itemID="{350C2C90-EA81-48ED-839A-28B003605831}"/>
</file>

<file path=customXml/itemProps4.xml><?xml version="1.0" encoding="utf-8"?>
<ds:datastoreItem xmlns:ds="http://schemas.openxmlformats.org/officeDocument/2006/customXml" ds:itemID="{24847490-42D4-466F-BF0F-178ACAC6277B}"/>
</file>

<file path=customXml/itemProps5.xml><?xml version="1.0" encoding="utf-8"?>
<ds:datastoreItem xmlns:ds="http://schemas.openxmlformats.org/officeDocument/2006/customXml" ds:itemID="{BC0465A2-9A93-4D3B-84E3-48AE1EBA6881}"/>
</file>

<file path=customXml/itemProps6.xml><?xml version="1.0" encoding="utf-8"?>
<ds:datastoreItem xmlns:ds="http://schemas.openxmlformats.org/officeDocument/2006/customXml" ds:itemID="{CF399B17-C3ED-42E6-8BC1-9574F7E9A1D3}"/>
</file>

<file path=customXml/itemProps7.xml><?xml version="1.0" encoding="utf-8"?>
<ds:datastoreItem xmlns:ds="http://schemas.openxmlformats.org/officeDocument/2006/customXml" ds:itemID="{BC0465A2-9A93-4D3B-84E3-48AE1EBA6881}"/>
</file>

<file path=customXml/itemProps8.xml><?xml version="1.0" encoding="utf-8"?>
<ds:datastoreItem xmlns:ds="http://schemas.openxmlformats.org/officeDocument/2006/customXml" ds:itemID="{C78893B5-EB29-4626-A806-7BC72ABE5A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749 av Sten Bergheden (M) Alkobommar delningsversion.docx</dc:title>
  <dc:subject/>
  <dc:creator>Magnus Axelsson</dc:creator>
  <cp:keywords/>
  <dc:description/>
  <cp:lastModifiedBy>Helene Lassi</cp:lastModifiedBy>
  <cp:revision>2</cp:revision>
  <cp:lastPrinted>2020-01-17T14:10:00Z</cp:lastPrinted>
  <dcterms:created xsi:type="dcterms:W3CDTF">2020-01-21T10:15:00Z</dcterms:created>
  <dcterms:modified xsi:type="dcterms:W3CDTF">2020-01-21T10:15:00Z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c9cd366cc722410295b9eacffbd73909">
    <vt:lpwstr/>
  </property>
</Properties>
</file>