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1F061" w14:textId="583E107E" w:rsidR="007E0047" w:rsidRPr="002577D5" w:rsidRDefault="00514936" w:rsidP="007E0047">
      <w:pPr>
        <w:pStyle w:val="Rubrik"/>
      </w:pPr>
      <w:bookmarkStart w:id="0" w:name="EUKommenteradDagordning"/>
      <w:bookmarkStart w:id="1" w:name="_GoBack"/>
      <w:bookmarkEnd w:id="1"/>
      <w:r w:rsidRPr="002577D5">
        <w:t>Råd</w:t>
      </w:r>
      <w:r w:rsidR="00E25196" w:rsidRPr="002577D5">
        <w:t>ets möte (jordbruks</w:t>
      </w:r>
      <w:r w:rsidR="007E0047" w:rsidRPr="002577D5">
        <w:t>- och fiskeministrar</w:t>
      </w:r>
      <w:r w:rsidRPr="002577D5">
        <w:t xml:space="preserve">) den </w:t>
      </w:r>
      <w:r w:rsidR="00225B3C">
        <w:t>6 mars</w:t>
      </w:r>
      <w:r w:rsidR="00E25196" w:rsidRPr="002577D5">
        <w:t xml:space="preserve"> 2017</w:t>
      </w:r>
    </w:p>
    <w:p w14:paraId="586F672B" w14:textId="77777777" w:rsidR="00540C19" w:rsidRPr="00106C77" w:rsidRDefault="00540C19" w:rsidP="007E0047">
      <w:pPr>
        <w:pStyle w:val="Brdtext"/>
      </w:pPr>
      <w:r w:rsidRPr="00106C77">
        <w:t>Ansvarigt statsråd:</w:t>
      </w:r>
      <w:r>
        <w:t xml:space="preserve"> Sven-Erik Bucht</w:t>
      </w:r>
    </w:p>
    <w:p w14:paraId="09ED60BF" w14:textId="77777777" w:rsidR="00F1357E" w:rsidRPr="00F1357E" w:rsidRDefault="00F1357E" w:rsidP="00F1357E">
      <w:pPr>
        <w:pStyle w:val="Brdtext"/>
        <w:spacing w:after="0"/>
        <w:rPr>
          <w:i/>
        </w:rPr>
      </w:pPr>
    </w:p>
    <w:bookmarkEnd w:id="0"/>
    <w:p w14:paraId="3A6D8D41" w14:textId="77777777" w:rsidR="002347A6" w:rsidRDefault="002347A6" w:rsidP="002347A6">
      <w:pPr>
        <w:pStyle w:val="Brdtext"/>
        <w:spacing w:after="0"/>
        <w:rPr>
          <w:b/>
          <w:u w:val="single"/>
        </w:rPr>
      </w:pPr>
    </w:p>
    <w:p w14:paraId="16E909A7" w14:textId="17D0CB6F" w:rsidR="002347A6" w:rsidRDefault="002347A6" w:rsidP="002347A6">
      <w:pPr>
        <w:pStyle w:val="Brdtext"/>
        <w:spacing w:after="0"/>
        <w:rPr>
          <w:b/>
          <w:u w:val="single"/>
        </w:rPr>
      </w:pPr>
      <w:r w:rsidRPr="002347A6">
        <w:rPr>
          <w:b/>
          <w:u w:val="single"/>
        </w:rPr>
        <w:t>Lagstiftningsöverläggningar</w:t>
      </w:r>
      <w:r>
        <w:rPr>
          <w:b/>
          <w:u w:val="single"/>
        </w:rPr>
        <w:t xml:space="preserve"> </w:t>
      </w:r>
    </w:p>
    <w:p w14:paraId="3DB74FF1" w14:textId="052410E8" w:rsidR="002347A6" w:rsidRPr="002347A6" w:rsidRDefault="002347A6" w:rsidP="002347A6">
      <w:pPr>
        <w:pStyle w:val="Brdtext"/>
        <w:spacing w:after="0"/>
        <w:rPr>
          <w:b/>
        </w:rPr>
      </w:pPr>
      <w:r w:rsidRPr="002347A6">
        <w:rPr>
          <w:b/>
        </w:rPr>
        <w:t>(Offentlig överläggning i enlighet med artikel 16.8 i fördraget om Europeiska unionen)</w:t>
      </w:r>
    </w:p>
    <w:p w14:paraId="4006E991" w14:textId="77777777" w:rsidR="000B0877" w:rsidRDefault="000B0877" w:rsidP="00204302">
      <w:pPr>
        <w:pStyle w:val="Rubrik1"/>
        <w:numPr>
          <w:ilvl w:val="0"/>
          <w:numId w:val="0"/>
        </w:numPr>
      </w:pPr>
    </w:p>
    <w:p w14:paraId="317A17F4" w14:textId="46EAE342" w:rsidR="00204302" w:rsidRDefault="0092584F" w:rsidP="00204302">
      <w:pPr>
        <w:pStyle w:val="Rubrik1"/>
        <w:numPr>
          <w:ilvl w:val="0"/>
          <w:numId w:val="0"/>
        </w:numPr>
        <w:rPr>
          <w:rFonts w:eastAsiaTheme="minorHAnsi"/>
        </w:rPr>
      </w:pPr>
      <w:r>
        <w:t>4</w:t>
      </w:r>
      <w:r w:rsidR="00204302">
        <w:t>.</w:t>
      </w:r>
      <w:r w:rsidR="000B0877" w:rsidRPr="000B0877">
        <w:rPr>
          <w:rFonts w:ascii="Arial" w:hAnsi="Arial" w:cs="Arial"/>
          <w:color w:val="222222"/>
        </w:rPr>
        <w:t xml:space="preserve"> </w:t>
      </w:r>
      <w:r w:rsidR="000B0877">
        <w:rPr>
          <w:rFonts w:ascii="Arial" w:hAnsi="Arial" w:cs="Arial"/>
          <w:color w:val="222222"/>
        </w:rPr>
        <w:t xml:space="preserve">Förslag till Europaparlamentets och </w:t>
      </w:r>
      <w:r w:rsidR="007F4CE6">
        <w:rPr>
          <w:rFonts w:ascii="Arial" w:hAnsi="Arial" w:cs="Arial"/>
          <w:color w:val="222222"/>
        </w:rPr>
        <w:t>förordning</w:t>
      </w:r>
      <w:r w:rsidR="000B0877">
        <w:rPr>
          <w:rFonts w:ascii="Arial" w:hAnsi="Arial" w:cs="Arial"/>
          <w:color w:val="222222"/>
        </w:rPr>
        <w:t xml:space="preserve"> om upprättande av en flerårig plan för små pelagiska arter i Adriatiska havet</w:t>
      </w:r>
      <w:r w:rsidR="000B0877" w:rsidRPr="003C5DEE">
        <w:rPr>
          <w:rFonts w:eastAsiaTheme="minorHAnsi"/>
        </w:rPr>
        <w:t xml:space="preserve"> </w:t>
      </w:r>
    </w:p>
    <w:p w14:paraId="1A8D7955" w14:textId="77777777" w:rsidR="00EF56CC" w:rsidRPr="00EF56CC" w:rsidRDefault="00EF56CC" w:rsidP="00EF56CC">
      <w:pPr>
        <w:pStyle w:val="Brdtext"/>
        <w:rPr>
          <w:sz w:val="2"/>
        </w:rPr>
      </w:pPr>
    </w:p>
    <w:p w14:paraId="33F5BDC3" w14:textId="71A14069" w:rsidR="00204302" w:rsidRPr="00CD0C86" w:rsidRDefault="00204302" w:rsidP="001508D5">
      <w:pPr>
        <w:pStyle w:val="DashEqual1"/>
        <w:numPr>
          <w:ilvl w:val="0"/>
          <w:numId w:val="0"/>
        </w:numPr>
        <w:rPr>
          <w:rFonts w:eastAsiaTheme="minorHAnsi"/>
          <w:b/>
          <w:i/>
          <w:lang w:val="sv-SE"/>
        </w:rPr>
      </w:pPr>
      <w:proofErr w:type="gramStart"/>
      <w:r w:rsidRPr="00CD0C86">
        <w:rPr>
          <w:rFonts w:eastAsiaTheme="minorHAnsi"/>
          <w:b/>
          <w:i/>
          <w:lang w:val="sv-SE"/>
        </w:rPr>
        <w:t>-</w:t>
      </w:r>
      <w:proofErr w:type="gramEnd"/>
      <w:r w:rsidRPr="00CD0C86">
        <w:rPr>
          <w:rFonts w:eastAsiaTheme="minorHAnsi"/>
          <w:b/>
          <w:i/>
          <w:lang w:val="sv-SE"/>
        </w:rPr>
        <w:t xml:space="preserve"> Presentation från kommissionen</w:t>
      </w:r>
    </w:p>
    <w:p w14:paraId="55B33DD1" w14:textId="75699243" w:rsidR="00FB4914" w:rsidRPr="00CD0C86" w:rsidRDefault="00FB4914" w:rsidP="001508D5">
      <w:pPr>
        <w:pStyle w:val="DashEqual1"/>
        <w:numPr>
          <w:ilvl w:val="0"/>
          <w:numId w:val="0"/>
        </w:numPr>
        <w:rPr>
          <w:rFonts w:eastAsiaTheme="minorHAnsi"/>
          <w:b/>
          <w:i/>
          <w:lang w:val="sv-SE"/>
        </w:rPr>
      </w:pPr>
      <w:proofErr w:type="gramStart"/>
      <w:r w:rsidRPr="00CD0C86">
        <w:rPr>
          <w:rFonts w:eastAsiaTheme="minorHAnsi"/>
          <w:b/>
          <w:i/>
          <w:lang w:val="sv-SE"/>
        </w:rPr>
        <w:t>-</w:t>
      </w:r>
      <w:proofErr w:type="gramEnd"/>
      <w:r w:rsidRPr="00CD0C86">
        <w:rPr>
          <w:rFonts w:eastAsiaTheme="minorHAnsi"/>
          <w:b/>
          <w:i/>
          <w:lang w:val="sv-SE"/>
        </w:rPr>
        <w:t xml:space="preserve"> Meningsutbyte</w:t>
      </w:r>
    </w:p>
    <w:p w14:paraId="3982CAED" w14:textId="77777777" w:rsidR="00204302" w:rsidRPr="00CD0C86" w:rsidRDefault="00204302" w:rsidP="00204302">
      <w:pPr>
        <w:pStyle w:val="DashEqual1"/>
        <w:numPr>
          <w:ilvl w:val="0"/>
          <w:numId w:val="0"/>
        </w:numPr>
        <w:ind w:left="1134" w:hanging="567"/>
        <w:rPr>
          <w:rFonts w:eastAsiaTheme="minorHAnsi"/>
          <w:b/>
          <w:i/>
          <w:lang w:val="sv-SE"/>
        </w:rPr>
      </w:pPr>
    </w:p>
    <w:p w14:paraId="314DA66D" w14:textId="77777777" w:rsidR="001508D5" w:rsidRDefault="001508D5" w:rsidP="00204302">
      <w:pPr>
        <w:pStyle w:val="Brdtext"/>
        <w:spacing w:after="0"/>
        <w:rPr>
          <w:i/>
        </w:rPr>
      </w:pPr>
    </w:p>
    <w:p w14:paraId="08D8F24C" w14:textId="77777777" w:rsidR="00204302" w:rsidRPr="00D01448" w:rsidRDefault="00204302" w:rsidP="00204302">
      <w:pPr>
        <w:pStyle w:val="Brdtext"/>
        <w:spacing w:after="0"/>
        <w:rPr>
          <w:i/>
        </w:rPr>
      </w:pPr>
      <w:r w:rsidRPr="00D01448">
        <w:rPr>
          <w:i/>
        </w:rPr>
        <w:t>Bakgrund:</w:t>
      </w:r>
    </w:p>
    <w:p w14:paraId="185F5FE1" w14:textId="2C202F57" w:rsidR="0006740D" w:rsidRPr="00106C77" w:rsidRDefault="008D21B9" w:rsidP="0006740D">
      <w:pPr>
        <w:pStyle w:val="Brdtext"/>
      </w:pPr>
      <w:r>
        <w:t xml:space="preserve">Kommissionen </w:t>
      </w:r>
      <w:r w:rsidR="001B6F56">
        <w:t xml:space="preserve">avser </w:t>
      </w:r>
      <w:r w:rsidR="007F4CE6">
        <w:t>presentera</w:t>
      </w:r>
      <w:r>
        <w:t xml:space="preserve"> förslag</w:t>
      </w:r>
      <w:r w:rsidR="005508BD">
        <w:t>et</w:t>
      </w:r>
      <w:r>
        <w:t xml:space="preserve"> till flerårig förvaltningsplan i Adriatiska havet.</w:t>
      </w:r>
      <w:r w:rsidR="0006740D">
        <w:t xml:space="preserve"> Förslaget </w:t>
      </w:r>
      <w:r w:rsidR="005508BD">
        <w:t>innebär</w:t>
      </w:r>
      <w:r w:rsidR="0006740D">
        <w:t xml:space="preserve"> fastställande av en förvaltningsplan för små ytlevande arter (pelagiska arter)</w:t>
      </w:r>
      <w:r w:rsidR="0006740D" w:rsidRPr="005D183D">
        <w:t xml:space="preserve"> och fi</w:t>
      </w:r>
      <w:r w:rsidR="0006740D">
        <w:t>sket av dessa bestånd i norra delen av Adriatiska havet</w:t>
      </w:r>
      <w:r w:rsidR="0006740D" w:rsidRPr="005D183D">
        <w:t xml:space="preserve">. </w:t>
      </w:r>
      <w:r w:rsidR="0006740D">
        <w:t>Planen</w:t>
      </w:r>
      <w:r w:rsidR="0006740D" w:rsidRPr="005D183D">
        <w:t xml:space="preserve"> </w:t>
      </w:r>
      <w:r w:rsidR="0006740D">
        <w:t>syfta</w:t>
      </w:r>
      <w:r w:rsidR="005508BD">
        <w:t>r</w:t>
      </w:r>
      <w:r w:rsidR="0006740D">
        <w:t xml:space="preserve"> till att </w:t>
      </w:r>
      <w:r w:rsidR="0006740D" w:rsidRPr="005D183D">
        <w:t>garantera ett hållbart nyttjande av dessa bestånd, genom att säkerställa att de nyttjas i enli</w:t>
      </w:r>
      <w:r w:rsidR="0006740D">
        <w:t>ghet med principerna om maximal</w:t>
      </w:r>
      <w:r w:rsidR="0006740D" w:rsidRPr="005D183D">
        <w:t xml:space="preserve"> hållbar </w:t>
      </w:r>
      <w:r w:rsidR="0006740D">
        <w:t>avkastning (</w:t>
      </w:r>
      <w:r w:rsidR="0006740D">
        <w:rPr>
          <w:i/>
        </w:rPr>
        <w:t xml:space="preserve">Maximum </w:t>
      </w:r>
      <w:proofErr w:type="spellStart"/>
      <w:r w:rsidR="0006740D">
        <w:rPr>
          <w:i/>
        </w:rPr>
        <w:t>Sustainable</w:t>
      </w:r>
      <w:proofErr w:type="spellEnd"/>
      <w:r w:rsidR="0006740D">
        <w:rPr>
          <w:i/>
        </w:rPr>
        <w:t xml:space="preserve"> </w:t>
      </w:r>
      <w:proofErr w:type="spellStart"/>
      <w:r w:rsidR="0006740D">
        <w:rPr>
          <w:i/>
        </w:rPr>
        <w:t>Yield</w:t>
      </w:r>
      <w:proofErr w:type="spellEnd"/>
      <w:r w:rsidR="0006740D">
        <w:rPr>
          <w:i/>
        </w:rPr>
        <w:t xml:space="preserve"> – </w:t>
      </w:r>
      <w:r w:rsidR="0006740D">
        <w:t xml:space="preserve">MSY) </w:t>
      </w:r>
      <w:r w:rsidR="0006740D" w:rsidRPr="005D183D">
        <w:t>och ekosystemansatsen i fiskeriförvaltningen</w:t>
      </w:r>
      <w:r w:rsidR="0006740D">
        <w:t xml:space="preserve"> i enlighet med den </w:t>
      </w:r>
      <w:r w:rsidR="005508BD">
        <w:t xml:space="preserve">gemensamma </w:t>
      </w:r>
      <w:r w:rsidR="005508BD" w:rsidRPr="005508BD">
        <w:t>fiskeripolitikens mål och principer</w:t>
      </w:r>
      <w:r w:rsidR="0006740D" w:rsidRPr="005D183D">
        <w:t xml:space="preserve">. </w:t>
      </w:r>
      <w:r w:rsidR="0006740D">
        <w:t>Förslaget syfta</w:t>
      </w:r>
      <w:r w:rsidR="005508BD">
        <w:t>r också</w:t>
      </w:r>
      <w:r w:rsidR="0006740D">
        <w:t xml:space="preserve"> till att</w:t>
      </w:r>
      <w:r w:rsidR="0006740D" w:rsidRPr="005D183D">
        <w:t xml:space="preserve"> underlätta införandet av landningsskyldigheten.</w:t>
      </w:r>
      <w:r w:rsidR="00895AE1">
        <w:t xml:space="preserve"> </w:t>
      </w:r>
    </w:p>
    <w:p w14:paraId="1DEE0BBD" w14:textId="77777777" w:rsidR="0006740D" w:rsidRPr="008D21B9" w:rsidRDefault="0006740D" w:rsidP="008D21B9">
      <w:pPr>
        <w:pStyle w:val="Brdtext"/>
        <w:spacing w:after="0"/>
        <w:rPr>
          <w:i/>
        </w:rPr>
      </w:pPr>
      <w:r w:rsidRPr="008D21B9">
        <w:rPr>
          <w:i/>
        </w:rPr>
        <w:lastRenderedPageBreak/>
        <w:t xml:space="preserve">Förslag till svensk ståndpunkt: </w:t>
      </w:r>
    </w:p>
    <w:p w14:paraId="3A80E3DA" w14:textId="77777777" w:rsidR="008630C2" w:rsidRDefault="00FC593A" w:rsidP="00FC593A">
      <w:pPr>
        <w:pStyle w:val="Brdtext"/>
      </w:pPr>
      <w:r w:rsidRPr="00FC593A">
        <w:t xml:space="preserve">Regeringen anser att det är angeläget att nå målen som sätts upp inom ramen för den reformerade gemensamma fiskeripolitiken, och särskilt målet om att nyttjandet av marina resurser sker på ett sådant sätt att populationerna av skördade arter återställs och bevaras över nivåer som säkerställer maximal hållbar avkastning. Regeringens grundinställning är att fiskeriförvaltningen ska verka för ett långsiktigt hållbart resursutnyttjande och vara förenlig med målen i miljölagstiftningen, i synnerhet EU:s havsmiljödirektiv. Regeringen anser att långsiktiga förvaltningsplaner är viktiga verktyg för detta. </w:t>
      </w:r>
    </w:p>
    <w:p w14:paraId="4D56C5B6" w14:textId="7DB1FE94" w:rsidR="00FC593A" w:rsidRPr="00FC593A" w:rsidRDefault="00FC593A" w:rsidP="00FC593A">
      <w:pPr>
        <w:pStyle w:val="Brdtext"/>
      </w:pPr>
      <w:r w:rsidRPr="00FC593A">
        <w:t>Regeringen anser vidare att uttaget av fisk och hur fisket bedrivs ska vara anpassat till havets biologiska bärkraft och förmåga till återhämtning. Uttagets storlek, och således fastställande av intervallen för fiskedödlighet, ska grundas på den bästa tillgängliga vetenskapliga rådgivningen, försiktighetsansatsen och målet för planen. Det är även av vikt att kunna ta hänsyn till om den vetenskapliga rådgivningen ändras, för att intervallen alltid ska vara grundade på den bästa tillgängliga vetenskapliga rådgivningen.</w:t>
      </w:r>
    </w:p>
    <w:p w14:paraId="7FE1532C" w14:textId="77777777" w:rsidR="0098188F" w:rsidRDefault="0098188F" w:rsidP="0098188F">
      <w:pPr>
        <w:pStyle w:val="Brdtext"/>
        <w:spacing w:after="0"/>
      </w:pPr>
    </w:p>
    <w:p w14:paraId="2FEDD31D" w14:textId="77777777" w:rsidR="00204302" w:rsidRPr="001A28F7" w:rsidRDefault="00204302" w:rsidP="00204302">
      <w:pPr>
        <w:pStyle w:val="Brdtext"/>
        <w:spacing w:after="0"/>
        <w:rPr>
          <w:i/>
        </w:rPr>
      </w:pPr>
      <w:r w:rsidRPr="001A28F7">
        <w:rPr>
          <w:i/>
        </w:rPr>
        <w:t xml:space="preserve">Datum för tidigare behandling i riksdagen: </w:t>
      </w:r>
    </w:p>
    <w:p w14:paraId="51C8D7CD" w14:textId="77777777" w:rsidR="00204302" w:rsidRDefault="00204302" w:rsidP="00204302">
      <w:pPr>
        <w:pStyle w:val="Brdtext"/>
        <w:spacing w:after="0"/>
      </w:pPr>
      <w:r w:rsidRPr="001A28F7">
        <w:t>Frågan har inte tidigare varit föremål för samråd med EU-nämnden eller</w:t>
      </w:r>
      <w:r>
        <w:t xml:space="preserve"> information i miljö- och jordbruksutskottet</w:t>
      </w:r>
      <w:r w:rsidRPr="001A28F7">
        <w:t>.</w:t>
      </w:r>
    </w:p>
    <w:p w14:paraId="60F2D611" w14:textId="77777777" w:rsidR="00213AD2" w:rsidRDefault="00213AD2" w:rsidP="00213AD2">
      <w:pPr>
        <w:pStyle w:val="Brdtext"/>
        <w:spacing w:after="0"/>
        <w:rPr>
          <w:i/>
        </w:rPr>
      </w:pPr>
    </w:p>
    <w:p w14:paraId="578AE15C" w14:textId="5F0B371F" w:rsidR="00213AD2" w:rsidRPr="008D21B9" w:rsidRDefault="00213AD2" w:rsidP="00213AD2">
      <w:pPr>
        <w:pStyle w:val="Brdtext"/>
        <w:spacing w:after="0"/>
        <w:rPr>
          <w:i/>
        </w:rPr>
      </w:pPr>
      <w:r w:rsidRPr="008D21B9">
        <w:rPr>
          <w:i/>
        </w:rPr>
        <w:t xml:space="preserve">Fortsatt behandling av ärendet: </w:t>
      </w:r>
    </w:p>
    <w:p w14:paraId="05F47D56" w14:textId="77777777" w:rsidR="00213AD2" w:rsidRPr="00106C77" w:rsidRDefault="00213AD2" w:rsidP="00213AD2">
      <w:pPr>
        <w:pStyle w:val="Brdtext"/>
        <w:spacing w:after="0"/>
      </w:pPr>
      <w:r>
        <w:t>Efter den första presentationen väntas förslaget behandlas i rådet i syfte att nå en allmän inriktning innan förslaget förhandlas med Europaparlamentet.</w:t>
      </w:r>
    </w:p>
    <w:p w14:paraId="69AFB525" w14:textId="77777777" w:rsidR="00204302" w:rsidRPr="00CD0C86" w:rsidRDefault="00204302" w:rsidP="00204302">
      <w:pPr>
        <w:pStyle w:val="DashEqual1"/>
        <w:numPr>
          <w:ilvl w:val="0"/>
          <w:numId w:val="0"/>
        </w:numPr>
        <w:ind w:left="1134" w:hanging="567"/>
        <w:rPr>
          <w:rFonts w:eastAsiaTheme="minorHAnsi"/>
          <w:b/>
          <w:i/>
          <w:lang w:val="sv-SE"/>
        </w:rPr>
      </w:pPr>
    </w:p>
    <w:p w14:paraId="14C53E7C" w14:textId="77777777" w:rsidR="00204302" w:rsidRPr="00CD0C86" w:rsidRDefault="00204302" w:rsidP="00204302">
      <w:pPr>
        <w:pStyle w:val="DashEqual1"/>
        <w:numPr>
          <w:ilvl w:val="0"/>
          <w:numId w:val="0"/>
        </w:numPr>
        <w:ind w:left="1134" w:hanging="567"/>
        <w:rPr>
          <w:rFonts w:eastAsiaTheme="minorHAnsi"/>
          <w:b/>
          <w:i/>
          <w:lang w:val="sv-SE"/>
        </w:rPr>
      </w:pPr>
    </w:p>
    <w:p w14:paraId="6DFAE00E" w14:textId="77777777" w:rsidR="00204302" w:rsidRDefault="00204302" w:rsidP="00204302">
      <w:pPr>
        <w:pStyle w:val="DashEqual1"/>
        <w:numPr>
          <w:ilvl w:val="0"/>
          <w:numId w:val="0"/>
        </w:numPr>
        <w:ind w:left="1134" w:hanging="567"/>
        <w:rPr>
          <w:rFonts w:eastAsiaTheme="minorHAnsi"/>
          <w:b/>
          <w:i/>
          <w:lang w:val="sv-SE"/>
        </w:rPr>
      </w:pPr>
    </w:p>
    <w:p w14:paraId="448C5358" w14:textId="77777777" w:rsidR="007B52C9" w:rsidRPr="00CD0C86" w:rsidRDefault="007B52C9" w:rsidP="00204302">
      <w:pPr>
        <w:pStyle w:val="DashEqual1"/>
        <w:numPr>
          <w:ilvl w:val="0"/>
          <w:numId w:val="0"/>
        </w:numPr>
        <w:ind w:left="1134" w:hanging="567"/>
        <w:rPr>
          <w:rFonts w:eastAsiaTheme="minorHAnsi"/>
          <w:b/>
          <w:i/>
          <w:lang w:val="sv-SE"/>
        </w:rPr>
      </w:pPr>
    </w:p>
    <w:p w14:paraId="587BA55A" w14:textId="328999DE" w:rsidR="005A5EC6" w:rsidRPr="005A5EC6" w:rsidRDefault="005A5EC6" w:rsidP="005A5EC6">
      <w:pPr>
        <w:spacing w:before="360" w:line="240" w:lineRule="auto"/>
        <w:rPr>
          <w:b/>
          <w:bCs/>
          <w:u w:val="single"/>
        </w:rPr>
      </w:pPr>
      <w:r w:rsidRPr="005A5EC6">
        <w:rPr>
          <w:b/>
          <w:u w:val="single"/>
        </w:rPr>
        <w:t>Icke-lagstiftande verksamhet</w:t>
      </w:r>
    </w:p>
    <w:p w14:paraId="3F1702BF" w14:textId="77777777" w:rsidR="005A5EC6" w:rsidRDefault="005A5EC6" w:rsidP="00204302">
      <w:pPr>
        <w:pStyle w:val="Rubrik"/>
      </w:pPr>
    </w:p>
    <w:p w14:paraId="39F9BD73" w14:textId="3AC590A1" w:rsidR="009117A3" w:rsidRDefault="00032E22" w:rsidP="009117A3">
      <w:pPr>
        <w:pStyle w:val="Rubrik"/>
        <w:spacing w:after="0"/>
      </w:pPr>
      <w:r>
        <w:t>5. Den gemensamma jordbrukspolitiken efter</w:t>
      </w:r>
      <w:r w:rsidR="0092584F">
        <w:t xml:space="preserve"> 2020</w:t>
      </w:r>
      <w:r w:rsidR="00204302" w:rsidRPr="00123286">
        <w:t xml:space="preserve"> </w:t>
      </w:r>
    </w:p>
    <w:p w14:paraId="19636EB3" w14:textId="77777777" w:rsidR="009117A3" w:rsidRPr="009117A3" w:rsidRDefault="009117A3" w:rsidP="009117A3">
      <w:pPr>
        <w:pStyle w:val="Brdtext"/>
        <w:rPr>
          <w:sz w:val="2"/>
        </w:rPr>
      </w:pPr>
    </w:p>
    <w:p w14:paraId="036CB40B" w14:textId="47655DDB" w:rsidR="00204302" w:rsidRPr="009117A3" w:rsidRDefault="0092584F" w:rsidP="009117A3">
      <w:pPr>
        <w:pStyle w:val="Brdtext"/>
        <w:spacing w:after="0"/>
        <w:rPr>
          <w:b/>
          <w:i/>
        </w:rPr>
      </w:pPr>
      <w:proofErr w:type="gramStart"/>
      <w:r w:rsidRPr="009117A3">
        <w:rPr>
          <w:b/>
          <w:i/>
        </w:rPr>
        <w:t>-</w:t>
      </w:r>
      <w:proofErr w:type="gramEnd"/>
      <w:r w:rsidRPr="009117A3">
        <w:rPr>
          <w:b/>
          <w:i/>
        </w:rPr>
        <w:t xml:space="preserve"> Meningsutbyte</w:t>
      </w:r>
    </w:p>
    <w:p w14:paraId="13E93F42" w14:textId="77777777" w:rsidR="009117A3" w:rsidRDefault="009117A3" w:rsidP="003F32AF">
      <w:pPr>
        <w:pStyle w:val="Brdtext"/>
        <w:spacing w:after="0"/>
        <w:rPr>
          <w:i/>
        </w:rPr>
      </w:pPr>
    </w:p>
    <w:p w14:paraId="5884E4CE" w14:textId="603E147C" w:rsidR="00C35E05" w:rsidRPr="00C35E05" w:rsidRDefault="00C35E05" w:rsidP="003F32AF">
      <w:pPr>
        <w:pStyle w:val="Brdtext"/>
        <w:spacing w:after="0"/>
        <w:rPr>
          <w:i/>
        </w:rPr>
      </w:pPr>
      <w:r w:rsidRPr="00C35E05">
        <w:rPr>
          <w:i/>
        </w:rPr>
        <w:t>Bakgrund:</w:t>
      </w:r>
    </w:p>
    <w:p w14:paraId="06E33D77" w14:textId="0F54D1AA" w:rsidR="00992B28" w:rsidRDefault="00CD0C86" w:rsidP="00CD765A">
      <w:pPr>
        <w:pStyle w:val="Brdtext"/>
        <w:spacing w:after="0"/>
      </w:pPr>
      <w:r>
        <w:lastRenderedPageBreak/>
        <w:t xml:space="preserve">Under 2017 </w:t>
      </w:r>
      <w:r w:rsidR="003E2DD3">
        <w:t xml:space="preserve">kommer arbetet med utformningen av </w:t>
      </w:r>
      <w:r>
        <w:t>den gem</w:t>
      </w:r>
      <w:r w:rsidR="003E2DD3">
        <w:t>ensamma jordbrukspolitiken (GJP)</w:t>
      </w:r>
      <w:r>
        <w:t xml:space="preserve"> efter 2020</w:t>
      </w:r>
      <w:r w:rsidR="003E2DD3">
        <w:t xml:space="preserve"> att fördjupas</w:t>
      </w:r>
      <w:r>
        <w:t xml:space="preserve">. </w:t>
      </w:r>
      <w:r w:rsidR="004D3799">
        <w:t xml:space="preserve">Inför rådsmötet </w:t>
      </w:r>
      <w:r w:rsidR="00617D1F">
        <w:t>den 6 mars har</w:t>
      </w:r>
      <w:r w:rsidR="004D3799">
        <w:t xml:space="preserve"> </w:t>
      </w:r>
      <w:r w:rsidR="00B91A2C">
        <w:t xml:space="preserve">det maltesiska </w:t>
      </w:r>
      <w:r w:rsidR="004D3799">
        <w:t>o</w:t>
      </w:r>
      <w:r w:rsidR="00C35E05">
        <w:t xml:space="preserve">rdförandeskapet sammanfattat ett antal prioriteringar för GJP, utifrån tidigare diskussioner </w:t>
      </w:r>
      <w:r w:rsidR="00D007ED">
        <w:t>vid</w:t>
      </w:r>
      <w:r w:rsidR="00C35E05">
        <w:t xml:space="preserve"> </w:t>
      </w:r>
      <w:r w:rsidR="00463D08">
        <w:t>olika</w:t>
      </w:r>
      <w:r w:rsidR="00C35E05">
        <w:t xml:space="preserve"> </w:t>
      </w:r>
      <w:r w:rsidR="003E2DD3">
        <w:t xml:space="preserve">möten och </w:t>
      </w:r>
      <w:r w:rsidR="00964B89">
        <w:t xml:space="preserve">konferenser. </w:t>
      </w:r>
      <w:r w:rsidR="00C35E05">
        <w:t>D</w:t>
      </w:r>
      <w:r w:rsidR="00092783">
        <w:t>en planerade d</w:t>
      </w:r>
      <w:r w:rsidR="00C35E05">
        <w:t>iskussionen på råd</w:t>
      </w:r>
      <w:r w:rsidR="00671967">
        <w:t>smötet</w:t>
      </w:r>
      <w:r w:rsidR="00C35E05">
        <w:t xml:space="preserve"> syftar till att klarlägga hur man mest effektivt ska möta de framtida utmaningarna. Även balansen mellan </w:t>
      </w:r>
      <w:proofErr w:type="spellStart"/>
      <w:r w:rsidR="00C35E05">
        <w:t>GJP</w:t>
      </w:r>
      <w:r w:rsidR="009C286E">
        <w:t>:</w:t>
      </w:r>
      <w:r w:rsidR="00C35E05">
        <w:t>s</w:t>
      </w:r>
      <w:proofErr w:type="spellEnd"/>
      <w:r w:rsidR="00C35E05">
        <w:t xml:space="preserve"> första pelare (gårdsstöd och marknadsåtgärder) och </w:t>
      </w:r>
      <w:proofErr w:type="spellStart"/>
      <w:r w:rsidR="00C35E05">
        <w:t>GJP</w:t>
      </w:r>
      <w:r w:rsidR="009C286E">
        <w:t>:</w:t>
      </w:r>
      <w:r w:rsidR="00C35E05">
        <w:t>s</w:t>
      </w:r>
      <w:proofErr w:type="spellEnd"/>
      <w:r w:rsidR="00C35E05">
        <w:t xml:space="preserve"> andra pelare (landsbygdsprogrammet) är en fråga som kommer att behandlas.</w:t>
      </w:r>
    </w:p>
    <w:p w14:paraId="6FA56DBA" w14:textId="77777777" w:rsidR="00CD765A" w:rsidRDefault="00CD765A" w:rsidP="00CD765A">
      <w:pPr>
        <w:pStyle w:val="Brdtext"/>
        <w:spacing w:after="0"/>
      </w:pPr>
    </w:p>
    <w:p w14:paraId="03CC8154" w14:textId="58B4F2A8" w:rsidR="003F32AF" w:rsidRDefault="009C286E" w:rsidP="00C35E05">
      <w:pPr>
        <w:pStyle w:val="Brdtext"/>
      </w:pPr>
      <w:r>
        <w:t>De sex</w:t>
      </w:r>
      <w:r w:rsidR="00C35E05">
        <w:t xml:space="preserve"> prioriteringar som ordförandeskapet listat är; </w:t>
      </w:r>
    </w:p>
    <w:p w14:paraId="34080A10" w14:textId="77777777" w:rsidR="003F32AF" w:rsidRDefault="00C35E05" w:rsidP="00A646AA">
      <w:pPr>
        <w:pStyle w:val="Brdtext"/>
        <w:spacing w:after="0"/>
      </w:pPr>
      <w:r>
        <w:t xml:space="preserve">1) Stärkandet av jordbruket i form av förbättrad riskhantering, ökad konkurrenskraft och innovation samt livsmedelssäkerhet. </w:t>
      </w:r>
    </w:p>
    <w:p w14:paraId="73A18AFE" w14:textId="77777777" w:rsidR="003F32AF" w:rsidRDefault="00C35E05" w:rsidP="00A646AA">
      <w:pPr>
        <w:pStyle w:val="Brdtext"/>
        <w:spacing w:after="0"/>
      </w:pPr>
      <w:r>
        <w:t xml:space="preserve">2) Möta miljöutmaningar i form av klimatomställning och FNs globala hållbarhetsmål. </w:t>
      </w:r>
    </w:p>
    <w:p w14:paraId="10482C29" w14:textId="42E4CEB5" w:rsidR="003F32AF" w:rsidRDefault="00C35E05" w:rsidP="00A646AA">
      <w:pPr>
        <w:pStyle w:val="Brdtext"/>
        <w:spacing w:after="0"/>
      </w:pPr>
      <w:r>
        <w:t>3)</w:t>
      </w:r>
      <w:r w:rsidR="003F32AF">
        <w:t xml:space="preserve"> </w:t>
      </w:r>
      <w:r>
        <w:t>Säkra förnyelse i sektorn och underlätta för yngre lantbrukare.</w:t>
      </w:r>
    </w:p>
    <w:p w14:paraId="37DADABF" w14:textId="77777777" w:rsidR="003F32AF" w:rsidRDefault="00C35E05" w:rsidP="00A646AA">
      <w:pPr>
        <w:pStyle w:val="Brdtext"/>
        <w:spacing w:after="0"/>
      </w:pPr>
      <w:r>
        <w:t xml:space="preserve">4) Bibehålla marknadsorienteringenav GJP. </w:t>
      </w:r>
    </w:p>
    <w:p w14:paraId="364DD173" w14:textId="77777777" w:rsidR="003F32AF" w:rsidRDefault="00C35E05" w:rsidP="00A646AA">
      <w:pPr>
        <w:pStyle w:val="Brdtext"/>
        <w:spacing w:after="0"/>
      </w:pPr>
      <w:r>
        <w:t xml:space="preserve">5) Stärka jordbrukarnas position i livsmedelskedjan. </w:t>
      </w:r>
    </w:p>
    <w:p w14:paraId="3755F573" w14:textId="0E146F8C" w:rsidR="00C35E05" w:rsidRDefault="00C35E05" w:rsidP="00A646AA">
      <w:pPr>
        <w:pStyle w:val="Brdtext"/>
        <w:spacing w:after="0"/>
      </w:pPr>
      <w:r>
        <w:t>6) Förenkling av GJP.</w:t>
      </w:r>
    </w:p>
    <w:p w14:paraId="6E715D47" w14:textId="77777777" w:rsidR="003F32AF" w:rsidRPr="0067096E" w:rsidRDefault="003F32AF" w:rsidP="00C35E05">
      <w:pPr>
        <w:pStyle w:val="Brdtext"/>
        <w:rPr>
          <w:sz w:val="27"/>
        </w:rPr>
      </w:pPr>
    </w:p>
    <w:p w14:paraId="77B60E39" w14:textId="77777777" w:rsidR="00C35E05" w:rsidRPr="00C35E05" w:rsidRDefault="00C35E05" w:rsidP="003F32AF">
      <w:pPr>
        <w:pStyle w:val="Brdtext"/>
        <w:spacing w:after="0"/>
        <w:rPr>
          <w:i/>
        </w:rPr>
      </w:pPr>
      <w:r w:rsidRPr="00C35E05">
        <w:rPr>
          <w:i/>
        </w:rPr>
        <w:t xml:space="preserve">Förslag till svensk ståndpunkt: </w:t>
      </w:r>
    </w:p>
    <w:p w14:paraId="7CE913D2" w14:textId="77777777" w:rsidR="00C65965" w:rsidRPr="00106C77" w:rsidRDefault="00C65965" w:rsidP="00C65965">
      <w:pPr>
        <w:pStyle w:val="Brdtext"/>
        <w:spacing w:after="0"/>
      </w:pPr>
      <w:r>
        <w:t xml:space="preserve">Regeringen anser att den gemensamma jordbrukspolitiken har potential att kunna spela en viktig roll för att effektivt hantera flera av de utmaningar som ordförandeskapet tar upp. Ett område som däremot inte lyfts fram av ordförandeskapet är </w:t>
      </w:r>
      <w:proofErr w:type="spellStart"/>
      <w:r>
        <w:t>GJP:s</w:t>
      </w:r>
      <w:proofErr w:type="spellEnd"/>
      <w:r>
        <w:t xml:space="preserve"> roll för landsbygdens utveckling vilket regeringen anser är en brist. Ett effektivt sätt att möta dessa utmaningar är en omprioritering av GJP, bort från det frikopplade gårdsstödet och marknadsåtgärderna, mot riktade åtgärder inom ramen för dagens andra pelare. Med detta följer även att en annan balansering av åtgärderna inom GJP är nödvändig. Genom ombalansering av åtgärderna finns det även en möjlighet att effektivisera politiken och därigenom på sikt uppnå regeringens övergripande ambition om väsentligt lägre utgifter för GJP.</w:t>
      </w:r>
    </w:p>
    <w:p w14:paraId="3F3FB9E1" w14:textId="77777777" w:rsidR="003F32AF" w:rsidRDefault="003F32AF" w:rsidP="00B66F31">
      <w:pPr>
        <w:pStyle w:val="Brdtext"/>
        <w:spacing w:after="0"/>
        <w:rPr>
          <w:i/>
        </w:rPr>
      </w:pPr>
    </w:p>
    <w:p w14:paraId="093E05FB" w14:textId="77777777" w:rsidR="00C35E05" w:rsidRPr="00C35E05" w:rsidRDefault="00C35E05" w:rsidP="00B66F31">
      <w:pPr>
        <w:pStyle w:val="Brdtext"/>
        <w:spacing w:after="0"/>
        <w:rPr>
          <w:i/>
        </w:rPr>
      </w:pPr>
      <w:r w:rsidRPr="00C35E05">
        <w:rPr>
          <w:i/>
        </w:rPr>
        <w:t xml:space="preserve">Fortsatt behandling av ärendet: </w:t>
      </w:r>
    </w:p>
    <w:p w14:paraId="5553ACFD" w14:textId="22FF22FB" w:rsidR="00204302" w:rsidRPr="00204302" w:rsidRDefault="00C35E05" w:rsidP="00B66F31">
      <w:pPr>
        <w:pStyle w:val="Brdtext"/>
        <w:spacing w:after="0"/>
      </w:pPr>
      <w:r>
        <w:t>Kommissionen planerar att lägga fram ett meddelande om framtida GJP mot slutet av året följt av lagstiftningsförslag tidigast i början av 2018.</w:t>
      </w:r>
    </w:p>
    <w:p w14:paraId="72221F7C" w14:textId="77777777" w:rsidR="00B66F31" w:rsidRDefault="00B66F31" w:rsidP="00204302">
      <w:pPr>
        <w:pStyle w:val="Brdtext"/>
        <w:spacing w:after="0"/>
        <w:rPr>
          <w:i/>
        </w:rPr>
      </w:pPr>
    </w:p>
    <w:p w14:paraId="06204BD1" w14:textId="77777777" w:rsidR="00204302" w:rsidRPr="001A28F7" w:rsidRDefault="00204302" w:rsidP="00204302">
      <w:pPr>
        <w:pStyle w:val="Brdtext"/>
        <w:spacing w:after="0"/>
        <w:rPr>
          <w:i/>
        </w:rPr>
      </w:pPr>
      <w:r w:rsidRPr="001A28F7">
        <w:rPr>
          <w:i/>
        </w:rPr>
        <w:lastRenderedPageBreak/>
        <w:t xml:space="preserve">Datum för tidigare behandling i riksdagen: </w:t>
      </w:r>
    </w:p>
    <w:p w14:paraId="2009459A" w14:textId="77777777" w:rsidR="00204302" w:rsidRDefault="00204302" w:rsidP="00204302">
      <w:pPr>
        <w:pStyle w:val="Brdtext"/>
        <w:spacing w:after="0"/>
      </w:pPr>
      <w:r w:rsidRPr="001A28F7">
        <w:t>Frågan har inte tidigare varit föremål för samråd med EU-nämnden eller</w:t>
      </w:r>
      <w:r>
        <w:t xml:space="preserve"> information i miljö- och jordbruksutskottet</w:t>
      </w:r>
      <w:r w:rsidRPr="001A28F7">
        <w:t>.</w:t>
      </w:r>
    </w:p>
    <w:p w14:paraId="4BF494FE" w14:textId="66FD8B50" w:rsidR="00D8134E" w:rsidRDefault="00D8134E" w:rsidP="00204302">
      <w:pPr>
        <w:pStyle w:val="Rubrik"/>
      </w:pPr>
    </w:p>
    <w:p w14:paraId="67A95A64" w14:textId="77777777" w:rsidR="00A512E7" w:rsidRPr="00A512E7" w:rsidRDefault="00A512E7" w:rsidP="00A512E7">
      <w:pPr>
        <w:pStyle w:val="Brdtext"/>
      </w:pPr>
    </w:p>
    <w:p w14:paraId="56403C96" w14:textId="0104B2E9" w:rsidR="00204302" w:rsidRPr="00CD0C86" w:rsidRDefault="00204302" w:rsidP="00DA1554">
      <w:pPr>
        <w:pStyle w:val="Brdtext"/>
        <w:rPr>
          <w:b/>
          <w:u w:val="single"/>
          <w:lang w:val="en-US"/>
        </w:rPr>
      </w:pPr>
      <w:proofErr w:type="spellStart"/>
      <w:r w:rsidRPr="00CD0C86">
        <w:rPr>
          <w:b/>
          <w:u w:val="single"/>
          <w:lang w:val="en-US"/>
        </w:rPr>
        <w:t>Övriga</w:t>
      </w:r>
      <w:proofErr w:type="spellEnd"/>
      <w:r w:rsidRPr="00CD0C86">
        <w:rPr>
          <w:b/>
          <w:u w:val="single"/>
          <w:lang w:val="en-US"/>
        </w:rPr>
        <w:t xml:space="preserve"> </w:t>
      </w:r>
      <w:proofErr w:type="spellStart"/>
      <w:r w:rsidRPr="00CD0C86">
        <w:rPr>
          <w:b/>
          <w:u w:val="single"/>
          <w:lang w:val="en-US"/>
        </w:rPr>
        <w:t>frågor</w:t>
      </w:r>
      <w:proofErr w:type="spellEnd"/>
    </w:p>
    <w:p w14:paraId="48D92B16" w14:textId="77777777" w:rsidR="00D8134E" w:rsidRDefault="00D8134E" w:rsidP="00204302">
      <w:pPr>
        <w:pStyle w:val="Rubrik"/>
        <w:rPr>
          <w:rFonts w:eastAsia="Calibri"/>
          <w:lang w:val="en-US"/>
        </w:rPr>
      </w:pPr>
    </w:p>
    <w:p w14:paraId="4D3D73A0" w14:textId="02C6E27B" w:rsidR="002347A6" w:rsidRDefault="00DA1554" w:rsidP="00F06645">
      <w:pPr>
        <w:pStyle w:val="Rubrik"/>
        <w:spacing w:after="0"/>
        <w:rPr>
          <w:rFonts w:eastAsia="Calibri"/>
          <w:lang w:val="en-US"/>
        </w:rPr>
      </w:pPr>
      <w:r>
        <w:rPr>
          <w:rFonts w:eastAsia="Calibri"/>
          <w:lang w:val="en-US"/>
        </w:rPr>
        <w:t>6</w:t>
      </w:r>
      <w:r w:rsidR="005A5EC6">
        <w:rPr>
          <w:rFonts w:eastAsia="Calibri"/>
          <w:lang w:val="en-US"/>
        </w:rPr>
        <w:t>a.</w:t>
      </w:r>
      <w:r w:rsidR="00204302">
        <w:rPr>
          <w:rFonts w:eastAsia="Calibri"/>
          <w:lang w:val="en-US"/>
        </w:rPr>
        <w:t xml:space="preserve"> </w:t>
      </w:r>
      <w:r w:rsidR="00204302" w:rsidRPr="00763D13">
        <w:rPr>
          <w:rFonts w:eastAsia="Calibri"/>
          <w:lang w:val="en-US"/>
        </w:rPr>
        <w:t xml:space="preserve">Our Ocean Conference – An Ocean for Life (Malta, </w:t>
      </w:r>
      <w:r w:rsidR="00204302">
        <w:rPr>
          <w:rFonts w:eastAsia="Calibri"/>
          <w:lang w:val="en-US"/>
        </w:rPr>
        <w:t>5-6 October 2017</w:t>
      </w:r>
      <w:r w:rsidR="00204302" w:rsidRPr="00763D13">
        <w:rPr>
          <w:rFonts w:eastAsia="Calibri"/>
          <w:lang w:val="en-US"/>
        </w:rPr>
        <w:t>)</w:t>
      </w:r>
    </w:p>
    <w:p w14:paraId="03B8D561" w14:textId="77777777" w:rsidR="00917D45" w:rsidRPr="00917D45" w:rsidRDefault="00917D45" w:rsidP="00917D45">
      <w:pPr>
        <w:pStyle w:val="Brdtext"/>
        <w:rPr>
          <w:sz w:val="2"/>
          <w:lang w:val="en-US"/>
        </w:rPr>
      </w:pPr>
    </w:p>
    <w:p w14:paraId="38985E2F" w14:textId="49899771" w:rsidR="00204302" w:rsidRDefault="00204302" w:rsidP="00F06645">
      <w:pPr>
        <w:pStyle w:val="Brdtext"/>
        <w:spacing w:after="0"/>
        <w:rPr>
          <w:b/>
          <w:i/>
        </w:rPr>
      </w:pPr>
      <w:proofErr w:type="gramStart"/>
      <w:r w:rsidRPr="002347A6">
        <w:rPr>
          <w:b/>
          <w:i/>
        </w:rPr>
        <w:t>-</w:t>
      </w:r>
      <w:proofErr w:type="gramEnd"/>
      <w:r w:rsidRPr="002347A6">
        <w:rPr>
          <w:b/>
          <w:i/>
        </w:rPr>
        <w:t xml:space="preserve"> Information från kommissionen</w:t>
      </w:r>
    </w:p>
    <w:p w14:paraId="172230C2" w14:textId="77777777" w:rsidR="00F06645" w:rsidRPr="00CD0C86" w:rsidRDefault="00F06645" w:rsidP="00F06645">
      <w:pPr>
        <w:pStyle w:val="Brdtext"/>
        <w:spacing w:after="0"/>
        <w:rPr>
          <w:rFonts w:eastAsia="Times New Roman"/>
          <w:b/>
          <w:i/>
          <w:lang w:eastAsia="sv-SE"/>
        </w:rPr>
      </w:pPr>
    </w:p>
    <w:p w14:paraId="713CA15E" w14:textId="5F6E9242" w:rsidR="00642494" w:rsidRDefault="00642494" w:rsidP="00642494">
      <w:pPr>
        <w:pStyle w:val="Brdtext"/>
      </w:pPr>
      <w:r>
        <w:t>EU ska stå värd för den fjärde högnivåkonferensen under temat ”</w:t>
      </w:r>
      <w:proofErr w:type="spellStart"/>
      <w:r>
        <w:t>Our</w:t>
      </w:r>
      <w:proofErr w:type="spellEnd"/>
      <w:r>
        <w:t xml:space="preserve"> Ocean” </w:t>
      </w:r>
      <w:r w:rsidR="00C47117">
        <w:t xml:space="preserve">på Malta den </w:t>
      </w:r>
      <w:r>
        <w:t xml:space="preserve">5-6 oktober 2017. De tidigare mötena har hållits årligen 2014-2016, senast i Washington, USA. Målet med konferenserna är att inspirera och uppmuntra aktörer från såväl den politiska sfären som civilsamhället, forskarvärlden och näringslivet att diskutera möjliga lösningar och åtaganden för ett hållbart nyttjande av världens hav. </w:t>
      </w:r>
    </w:p>
    <w:p w14:paraId="3E0781F8" w14:textId="77777777" w:rsidR="00642494" w:rsidRDefault="00642494" w:rsidP="00642494">
      <w:pPr>
        <w:pStyle w:val="Brdtext"/>
      </w:pPr>
      <w:r>
        <w:t xml:space="preserve">Konferensen kopplar även till EU:s ”Ocean </w:t>
      </w:r>
      <w:proofErr w:type="spellStart"/>
      <w:r>
        <w:t>Governance</w:t>
      </w:r>
      <w:proofErr w:type="spellEnd"/>
      <w:r>
        <w:t xml:space="preserve"> </w:t>
      </w:r>
      <w:proofErr w:type="spellStart"/>
      <w:r>
        <w:t>Initiative</w:t>
      </w:r>
      <w:proofErr w:type="spellEnd"/>
      <w:r>
        <w:t>” (Internationell världshavsförvaltning: en agenda för havens framtid), där förhandlingarna om rådsslutsatser om ett meddelande från KOM är i slutskedet.</w:t>
      </w:r>
    </w:p>
    <w:p w14:paraId="4111D372" w14:textId="77777777" w:rsidR="00642494" w:rsidRPr="00106C77" w:rsidRDefault="00642494" w:rsidP="00642494">
      <w:pPr>
        <w:pStyle w:val="Brdtext"/>
      </w:pPr>
      <w:r>
        <w:t xml:space="preserve">Konferensen förväntas få runt 1000 deltagare från många samhällssektorer, varav ett antal på högsta politiska nivå. </w:t>
      </w:r>
    </w:p>
    <w:p w14:paraId="25F6A122" w14:textId="344ECC2E" w:rsidR="00D8134E" w:rsidRPr="00CD0C86" w:rsidRDefault="00D8134E" w:rsidP="00204302">
      <w:pPr>
        <w:pStyle w:val="Rubrik"/>
        <w:rPr>
          <w:rFonts w:eastAsia="Calibri"/>
        </w:rPr>
      </w:pPr>
    </w:p>
    <w:p w14:paraId="416755AE" w14:textId="6230304B" w:rsidR="00DC06FF" w:rsidRDefault="00DC06FF">
      <w:r>
        <w:br w:type="page"/>
      </w:r>
    </w:p>
    <w:p w14:paraId="4A6A7232" w14:textId="4B73ED4A" w:rsidR="005A5EC6" w:rsidRDefault="00DA1554" w:rsidP="005A5EC6">
      <w:pPr>
        <w:pStyle w:val="Rubrik1utannumrering"/>
      </w:pPr>
      <w:r w:rsidRPr="00CD0C86">
        <w:rPr>
          <w:rFonts w:eastAsia="Calibri"/>
        </w:rPr>
        <w:lastRenderedPageBreak/>
        <w:t>6</w:t>
      </w:r>
      <w:r w:rsidR="00863D62" w:rsidRPr="00CD0C86">
        <w:rPr>
          <w:rFonts w:eastAsia="Calibri"/>
        </w:rPr>
        <w:t>b.</w:t>
      </w:r>
      <w:r w:rsidR="00204302" w:rsidRPr="00CD0C86">
        <w:rPr>
          <w:rFonts w:eastAsia="Calibri"/>
        </w:rPr>
        <w:t xml:space="preserve"> G20 Jordbruksminister</w:t>
      </w:r>
      <w:r w:rsidR="005A5EC6" w:rsidRPr="00CD0C86">
        <w:rPr>
          <w:rFonts w:eastAsia="Calibri"/>
        </w:rPr>
        <w:t>konferens</w:t>
      </w:r>
      <w:r w:rsidR="005A5EC6">
        <w:t xml:space="preserve"> (Berlin, 22 </w:t>
      </w:r>
      <w:proofErr w:type="spellStart"/>
      <w:r w:rsidR="005A5EC6">
        <w:t>January</w:t>
      </w:r>
      <w:proofErr w:type="spellEnd"/>
      <w:r w:rsidR="005A5EC6">
        <w:t xml:space="preserve"> 2017)</w:t>
      </w:r>
    </w:p>
    <w:p w14:paraId="7A003DA2" w14:textId="77777777" w:rsidR="002050AE" w:rsidRPr="002050AE" w:rsidRDefault="002050AE" w:rsidP="002050AE">
      <w:pPr>
        <w:pStyle w:val="Brdtext"/>
        <w:rPr>
          <w:sz w:val="2"/>
        </w:rPr>
      </w:pPr>
    </w:p>
    <w:p w14:paraId="240A22EC" w14:textId="04D89019" w:rsidR="00204302" w:rsidRPr="00CD0C86" w:rsidRDefault="00204302" w:rsidP="00204302">
      <w:pPr>
        <w:pStyle w:val="DashEqual1"/>
        <w:numPr>
          <w:ilvl w:val="0"/>
          <w:numId w:val="0"/>
        </w:numPr>
        <w:rPr>
          <w:b/>
          <w:i/>
          <w:lang w:val="sv-SE"/>
        </w:rPr>
      </w:pPr>
      <w:proofErr w:type="gramStart"/>
      <w:r w:rsidRPr="00CD0C86">
        <w:rPr>
          <w:b/>
          <w:i/>
          <w:lang w:val="sv-SE"/>
        </w:rPr>
        <w:t>-</w:t>
      </w:r>
      <w:proofErr w:type="gramEnd"/>
      <w:r w:rsidRPr="00CD0C86">
        <w:rPr>
          <w:b/>
          <w:i/>
          <w:lang w:val="sv-SE"/>
        </w:rPr>
        <w:t xml:space="preserve"> Information från den tyska delegationen</w:t>
      </w:r>
    </w:p>
    <w:p w14:paraId="43D0E80A" w14:textId="77777777" w:rsidR="00204302" w:rsidRPr="00CD0C86" w:rsidRDefault="00204302" w:rsidP="00204302">
      <w:pPr>
        <w:pStyle w:val="DashEqual1"/>
        <w:numPr>
          <w:ilvl w:val="0"/>
          <w:numId w:val="0"/>
        </w:numPr>
        <w:rPr>
          <w:b/>
          <w:i/>
          <w:lang w:val="sv-SE"/>
        </w:rPr>
      </w:pPr>
    </w:p>
    <w:p w14:paraId="17FE7740" w14:textId="3559E7FA" w:rsidR="00D03DE1" w:rsidRDefault="00D03DE1" w:rsidP="00D03DE1">
      <w:pPr>
        <w:pStyle w:val="RKnormal"/>
        <w:rPr>
          <w:i/>
          <w:iCs/>
        </w:rPr>
      </w:pPr>
    </w:p>
    <w:p w14:paraId="183196F6" w14:textId="768F6845" w:rsidR="00D03DE1" w:rsidRDefault="00D03DE1" w:rsidP="00724AA6">
      <w:pPr>
        <w:pStyle w:val="Brdtext"/>
        <w:rPr>
          <w:lang w:eastAsia="sv-SE"/>
        </w:rPr>
      </w:pPr>
      <w:r>
        <w:rPr>
          <w:lang w:eastAsia="sv-SE"/>
        </w:rPr>
        <w:t>Tyskland</w:t>
      </w:r>
      <w:r w:rsidR="004E7CB2">
        <w:rPr>
          <w:lang w:eastAsia="sv-SE"/>
        </w:rPr>
        <w:t xml:space="preserve"> som</w:t>
      </w:r>
      <w:r>
        <w:rPr>
          <w:lang w:eastAsia="sv-SE"/>
        </w:rPr>
        <w:t xml:space="preserve"> är </w:t>
      </w:r>
      <w:r w:rsidR="004E7CB2">
        <w:rPr>
          <w:lang w:eastAsia="sv-SE"/>
        </w:rPr>
        <w:t xml:space="preserve">innevarande </w:t>
      </w:r>
      <w:r>
        <w:rPr>
          <w:lang w:eastAsia="sv-SE"/>
        </w:rPr>
        <w:t xml:space="preserve">ordförande i G20 anordnade den 22 januari i år ett G20-jordbruksministermöte i Berlin där en deklaration och </w:t>
      </w:r>
      <w:r w:rsidR="00343AA0">
        <w:rPr>
          <w:lang w:eastAsia="sv-SE"/>
        </w:rPr>
        <w:t xml:space="preserve">en </w:t>
      </w:r>
      <w:r>
        <w:rPr>
          <w:lang w:eastAsia="sv-SE"/>
        </w:rPr>
        <w:t xml:space="preserve">handlingsplan antogs. Diskussionen på mötet fokuserade på jordbruk och vatten, men även antibiotikaanvändning i djurproduktionen </w:t>
      </w:r>
      <w:r w:rsidR="002D60EE">
        <w:rPr>
          <w:lang w:eastAsia="sv-SE"/>
        </w:rPr>
        <w:t>samt</w:t>
      </w:r>
      <w:r>
        <w:rPr>
          <w:lang w:eastAsia="sv-SE"/>
        </w:rPr>
        <w:t xml:space="preserve"> digitalisering diskuterades. Diskussionen om vatten </w:t>
      </w:r>
      <w:r w:rsidR="002D60EE">
        <w:rPr>
          <w:lang w:eastAsia="sv-SE"/>
        </w:rPr>
        <w:t>tog</w:t>
      </w:r>
      <w:r>
        <w:rPr>
          <w:lang w:eastAsia="sv-SE"/>
        </w:rPr>
        <w:t xml:space="preserve"> avstamp i Agenda 2030-agendan och Paris-klimat</w:t>
      </w:r>
      <w:r w:rsidR="002D60EE">
        <w:rPr>
          <w:lang w:eastAsia="sv-SE"/>
        </w:rPr>
        <w:t>överenskommelsen och konstaterade</w:t>
      </w:r>
      <w:r>
        <w:rPr>
          <w:lang w:eastAsia="sv-SE"/>
        </w:rPr>
        <w:t xml:space="preserve"> att hållbart nyttjande av vatten är avgörande för genomförandet av dessa, och inte minst i ljuset av ökad efterfrågan på livsmedel till följd av befolkningsökningen. Vikten av internationellt samarbete betonades.</w:t>
      </w:r>
    </w:p>
    <w:p w14:paraId="5B052766" w14:textId="77777777" w:rsidR="00A24BFD" w:rsidRDefault="00A24BFD" w:rsidP="00724AA6">
      <w:pPr>
        <w:pStyle w:val="Brdtext"/>
        <w:rPr>
          <w:lang w:eastAsia="sv-SE"/>
        </w:rPr>
      </w:pPr>
    </w:p>
    <w:p w14:paraId="5B97A7C2" w14:textId="77777777" w:rsidR="00D8134E" w:rsidRPr="00CD0C86" w:rsidRDefault="00D8134E" w:rsidP="00204302">
      <w:pPr>
        <w:tabs>
          <w:tab w:val="left" w:pos="3795"/>
        </w:tabs>
        <w:spacing w:line="240" w:lineRule="auto"/>
        <w:rPr>
          <w:rFonts w:eastAsia="Times New Roman"/>
          <w:lang w:eastAsia="sv-SE"/>
        </w:rPr>
      </w:pPr>
    </w:p>
    <w:p w14:paraId="1764B2CF" w14:textId="367278D8" w:rsidR="00204302" w:rsidRDefault="00DA1554" w:rsidP="00863D62">
      <w:pPr>
        <w:pStyle w:val="Rubrik1utannumrering"/>
      </w:pPr>
      <w:r w:rsidRPr="00CD0C86">
        <w:rPr>
          <w:rFonts w:eastAsia="Calibri"/>
        </w:rPr>
        <w:t>6</w:t>
      </w:r>
      <w:r w:rsidR="00863D62" w:rsidRPr="00CD0C86">
        <w:rPr>
          <w:rFonts w:eastAsia="Calibri"/>
        </w:rPr>
        <w:t xml:space="preserve">c. </w:t>
      </w:r>
      <w:r w:rsidR="00863D62">
        <w:t xml:space="preserve">(ev.) </w:t>
      </w:r>
      <w:r w:rsidR="003F7D85">
        <w:t>Europeiska solidaritetskåren</w:t>
      </w:r>
    </w:p>
    <w:p w14:paraId="149550AF" w14:textId="77777777" w:rsidR="002050AE" w:rsidRPr="002050AE" w:rsidRDefault="002050AE" w:rsidP="002050AE">
      <w:pPr>
        <w:pStyle w:val="Brdtext"/>
        <w:rPr>
          <w:sz w:val="2"/>
        </w:rPr>
      </w:pPr>
    </w:p>
    <w:p w14:paraId="0D2C624E" w14:textId="20EFB892" w:rsidR="00204302" w:rsidRPr="00CD0C86" w:rsidRDefault="00204302" w:rsidP="00204302">
      <w:pPr>
        <w:pStyle w:val="DashEqual1"/>
        <w:numPr>
          <w:ilvl w:val="0"/>
          <w:numId w:val="0"/>
        </w:numPr>
        <w:rPr>
          <w:b/>
          <w:i/>
          <w:lang w:val="sv-SE"/>
        </w:rPr>
      </w:pPr>
      <w:proofErr w:type="gramStart"/>
      <w:r w:rsidRPr="00CD0C86">
        <w:rPr>
          <w:b/>
          <w:i/>
          <w:lang w:val="sv-SE"/>
        </w:rPr>
        <w:t>-</w:t>
      </w:r>
      <w:proofErr w:type="gramEnd"/>
      <w:r w:rsidRPr="00CD0C86">
        <w:rPr>
          <w:b/>
          <w:i/>
          <w:lang w:val="sv-SE"/>
        </w:rPr>
        <w:t xml:space="preserve"> Information från </w:t>
      </w:r>
      <w:r w:rsidR="00863D62" w:rsidRPr="00CD0C86">
        <w:rPr>
          <w:b/>
          <w:i/>
          <w:lang w:val="sv-SE"/>
        </w:rPr>
        <w:t>kommissionen</w:t>
      </w:r>
    </w:p>
    <w:p w14:paraId="57C40C04" w14:textId="77777777" w:rsidR="00127171" w:rsidRDefault="00127171" w:rsidP="0015539E">
      <w:pPr>
        <w:pStyle w:val="Brdtext"/>
      </w:pPr>
    </w:p>
    <w:p w14:paraId="5027D2F6" w14:textId="3A415DE5" w:rsidR="00906961" w:rsidRPr="00F7506B" w:rsidRDefault="004575B0" w:rsidP="00F7506B">
      <w:pPr>
        <w:pStyle w:val="Brdtext"/>
      </w:pPr>
      <w:r w:rsidRPr="00F7506B">
        <w:t>Kommissionen avser under övriga frågor informera om den Europeiska solidaritetskåren, ett initiativ som presenterades den 7 december 2016 (KOM(2016)942) som en del av flera initiativ riktade till ung</w:t>
      </w:r>
      <w:r w:rsidR="00977241" w:rsidRPr="00F7506B">
        <w:t>a</w:t>
      </w:r>
      <w:r w:rsidRPr="00F7506B">
        <w:t xml:space="preserve"> i EU. </w:t>
      </w:r>
    </w:p>
    <w:p w14:paraId="4A0614A7" w14:textId="1BE53227" w:rsidR="00906961" w:rsidRPr="00F7506B" w:rsidRDefault="00906961" w:rsidP="00F7506B">
      <w:pPr>
        <w:pStyle w:val="Brdtext"/>
      </w:pPr>
      <w:r w:rsidRPr="00F7506B">
        <w:t>Syftet är att ge unga i EU fler möjligheter till lärande, arbete, rörlighet och att engagera sig i samhället. Solidaritetskåren föreslås bestå av två delar. Den ena delen ska fokusera på volontärarbete och bygga vidare på den europeiska volontärtjänsten. Den andra delen ska fokusera mer på professionellt arbete bl.a. genom praktik- och lärlingsplatser. Tanken är att både de unga som deltar och de myndigheter, organisationer och företag som får del av de ungas arbete ska gynnas.</w:t>
      </w:r>
    </w:p>
    <w:p w14:paraId="4BDB6155" w14:textId="5516D2BE" w:rsidR="00F94211" w:rsidRPr="00F7506B" w:rsidRDefault="00F94211" w:rsidP="00F7506B">
      <w:pPr>
        <w:pStyle w:val="Brdtext"/>
      </w:pPr>
      <w:r w:rsidRPr="00F7506B">
        <w:t xml:space="preserve">Deltagandet i solidaritetskåren kan vara från två månader upp till ett år och aktiviteterna kan till exempel innebära att dela ut mat eller bygga skydd i krisdrabbade områden, naturskyddande insatser eller stöd till asylsökande och flyktingar. </w:t>
      </w:r>
    </w:p>
    <w:p w14:paraId="62DFE391" w14:textId="4EA1449C" w:rsidR="004575B0" w:rsidRPr="00F7506B" w:rsidRDefault="004575B0" w:rsidP="00F7506B">
      <w:pPr>
        <w:pStyle w:val="Brdtext"/>
      </w:pPr>
      <w:r w:rsidRPr="00F7506B">
        <w:lastRenderedPageBreak/>
        <w:t>Den första fasen i uppbyggandet av solidaritetskåren föreslås finansieras från redan befintliga EU-program. Bland annat skulle Europeiska jordbruksfonden för landsbygdsutveckling komma att stödja projekt för jordbruk eller landsbygdsutveckling där deltagare från den europeiska solidarit</w:t>
      </w:r>
      <w:r w:rsidR="001A11A0">
        <w:t>et</w:t>
      </w:r>
      <w:r w:rsidRPr="00F7506B">
        <w:t>skåren medverkar.</w:t>
      </w:r>
    </w:p>
    <w:p w14:paraId="422A18B4" w14:textId="77777777" w:rsidR="004575B0" w:rsidRDefault="004575B0" w:rsidP="004575B0"/>
    <w:p w14:paraId="41F880A6" w14:textId="2C0DAA15" w:rsidR="009D6B1B" w:rsidRPr="00650080" w:rsidRDefault="009D6B1B" w:rsidP="00FE34CA">
      <w:pPr>
        <w:pStyle w:val="Brdtext"/>
      </w:pPr>
    </w:p>
    <w:sectPr w:rsidR="009D6B1B" w:rsidRPr="00650080" w:rsidSect="0061353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BC9B4" w14:textId="77777777" w:rsidR="0094147F" w:rsidRDefault="0094147F" w:rsidP="00A87A54">
      <w:pPr>
        <w:spacing w:after="0" w:line="240" w:lineRule="auto"/>
      </w:pPr>
      <w:r>
        <w:separator/>
      </w:r>
    </w:p>
  </w:endnote>
  <w:endnote w:type="continuationSeparator" w:id="0">
    <w:p w14:paraId="1EA49A54" w14:textId="77777777" w:rsidR="0094147F" w:rsidRDefault="0094147F" w:rsidP="00A87A54">
      <w:pPr>
        <w:spacing w:after="0" w:line="240" w:lineRule="auto"/>
      </w:pPr>
      <w:r>
        <w:continuationSeparator/>
      </w:r>
    </w:p>
  </w:endnote>
  <w:endnote w:type="continuationNotice" w:id="1">
    <w:p w14:paraId="2EC87537" w14:textId="77777777" w:rsidR="00C327B9" w:rsidRDefault="00C327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de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94147F" w:rsidRPr="00347E11" w14:paraId="34E0BF66" w14:textId="77777777" w:rsidTr="0094147F">
      <w:trPr>
        <w:trHeight w:val="227"/>
        <w:jc w:val="right"/>
      </w:trPr>
      <w:tc>
        <w:tcPr>
          <w:tcW w:w="708" w:type="dxa"/>
          <w:vAlign w:val="bottom"/>
        </w:tcPr>
        <w:p w14:paraId="5F6806FB" w14:textId="77777777" w:rsidR="0094147F" w:rsidRPr="00B62610" w:rsidRDefault="0094147F"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86CD1">
            <w:rPr>
              <w:rStyle w:val="Sidnummer"/>
              <w:noProof/>
            </w:rPr>
            <w:t>6</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86CD1">
            <w:rPr>
              <w:rStyle w:val="Sidnummer"/>
              <w:noProof/>
            </w:rPr>
            <w:t>6</w:t>
          </w:r>
          <w:r>
            <w:rPr>
              <w:rStyle w:val="Sidnummer"/>
            </w:rPr>
            <w:fldChar w:fldCharType="end"/>
          </w:r>
          <w:r>
            <w:rPr>
              <w:rStyle w:val="Sidnummer"/>
            </w:rPr>
            <w:t>)</w:t>
          </w:r>
        </w:p>
      </w:tc>
    </w:tr>
    <w:tr w:rsidR="0094147F" w:rsidRPr="00347E11" w14:paraId="1257261A" w14:textId="77777777" w:rsidTr="0094147F">
      <w:trPr>
        <w:trHeight w:val="850"/>
        <w:jc w:val="right"/>
      </w:trPr>
      <w:tc>
        <w:tcPr>
          <w:tcW w:w="708" w:type="dxa"/>
          <w:vAlign w:val="bottom"/>
        </w:tcPr>
        <w:p w14:paraId="2D1B7B55" w14:textId="77777777" w:rsidR="0094147F" w:rsidRPr="00347E11" w:rsidRDefault="0094147F" w:rsidP="005606BC">
          <w:pPr>
            <w:pStyle w:val="Sidfot"/>
            <w:spacing w:line="276" w:lineRule="auto"/>
            <w:jc w:val="right"/>
          </w:pPr>
        </w:p>
      </w:tc>
    </w:tr>
  </w:tbl>
  <w:p w14:paraId="345D6C18" w14:textId="77777777" w:rsidR="0094147F" w:rsidRPr="005606BC" w:rsidRDefault="0094147F"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94147F" w:rsidRPr="00347E11" w14:paraId="31D5E55B" w14:textId="77777777" w:rsidTr="001F4302">
      <w:trPr>
        <w:trHeight w:val="510"/>
      </w:trPr>
      <w:tc>
        <w:tcPr>
          <w:tcW w:w="8525" w:type="dxa"/>
          <w:gridSpan w:val="2"/>
          <w:vAlign w:val="bottom"/>
        </w:tcPr>
        <w:p w14:paraId="675E9062" w14:textId="77777777" w:rsidR="0094147F" w:rsidRPr="00347E11" w:rsidRDefault="0094147F" w:rsidP="00347E11">
          <w:pPr>
            <w:pStyle w:val="Sidfot"/>
            <w:rPr>
              <w:sz w:val="8"/>
            </w:rPr>
          </w:pPr>
        </w:p>
      </w:tc>
    </w:tr>
    <w:tr w:rsidR="0094147F" w:rsidRPr="00EE3C0F" w14:paraId="71C3930B" w14:textId="77777777" w:rsidTr="00C26068">
      <w:trPr>
        <w:trHeight w:val="227"/>
      </w:trPr>
      <w:tc>
        <w:tcPr>
          <w:tcW w:w="4074" w:type="dxa"/>
        </w:tcPr>
        <w:p w14:paraId="75CCA128" w14:textId="77777777" w:rsidR="0094147F" w:rsidRPr="00F53AEA" w:rsidRDefault="0094147F" w:rsidP="00C26068">
          <w:pPr>
            <w:pStyle w:val="Sidfot"/>
            <w:spacing w:line="276" w:lineRule="auto"/>
          </w:pPr>
        </w:p>
      </w:tc>
      <w:tc>
        <w:tcPr>
          <w:tcW w:w="4451" w:type="dxa"/>
        </w:tcPr>
        <w:p w14:paraId="464F7836" w14:textId="77777777" w:rsidR="0094147F" w:rsidRPr="00F53AEA" w:rsidRDefault="0094147F" w:rsidP="00F53AEA">
          <w:pPr>
            <w:pStyle w:val="Sidfot"/>
            <w:spacing w:line="276" w:lineRule="auto"/>
          </w:pPr>
        </w:p>
      </w:tc>
    </w:tr>
  </w:tbl>
  <w:p w14:paraId="76ED0E9E" w14:textId="77777777" w:rsidR="0094147F" w:rsidRPr="00EE3C0F" w:rsidRDefault="0094147F">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C9DCC" w14:textId="77777777" w:rsidR="0094147F" w:rsidRDefault="0094147F" w:rsidP="00A87A54">
      <w:pPr>
        <w:spacing w:after="0" w:line="240" w:lineRule="auto"/>
      </w:pPr>
      <w:r>
        <w:separator/>
      </w:r>
    </w:p>
  </w:footnote>
  <w:footnote w:type="continuationSeparator" w:id="0">
    <w:p w14:paraId="24D7CB9B" w14:textId="77777777" w:rsidR="0094147F" w:rsidRDefault="0094147F" w:rsidP="00A87A54">
      <w:pPr>
        <w:spacing w:after="0" w:line="240" w:lineRule="auto"/>
      </w:pPr>
      <w:r>
        <w:continuationSeparator/>
      </w:r>
    </w:p>
  </w:footnote>
  <w:footnote w:type="continuationNotice" w:id="1">
    <w:p w14:paraId="047915BB" w14:textId="77777777" w:rsidR="00C327B9" w:rsidRDefault="00C327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4147F" w14:paraId="53619608" w14:textId="77777777" w:rsidTr="00C93EBA">
      <w:trPr>
        <w:trHeight w:val="227"/>
      </w:trPr>
      <w:tc>
        <w:tcPr>
          <w:tcW w:w="5534" w:type="dxa"/>
        </w:tcPr>
        <w:p w14:paraId="073522A1" w14:textId="77777777" w:rsidR="0094147F" w:rsidRPr="007D73AB" w:rsidRDefault="0094147F">
          <w:pPr>
            <w:pStyle w:val="Sidhuvud"/>
          </w:pPr>
        </w:p>
      </w:tc>
      <w:tc>
        <w:tcPr>
          <w:tcW w:w="3170" w:type="dxa"/>
          <w:vAlign w:val="bottom"/>
        </w:tcPr>
        <w:p w14:paraId="1C7E3C34" w14:textId="18EE0A41" w:rsidR="0094147F" w:rsidRPr="00065847" w:rsidRDefault="00DC1DDC" w:rsidP="00DC1DDC">
          <w:pPr>
            <w:pStyle w:val="Sidhuvud"/>
            <w:rPr>
              <w:i/>
            </w:rPr>
          </w:pPr>
          <w:r>
            <w:rPr>
              <w:i/>
              <w:sz w:val="16"/>
            </w:rPr>
            <w:t>Slutlig</w:t>
          </w:r>
        </w:p>
      </w:tc>
      <w:tc>
        <w:tcPr>
          <w:tcW w:w="1134" w:type="dxa"/>
        </w:tcPr>
        <w:p w14:paraId="31D855D5" w14:textId="77777777" w:rsidR="0094147F" w:rsidRDefault="0094147F" w:rsidP="0094147F">
          <w:pPr>
            <w:pStyle w:val="Sidhuvud"/>
          </w:pPr>
        </w:p>
      </w:tc>
    </w:tr>
    <w:tr w:rsidR="0094147F" w14:paraId="6664867A" w14:textId="77777777" w:rsidTr="00C93EBA">
      <w:trPr>
        <w:trHeight w:val="1928"/>
      </w:trPr>
      <w:tc>
        <w:tcPr>
          <w:tcW w:w="5534" w:type="dxa"/>
        </w:tcPr>
        <w:p w14:paraId="61C59FF3" w14:textId="77777777" w:rsidR="0094147F" w:rsidRPr="00340DE0" w:rsidRDefault="0094147F" w:rsidP="00340DE0">
          <w:pPr>
            <w:pStyle w:val="Sidhuvud"/>
          </w:pPr>
          <w:bookmarkStart w:id="2" w:name="Logo"/>
          <w:bookmarkEnd w:id="2"/>
          <w:r>
            <w:rPr>
              <w:noProof/>
              <w:lang w:eastAsia="sv-SE"/>
            </w:rPr>
            <w:drawing>
              <wp:inline distT="0" distB="0" distL="0" distR="0" wp14:anchorId="5ED42965" wp14:editId="0C44E01C">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CBEEDC0FB3B645178524AD656C732FB8"/>
            </w:placeholder>
            <w:dataBinding w:prefixMappings="xmlns:ns0='http://lp/documentinfo/RK' " w:xpath="/ns0:DocumentInfo[1]/ns0:BaseInfo[1]/ns0:DocTypeShowName[1]" w:storeItemID="{DCFA4F8E-7740-463D-96A5-11D450FE2F43}"/>
            <w:text/>
          </w:sdtPr>
          <w:sdtEndPr/>
          <w:sdtContent>
            <w:p w14:paraId="75960E75" w14:textId="77777777" w:rsidR="0094147F" w:rsidRPr="00710A6C" w:rsidRDefault="0094147F" w:rsidP="00EE3C0F">
              <w:pPr>
                <w:pStyle w:val="Sidhuvud"/>
                <w:rPr>
                  <w:b/>
                </w:rPr>
              </w:pPr>
              <w:r>
                <w:rPr>
                  <w:b/>
                </w:rPr>
                <w:t>Kommenterad dagordning</w:t>
              </w:r>
            </w:p>
          </w:sdtContent>
        </w:sdt>
        <w:sdt>
          <w:sdtPr>
            <w:alias w:val="Extra1"/>
            <w:tag w:val="ccRK"/>
            <w:id w:val="2111156595"/>
            <w:placeholder>
              <w:docPart w:val="E7E9E6F2BB8748A48695C5F61255150C"/>
            </w:placeholder>
            <w:dataBinding w:prefixMappings="xmlns:ns0='http://lp/documentinfo/RK' " w:xpath="/ns0:DocumentInfo[1]/ns0:BaseInfo[1]/ns0:Extra1[1]" w:storeItemID="{DCFA4F8E-7740-463D-96A5-11D450FE2F43}"/>
            <w:text/>
          </w:sdtPr>
          <w:sdtEndPr/>
          <w:sdtContent>
            <w:p w14:paraId="18B58EE6" w14:textId="77777777" w:rsidR="0094147F" w:rsidRDefault="0094147F" w:rsidP="00EE3C0F">
              <w:pPr>
                <w:pStyle w:val="Sidhuvud"/>
              </w:pPr>
              <w:r>
                <w:t>rådet</w:t>
              </w:r>
            </w:p>
          </w:sdtContent>
        </w:sdt>
        <w:p w14:paraId="0837D2B8" w14:textId="77777777" w:rsidR="0094147F" w:rsidRDefault="0094147F" w:rsidP="00EE3C0F">
          <w:pPr>
            <w:pStyle w:val="Sidhuvud"/>
          </w:pPr>
        </w:p>
        <w:sdt>
          <w:sdtPr>
            <w:alias w:val="HeaderDate"/>
            <w:tag w:val="ccRKShow_HeaderDate"/>
            <w:id w:val="559370049"/>
            <w:placeholder>
              <w:docPart w:val="17C84577DA344A8AA462F00715F90E7A"/>
            </w:placeholder>
            <w:dataBinding w:prefixMappings="xmlns:ns0='http://lp/documentinfo/RK' " w:xpath="/ns0:DocumentInfo[1]/ns0:BaseInfo[1]/ns0:HeaderDate[1]" w:storeItemID="{DCFA4F8E-7740-463D-96A5-11D450FE2F43}"/>
            <w:date w:fullDate="2017-02-24T00:00:00Z">
              <w:dateFormat w:val="yyyy-MM-dd"/>
              <w:lid w:val="sv-SE"/>
              <w:storeMappedDataAs w:val="dateTime"/>
              <w:calendar w:val="gregorian"/>
            </w:date>
          </w:sdtPr>
          <w:sdtEndPr/>
          <w:sdtContent>
            <w:p w14:paraId="609B830E" w14:textId="192340F3" w:rsidR="0094147F" w:rsidRDefault="00827070" w:rsidP="00EE3C0F">
              <w:pPr>
                <w:pStyle w:val="Sidhuvud"/>
              </w:pPr>
              <w:r>
                <w:t>2017-02-24</w:t>
              </w:r>
            </w:p>
          </w:sdtContent>
        </w:sdt>
        <w:p w14:paraId="48FFA25A" w14:textId="77777777" w:rsidR="0094147F" w:rsidRDefault="0094147F" w:rsidP="00EE3C0F">
          <w:pPr>
            <w:pStyle w:val="Sidhuvud"/>
          </w:pPr>
        </w:p>
        <w:sdt>
          <w:sdtPr>
            <w:alias w:val="DocNumber"/>
            <w:tag w:val="DocNumber"/>
            <w:id w:val="1949270638"/>
            <w:placeholder>
              <w:docPart w:val="07F0087EEFB9483EBCC51B855CB19D5A"/>
            </w:placeholder>
            <w:showingPlcHdr/>
            <w:dataBinding w:prefixMappings="xmlns:ns0='http://lp/documentinfo/RK' " w:xpath="/ns0:DocumentInfo[1]/ns0:BaseInfo[1]/ns0:DocNumber[1]" w:storeItemID="{DCFA4F8E-7740-463D-96A5-11D450FE2F43}"/>
            <w:text/>
          </w:sdtPr>
          <w:sdtEndPr/>
          <w:sdtContent>
            <w:p w14:paraId="1204309D" w14:textId="77777777" w:rsidR="0094147F" w:rsidRDefault="0094147F" w:rsidP="00EE3C0F">
              <w:pPr>
                <w:pStyle w:val="Sidhuvud"/>
              </w:pPr>
              <w:r>
                <w:rPr>
                  <w:rStyle w:val="Platshllartext"/>
                </w:rPr>
                <w:t xml:space="preserve"> </w:t>
              </w:r>
            </w:p>
          </w:sdtContent>
        </w:sdt>
        <w:p w14:paraId="45C9A950" w14:textId="77777777" w:rsidR="0094147F" w:rsidRDefault="0094147F" w:rsidP="00EE3C0F">
          <w:pPr>
            <w:pStyle w:val="Sidhuvud"/>
          </w:pPr>
        </w:p>
      </w:tc>
      <w:tc>
        <w:tcPr>
          <w:tcW w:w="1134" w:type="dxa"/>
        </w:tcPr>
        <w:p w14:paraId="64713754" w14:textId="77777777" w:rsidR="0094147F" w:rsidRPr="0094502D" w:rsidRDefault="0094147F" w:rsidP="0094502D">
          <w:pPr>
            <w:pStyle w:val="Sidhuvud"/>
          </w:pPr>
        </w:p>
      </w:tc>
    </w:tr>
    <w:tr w:rsidR="0094147F" w14:paraId="21F89709" w14:textId="77777777" w:rsidTr="00C93EBA">
      <w:trPr>
        <w:trHeight w:val="2268"/>
      </w:trPr>
      <w:tc>
        <w:tcPr>
          <w:tcW w:w="5534" w:type="dxa"/>
          <w:tcMar>
            <w:right w:w="1134" w:type="dxa"/>
          </w:tcMar>
        </w:tcPr>
        <w:sdt>
          <w:sdtPr>
            <w:rPr>
              <w:b/>
            </w:rPr>
            <w:alias w:val="SenderText"/>
            <w:tag w:val="ccRK"/>
            <w:id w:val="-754204552"/>
            <w:placeholder>
              <w:docPart w:val="0BDA300D22BF418CB529B4991E547735"/>
            </w:placeholder>
          </w:sdtPr>
          <w:sdtEndPr>
            <w:rPr>
              <w:b w:val="0"/>
            </w:rPr>
          </w:sdtEndPr>
          <w:sdtContent>
            <w:p w14:paraId="3987E4EA" w14:textId="77777777" w:rsidR="0094147F" w:rsidRPr="0061353D" w:rsidRDefault="0094147F" w:rsidP="00340DE0">
              <w:pPr>
                <w:pStyle w:val="Sidhuvud"/>
                <w:rPr>
                  <w:b/>
                </w:rPr>
              </w:pPr>
              <w:r w:rsidRPr="0061353D">
                <w:rPr>
                  <w:b/>
                </w:rPr>
                <w:t>Näringsdepartementet</w:t>
              </w:r>
            </w:p>
            <w:p w14:paraId="2D65C2BF" w14:textId="77777777" w:rsidR="0094147F" w:rsidRDefault="00786CD1" w:rsidP="00340DE0">
              <w:pPr>
                <w:pStyle w:val="Sidhuvud"/>
              </w:pPr>
            </w:p>
          </w:sdtContent>
        </w:sdt>
        <w:sdt>
          <w:sdtPr>
            <w:alias w:val="Avsändare"/>
            <w:tag w:val="customShowAvs"/>
            <w:id w:val="599153983"/>
            <w:placeholder>
              <w:docPart w:val="2E1902604D964B47A4373C77BBDABA67"/>
            </w:placeholder>
            <w:showingPlcHdr/>
          </w:sdtPr>
          <w:sdtEndPr/>
          <w:sdtContent>
            <w:p w14:paraId="33ECD5C8" w14:textId="77777777" w:rsidR="0094147F" w:rsidRDefault="0094147F" w:rsidP="00340DE0">
              <w:pPr>
                <w:pStyle w:val="Sidhuvud"/>
              </w:pPr>
              <w:r>
                <w:t xml:space="preserve"> </w:t>
              </w:r>
            </w:p>
          </w:sdtContent>
        </w:sdt>
        <w:p w14:paraId="1FD21C92" w14:textId="77777777" w:rsidR="0094147F" w:rsidRPr="00340DE0" w:rsidRDefault="0094147F" w:rsidP="00340DE0">
          <w:pPr>
            <w:pStyle w:val="Sidhuvud"/>
          </w:pPr>
        </w:p>
      </w:tc>
      <w:tc>
        <w:tcPr>
          <w:tcW w:w="3170" w:type="dxa"/>
        </w:tcPr>
        <w:p w14:paraId="5A9EC862" w14:textId="77777777" w:rsidR="0094147F" w:rsidRDefault="0094147F" w:rsidP="00547B89">
          <w:pPr>
            <w:pStyle w:val="Sidhuvud"/>
          </w:pPr>
        </w:p>
      </w:tc>
      <w:tc>
        <w:tcPr>
          <w:tcW w:w="1134" w:type="dxa"/>
        </w:tcPr>
        <w:p w14:paraId="187A2C0C" w14:textId="77777777" w:rsidR="0094147F" w:rsidRDefault="0094147F" w:rsidP="003E6020">
          <w:pPr>
            <w:pStyle w:val="Sidhuvud"/>
          </w:pPr>
        </w:p>
      </w:tc>
    </w:tr>
  </w:tbl>
  <w:p w14:paraId="58C70378" w14:textId="77777777" w:rsidR="0094147F" w:rsidRDefault="0094147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22ED9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EA0E606"/>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C5A97A6"/>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ECA8DCA"/>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AB24A1"/>
    <w:multiLevelType w:val="hybridMultilevel"/>
    <w:tmpl w:val="7BB2037C"/>
    <w:lvl w:ilvl="0" w:tplc="041D0015">
      <w:start w:val="25"/>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9B0453"/>
    <w:multiLevelType w:val="multilevel"/>
    <w:tmpl w:val="1A20A4CA"/>
    <w:numStyleLink w:val="RKPunktlista"/>
  </w:abstractNum>
  <w:abstractNum w:abstractNumId="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70774A"/>
    <w:multiLevelType w:val="multilevel"/>
    <w:tmpl w:val="1B563932"/>
    <w:numStyleLink w:val="RKNumreradlista"/>
  </w:abstractNum>
  <w:abstractNum w:abstractNumId="11" w15:restartNumberingAfterBreak="0">
    <w:nsid w:val="44792488"/>
    <w:multiLevelType w:val="hybridMultilevel"/>
    <w:tmpl w:val="1F58DE2E"/>
    <w:lvl w:ilvl="0" w:tplc="041D0015">
      <w:start w:val="25"/>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DCC621E"/>
    <w:multiLevelType w:val="singleLevel"/>
    <w:tmpl w:val="2CD8C9DC"/>
    <w:lvl w:ilvl="0">
      <w:start w:val="1"/>
      <w:numFmt w:val="bullet"/>
      <w:lvlRestart w:val="0"/>
      <w:pStyle w:val="DashEqual1"/>
      <w:lvlText w:val="="/>
      <w:lvlJc w:val="left"/>
      <w:pPr>
        <w:tabs>
          <w:tab w:val="num" w:pos="1134"/>
        </w:tabs>
        <w:ind w:left="1134" w:hanging="567"/>
      </w:pPr>
    </w:lvl>
  </w:abstractNum>
  <w:abstractNum w:abstractNumId="13" w15:restartNumberingAfterBreak="0">
    <w:nsid w:val="527401E0"/>
    <w:multiLevelType w:val="hybridMultilevel"/>
    <w:tmpl w:val="4106ED34"/>
    <w:lvl w:ilvl="0" w:tplc="851051D8">
      <w:start w:val="10"/>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15" w15:restartNumberingAfterBreak="0">
    <w:nsid w:val="61AC437A"/>
    <w:multiLevelType w:val="multilevel"/>
    <w:tmpl w:val="E2FEA49E"/>
    <w:numStyleLink w:val="RKNumreraderubriker"/>
  </w:abstractNum>
  <w:abstractNum w:abstractNumId="16" w15:restartNumberingAfterBreak="0">
    <w:nsid w:val="74A41B13"/>
    <w:multiLevelType w:val="singleLevel"/>
    <w:tmpl w:val="775EE844"/>
    <w:lvl w:ilvl="0">
      <w:start w:val="1"/>
      <w:numFmt w:val="bullet"/>
      <w:lvlRestart w:val="0"/>
      <w:pStyle w:val="Dash1"/>
      <w:lvlText w:val="–"/>
      <w:lvlJc w:val="left"/>
      <w:pPr>
        <w:tabs>
          <w:tab w:val="num" w:pos="993"/>
        </w:tabs>
        <w:ind w:left="993" w:hanging="567"/>
      </w:pPr>
    </w:lvl>
  </w:abstractNum>
  <w:abstractNum w:abstractNumId="17" w15:restartNumberingAfterBreak="0">
    <w:nsid w:val="76322898"/>
    <w:multiLevelType w:val="multilevel"/>
    <w:tmpl w:val="186C6512"/>
    <w:numStyleLink w:val="Strecklistan"/>
  </w:abstractNum>
  <w:abstractNum w:abstractNumId="18" w15:restartNumberingAfterBreak="0">
    <w:nsid w:val="7A655636"/>
    <w:multiLevelType w:val="hybridMultilevel"/>
    <w:tmpl w:val="5406FC8E"/>
    <w:lvl w:ilvl="0" w:tplc="5D4A7A8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6"/>
  </w:num>
  <w:num w:numId="5">
    <w:abstractNumId w:val="4"/>
  </w:num>
  <w:num w:numId="6">
    <w:abstractNumId w:val="7"/>
  </w:num>
  <w:num w:numId="7">
    <w:abstractNumId w:val="17"/>
  </w:num>
  <w:num w:numId="8">
    <w:abstractNumId w:val="10"/>
  </w:num>
  <w:num w:numId="9">
    <w:abstractNumId w:val="1"/>
  </w:num>
  <w:num w:numId="10">
    <w:abstractNumId w:val="0"/>
  </w:num>
  <w:num w:numId="11">
    <w:abstractNumId w:val="3"/>
  </w:num>
  <w:num w:numId="12">
    <w:abstractNumId w:val="2"/>
  </w:num>
  <w:num w:numId="13">
    <w:abstractNumId w:val="16"/>
  </w:num>
  <w:num w:numId="14">
    <w:abstractNumId w:val="12"/>
    <w:lvlOverride w:ilvl="0">
      <w:startOverride w:val="1"/>
    </w:lvlOverride>
  </w:num>
  <w:num w:numId="15">
    <w:abstractNumId w:val="14"/>
  </w:num>
  <w:num w:numId="16">
    <w:abstractNumId w:val="18"/>
  </w:num>
  <w:num w:numId="17">
    <w:abstractNumId w:val="5"/>
  </w:num>
  <w:num w:numId="18">
    <w:abstractNumId w:val="11"/>
  </w:num>
  <w:num w:numId="1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1304"/>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3D"/>
    <w:rsid w:val="00004D5C"/>
    <w:rsid w:val="00005F68"/>
    <w:rsid w:val="00012B00"/>
    <w:rsid w:val="00013671"/>
    <w:rsid w:val="00026711"/>
    <w:rsid w:val="00032E22"/>
    <w:rsid w:val="00041968"/>
    <w:rsid w:val="00041EDC"/>
    <w:rsid w:val="00046E0A"/>
    <w:rsid w:val="00057FE0"/>
    <w:rsid w:val="00065847"/>
    <w:rsid w:val="0006740D"/>
    <w:rsid w:val="00073A2B"/>
    <w:rsid w:val="000757FC"/>
    <w:rsid w:val="00082D61"/>
    <w:rsid w:val="000862E0"/>
    <w:rsid w:val="00092783"/>
    <w:rsid w:val="0009284B"/>
    <w:rsid w:val="00093408"/>
    <w:rsid w:val="0009435C"/>
    <w:rsid w:val="00094B90"/>
    <w:rsid w:val="000B0877"/>
    <w:rsid w:val="000B2705"/>
    <w:rsid w:val="000B49E4"/>
    <w:rsid w:val="000C27E0"/>
    <w:rsid w:val="000C61D1"/>
    <w:rsid w:val="000C7958"/>
    <w:rsid w:val="000E12D9"/>
    <w:rsid w:val="000F00B8"/>
    <w:rsid w:val="001025BB"/>
    <w:rsid w:val="00103755"/>
    <w:rsid w:val="00121002"/>
    <w:rsid w:val="00127171"/>
    <w:rsid w:val="00133CB3"/>
    <w:rsid w:val="001351CF"/>
    <w:rsid w:val="001463A3"/>
    <w:rsid w:val="001508D5"/>
    <w:rsid w:val="0015539E"/>
    <w:rsid w:val="00170CE4"/>
    <w:rsid w:val="00173126"/>
    <w:rsid w:val="00192E34"/>
    <w:rsid w:val="001A11A0"/>
    <w:rsid w:val="001A28F7"/>
    <w:rsid w:val="001A5484"/>
    <w:rsid w:val="001B6F56"/>
    <w:rsid w:val="001C0D58"/>
    <w:rsid w:val="001C5DC9"/>
    <w:rsid w:val="001C71A9"/>
    <w:rsid w:val="001E17F0"/>
    <w:rsid w:val="001E4EEA"/>
    <w:rsid w:val="001E5A2F"/>
    <w:rsid w:val="001F0629"/>
    <w:rsid w:val="001F0736"/>
    <w:rsid w:val="001F4302"/>
    <w:rsid w:val="001F525B"/>
    <w:rsid w:val="001F570D"/>
    <w:rsid w:val="00204079"/>
    <w:rsid w:val="00204302"/>
    <w:rsid w:val="002050AE"/>
    <w:rsid w:val="00211B4E"/>
    <w:rsid w:val="00213258"/>
    <w:rsid w:val="00213AD2"/>
    <w:rsid w:val="00222258"/>
    <w:rsid w:val="00223AD6"/>
    <w:rsid w:val="00225B3C"/>
    <w:rsid w:val="00226287"/>
    <w:rsid w:val="00233D52"/>
    <w:rsid w:val="002347A6"/>
    <w:rsid w:val="00244050"/>
    <w:rsid w:val="00245223"/>
    <w:rsid w:val="00247000"/>
    <w:rsid w:val="002577D5"/>
    <w:rsid w:val="00260B56"/>
    <w:rsid w:val="00260D2D"/>
    <w:rsid w:val="002719BC"/>
    <w:rsid w:val="00273014"/>
    <w:rsid w:val="00280B0A"/>
    <w:rsid w:val="00281106"/>
    <w:rsid w:val="00282D27"/>
    <w:rsid w:val="00290A94"/>
    <w:rsid w:val="00292420"/>
    <w:rsid w:val="00292DDE"/>
    <w:rsid w:val="00293F0F"/>
    <w:rsid w:val="00294D04"/>
    <w:rsid w:val="002964BB"/>
    <w:rsid w:val="00297924"/>
    <w:rsid w:val="002A314A"/>
    <w:rsid w:val="002B1D65"/>
    <w:rsid w:val="002B4DA9"/>
    <w:rsid w:val="002D0C5D"/>
    <w:rsid w:val="002D60EE"/>
    <w:rsid w:val="002E097C"/>
    <w:rsid w:val="002E4D3F"/>
    <w:rsid w:val="002F66A6"/>
    <w:rsid w:val="003050DB"/>
    <w:rsid w:val="00310561"/>
    <w:rsid w:val="0031120D"/>
    <w:rsid w:val="003128E2"/>
    <w:rsid w:val="00312BD0"/>
    <w:rsid w:val="00326C03"/>
    <w:rsid w:val="00336E3B"/>
    <w:rsid w:val="00340D6F"/>
    <w:rsid w:val="00340DE0"/>
    <w:rsid w:val="00342327"/>
    <w:rsid w:val="00343AA0"/>
    <w:rsid w:val="0034523A"/>
    <w:rsid w:val="00347E11"/>
    <w:rsid w:val="00350C92"/>
    <w:rsid w:val="00360775"/>
    <w:rsid w:val="00367478"/>
    <w:rsid w:val="00370311"/>
    <w:rsid w:val="00380663"/>
    <w:rsid w:val="0038587E"/>
    <w:rsid w:val="00392ED4"/>
    <w:rsid w:val="003A5969"/>
    <w:rsid w:val="003A5C58"/>
    <w:rsid w:val="003B12B5"/>
    <w:rsid w:val="003C7BE0"/>
    <w:rsid w:val="003D0DD3"/>
    <w:rsid w:val="003D17EF"/>
    <w:rsid w:val="003D3535"/>
    <w:rsid w:val="003E2DD3"/>
    <w:rsid w:val="003E6020"/>
    <w:rsid w:val="003F32AF"/>
    <w:rsid w:val="003F4491"/>
    <w:rsid w:val="003F7D85"/>
    <w:rsid w:val="00401831"/>
    <w:rsid w:val="0041223B"/>
    <w:rsid w:val="0042068E"/>
    <w:rsid w:val="00426636"/>
    <w:rsid w:val="004532E7"/>
    <w:rsid w:val="004575B0"/>
    <w:rsid w:val="004579E0"/>
    <w:rsid w:val="00463D08"/>
    <w:rsid w:val="004660C8"/>
    <w:rsid w:val="00472EBA"/>
    <w:rsid w:val="00474676"/>
    <w:rsid w:val="0047511B"/>
    <w:rsid w:val="0047696D"/>
    <w:rsid w:val="00480EC3"/>
    <w:rsid w:val="0048317E"/>
    <w:rsid w:val="00485443"/>
    <w:rsid w:val="00485601"/>
    <w:rsid w:val="004865B8"/>
    <w:rsid w:val="00486C0D"/>
    <w:rsid w:val="00491796"/>
    <w:rsid w:val="004B66DA"/>
    <w:rsid w:val="004C3279"/>
    <w:rsid w:val="004C70EE"/>
    <w:rsid w:val="004D3799"/>
    <w:rsid w:val="004D675C"/>
    <w:rsid w:val="004E25CD"/>
    <w:rsid w:val="004E7CB2"/>
    <w:rsid w:val="004F0448"/>
    <w:rsid w:val="004F3B07"/>
    <w:rsid w:val="004F6525"/>
    <w:rsid w:val="00514936"/>
    <w:rsid w:val="00517027"/>
    <w:rsid w:val="0052127C"/>
    <w:rsid w:val="00540C19"/>
    <w:rsid w:val="00544738"/>
    <w:rsid w:val="005456E4"/>
    <w:rsid w:val="00547B89"/>
    <w:rsid w:val="005508BD"/>
    <w:rsid w:val="00550B7E"/>
    <w:rsid w:val="005606BC"/>
    <w:rsid w:val="0056364B"/>
    <w:rsid w:val="00567799"/>
    <w:rsid w:val="00570836"/>
    <w:rsid w:val="00571A0B"/>
    <w:rsid w:val="005850D7"/>
    <w:rsid w:val="00596E2B"/>
    <w:rsid w:val="005A07D8"/>
    <w:rsid w:val="005A21D8"/>
    <w:rsid w:val="005A4AA4"/>
    <w:rsid w:val="005A5193"/>
    <w:rsid w:val="005A5EC6"/>
    <w:rsid w:val="005C7784"/>
    <w:rsid w:val="005D0DCA"/>
    <w:rsid w:val="005E09FD"/>
    <w:rsid w:val="005E10FC"/>
    <w:rsid w:val="005E2F29"/>
    <w:rsid w:val="005E4E79"/>
    <w:rsid w:val="00605CB7"/>
    <w:rsid w:val="0061353D"/>
    <w:rsid w:val="006175D7"/>
    <w:rsid w:val="00617D1F"/>
    <w:rsid w:val="006208E5"/>
    <w:rsid w:val="00624F30"/>
    <w:rsid w:val="00626E99"/>
    <w:rsid w:val="00630125"/>
    <w:rsid w:val="00631961"/>
    <w:rsid w:val="00631F82"/>
    <w:rsid w:val="00635639"/>
    <w:rsid w:val="006416B9"/>
    <w:rsid w:val="00642494"/>
    <w:rsid w:val="00650080"/>
    <w:rsid w:val="00654B4D"/>
    <w:rsid w:val="00657805"/>
    <w:rsid w:val="006611B7"/>
    <w:rsid w:val="00670A48"/>
    <w:rsid w:val="00671967"/>
    <w:rsid w:val="00672F6F"/>
    <w:rsid w:val="00674062"/>
    <w:rsid w:val="006816E8"/>
    <w:rsid w:val="00681BB9"/>
    <w:rsid w:val="00687109"/>
    <w:rsid w:val="0069523C"/>
    <w:rsid w:val="006974A6"/>
    <w:rsid w:val="0069767D"/>
    <w:rsid w:val="006A4306"/>
    <w:rsid w:val="006B4A30"/>
    <w:rsid w:val="006B7569"/>
    <w:rsid w:val="006C28EE"/>
    <w:rsid w:val="006D3188"/>
    <w:rsid w:val="006E08FC"/>
    <w:rsid w:val="006F2588"/>
    <w:rsid w:val="00710A6C"/>
    <w:rsid w:val="00712266"/>
    <w:rsid w:val="00724AA6"/>
    <w:rsid w:val="00726999"/>
    <w:rsid w:val="00750C93"/>
    <w:rsid w:val="00757B3B"/>
    <w:rsid w:val="007669B9"/>
    <w:rsid w:val="00773075"/>
    <w:rsid w:val="007766DE"/>
    <w:rsid w:val="00782B3F"/>
    <w:rsid w:val="00786CD1"/>
    <w:rsid w:val="0079641B"/>
    <w:rsid w:val="007A1887"/>
    <w:rsid w:val="007A629C"/>
    <w:rsid w:val="007B52C9"/>
    <w:rsid w:val="007C44FF"/>
    <w:rsid w:val="007C7BDB"/>
    <w:rsid w:val="007D148C"/>
    <w:rsid w:val="007D73AB"/>
    <w:rsid w:val="007E0047"/>
    <w:rsid w:val="007E46A3"/>
    <w:rsid w:val="007F2803"/>
    <w:rsid w:val="007F28B1"/>
    <w:rsid w:val="007F4CE6"/>
    <w:rsid w:val="00800947"/>
    <w:rsid w:val="00804C1B"/>
    <w:rsid w:val="008075C5"/>
    <w:rsid w:val="008111F3"/>
    <w:rsid w:val="008178E6"/>
    <w:rsid w:val="00827070"/>
    <w:rsid w:val="00834FD7"/>
    <w:rsid w:val="008375D5"/>
    <w:rsid w:val="00844ECB"/>
    <w:rsid w:val="00852211"/>
    <w:rsid w:val="00860D14"/>
    <w:rsid w:val="008630C2"/>
    <w:rsid w:val="00863D62"/>
    <w:rsid w:val="00867FE4"/>
    <w:rsid w:val="00872371"/>
    <w:rsid w:val="00875DDD"/>
    <w:rsid w:val="00890826"/>
    <w:rsid w:val="00891929"/>
    <w:rsid w:val="00892A77"/>
    <w:rsid w:val="008933A0"/>
    <w:rsid w:val="00893904"/>
    <w:rsid w:val="00895AE1"/>
    <w:rsid w:val="008A00BA"/>
    <w:rsid w:val="008A0A0D"/>
    <w:rsid w:val="008C562B"/>
    <w:rsid w:val="008D21B9"/>
    <w:rsid w:val="008D3090"/>
    <w:rsid w:val="008D4306"/>
    <w:rsid w:val="008D4508"/>
    <w:rsid w:val="008E642A"/>
    <w:rsid w:val="008E77D6"/>
    <w:rsid w:val="008F1B17"/>
    <w:rsid w:val="008F5E61"/>
    <w:rsid w:val="00906961"/>
    <w:rsid w:val="00907AAD"/>
    <w:rsid w:val="0091053B"/>
    <w:rsid w:val="009117A3"/>
    <w:rsid w:val="0091222D"/>
    <w:rsid w:val="00917D45"/>
    <w:rsid w:val="0092584F"/>
    <w:rsid w:val="0094147F"/>
    <w:rsid w:val="0094502D"/>
    <w:rsid w:val="00947013"/>
    <w:rsid w:val="00950E19"/>
    <w:rsid w:val="00961060"/>
    <w:rsid w:val="00964B89"/>
    <w:rsid w:val="009733BF"/>
    <w:rsid w:val="009765B8"/>
    <w:rsid w:val="009768DA"/>
    <w:rsid w:val="00977241"/>
    <w:rsid w:val="0098188F"/>
    <w:rsid w:val="00984EA2"/>
    <w:rsid w:val="00986CC3"/>
    <w:rsid w:val="009920AA"/>
    <w:rsid w:val="00992B28"/>
    <w:rsid w:val="00993009"/>
    <w:rsid w:val="009A0E7F"/>
    <w:rsid w:val="009A4D0A"/>
    <w:rsid w:val="009B1940"/>
    <w:rsid w:val="009C2459"/>
    <w:rsid w:val="009C286E"/>
    <w:rsid w:val="009C4E52"/>
    <w:rsid w:val="009D44FA"/>
    <w:rsid w:val="009D5D40"/>
    <w:rsid w:val="009D6B1B"/>
    <w:rsid w:val="009E107B"/>
    <w:rsid w:val="009E18D6"/>
    <w:rsid w:val="00A00D24"/>
    <w:rsid w:val="00A01F5C"/>
    <w:rsid w:val="00A05C58"/>
    <w:rsid w:val="00A24BFD"/>
    <w:rsid w:val="00A3177E"/>
    <w:rsid w:val="00A3270B"/>
    <w:rsid w:val="00A43B02"/>
    <w:rsid w:val="00A512E7"/>
    <w:rsid w:val="00A5156E"/>
    <w:rsid w:val="00A56824"/>
    <w:rsid w:val="00A646AA"/>
    <w:rsid w:val="00A67276"/>
    <w:rsid w:val="00A67840"/>
    <w:rsid w:val="00A743AC"/>
    <w:rsid w:val="00A87A54"/>
    <w:rsid w:val="00AA1809"/>
    <w:rsid w:val="00AB6313"/>
    <w:rsid w:val="00AC21B7"/>
    <w:rsid w:val="00AD1627"/>
    <w:rsid w:val="00AD5F8E"/>
    <w:rsid w:val="00AF0B7F"/>
    <w:rsid w:val="00AF0BB7"/>
    <w:rsid w:val="00AF0EDE"/>
    <w:rsid w:val="00AF2281"/>
    <w:rsid w:val="00B0234E"/>
    <w:rsid w:val="00B06751"/>
    <w:rsid w:val="00B11257"/>
    <w:rsid w:val="00B11B31"/>
    <w:rsid w:val="00B2062B"/>
    <w:rsid w:val="00B2169D"/>
    <w:rsid w:val="00B21CBB"/>
    <w:rsid w:val="00B21E7E"/>
    <w:rsid w:val="00B24BE1"/>
    <w:rsid w:val="00B316CA"/>
    <w:rsid w:val="00B358D7"/>
    <w:rsid w:val="00B41F72"/>
    <w:rsid w:val="00B517E1"/>
    <w:rsid w:val="00B527B1"/>
    <w:rsid w:val="00B55E70"/>
    <w:rsid w:val="00B60238"/>
    <w:rsid w:val="00B66F31"/>
    <w:rsid w:val="00B837A9"/>
    <w:rsid w:val="00B84409"/>
    <w:rsid w:val="00B91A2C"/>
    <w:rsid w:val="00BB5683"/>
    <w:rsid w:val="00BC5705"/>
    <w:rsid w:val="00BD0826"/>
    <w:rsid w:val="00BE2AE8"/>
    <w:rsid w:val="00BE3210"/>
    <w:rsid w:val="00BE470F"/>
    <w:rsid w:val="00BF37DC"/>
    <w:rsid w:val="00BF5FDB"/>
    <w:rsid w:val="00C12978"/>
    <w:rsid w:val="00C141C6"/>
    <w:rsid w:val="00C2071A"/>
    <w:rsid w:val="00C20ACB"/>
    <w:rsid w:val="00C26068"/>
    <w:rsid w:val="00C271A8"/>
    <w:rsid w:val="00C327B9"/>
    <w:rsid w:val="00C35E05"/>
    <w:rsid w:val="00C37A77"/>
    <w:rsid w:val="00C445B8"/>
    <w:rsid w:val="00C461E6"/>
    <w:rsid w:val="00C47117"/>
    <w:rsid w:val="00C50ABB"/>
    <w:rsid w:val="00C515A1"/>
    <w:rsid w:val="00C53DD8"/>
    <w:rsid w:val="00C65965"/>
    <w:rsid w:val="00C93EBA"/>
    <w:rsid w:val="00C97F45"/>
    <w:rsid w:val="00CA2DD2"/>
    <w:rsid w:val="00CA7FF5"/>
    <w:rsid w:val="00CB1E7C"/>
    <w:rsid w:val="00CB2EA1"/>
    <w:rsid w:val="00CB43F1"/>
    <w:rsid w:val="00CB4B0C"/>
    <w:rsid w:val="00CB6EDE"/>
    <w:rsid w:val="00CC41BA"/>
    <w:rsid w:val="00CC63E8"/>
    <w:rsid w:val="00CD0C86"/>
    <w:rsid w:val="00CD1C6C"/>
    <w:rsid w:val="00CD2C0D"/>
    <w:rsid w:val="00CD6169"/>
    <w:rsid w:val="00CD765A"/>
    <w:rsid w:val="00CE22FC"/>
    <w:rsid w:val="00D007ED"/>
    <w:rsid w:val="00D01448"/>
    <w:rsid w:val="00D021D2"/>
    <w:rsid w:val="00D03DE1"/>
    <w:rsid w:val="00D13D8A"/>
    <w:rsid w:val="00D279D8"/>
    <w:rsid w:val="00D27C8E"/>
    <w:rsid w:val="00D4141B"/>
    <w:rsid w:val="00D4145D"/>
    <w:rsid w:val="00D44B5D"/>
    <w:rsid w:val="00D5467F"/>
    <w:rsid w:val="00D6730A"/>
    <w:rsid w:val="00D76068"/>
    <w:rsid w:val="00D76B01"/>
    <w:rsid w:val="00D8134E"/>
    <w:rsid w:val="00D84704"/>
    <w:rsid w:val="00D95424"/>
    <w:rsid w:val="00DA1554"/>
    <w:rsid w:val="00DB6BBB"/>
    <w:rsid w:val="00DB714B"/>
    <w:rsid w:val="00DC06FF"/>
    <w:rsid w:val="00DC1DDC"/>
    <w:rsid w:val="00DC3A86"/>
    <w:rsid w:val="00DD7A9E"/>
    <w:rsid w:val="00DE2EA4"/>
    <w:rsid w:val="00DF5BFB"/>
    <w:rsid w:val="00E11FB0"/>
    <w:rsid w:val="00E25196"/>
    <w:rsid w:val="00E26E20"/>
    <w:rsid w:val="00E469E4"/>
    <w:rsid w:val="00E475C3"/>
    <w:rsid w:val="00E509B0"/>
    <w:rsid w:val="00EA1688"/>
    <w:rsid w:val="00EB74BC"/>
    <w:rsid w:val="00ED592E"/>
    <w:rsid w:val="00ED6ABD"/>
    <w:rsid w:val="00EE3C0F"/>
    <w:rsid w:val="00EE7161"/>
    <w:rsid w:val="00EF0275"/>
    <w:rsid w:val="00EF2A7F"/>
    <w:rsid w:val="00EF56CC"/>
    <w:rsid w:val="00F024F2"/>
    <w:rsid w:val="00F02FC6"/>
    <w:rsid w:val="00F03EAC"/>
    <w:rsid w:val="00F04ABB"/>
    <w:rsid w:val="00F06645"/>
    <w:rsid w:val="00F1357E"/>
    <w:rsid w:val="00F14024"/>
    <w:rsid w:val="00F259D7"/>
    <w:rsid w:val="00F32D05"/>
    <w:rsid w:val="00F35263"/>
    <w:rsid w:val="00F53AEA"/>
    <w:rsid w:val="00F5605E"/>
    <w:rsid w:val="00F66093"/>
    <w:rsid w:val="00F7506B"/>
    <w:rsid w:val="00F848D6"/>
    <w:rsid w:val="00F94211"/>
    <w:rsid w:val="00FA5DDD"/>
    <w:rsid w:val="00FB1199"/>
    <w:rsid w:val="00FB4914"/>
    <w:rsid w:val="00FC593A"/>
    <w:rsid w:val="00FD0B7B"/>
    <w:rsid w:val="00FE1219"/>
    <w:rsid w:val="00FE34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5E2AB9"/>
  <w15:docId w15:val="{8F3D7957-5FEE-4BE1-A3C4-CF2403DF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61353D"/>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6135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35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135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rsid w:val="00672F6F"/>
    <w:pPr>
      <w:spacing w:after="0"/>
    </w:pPr>
    <w:rPr>
      <w:szCs w:val="20"/>
    </w:rPr>
  </w:style>
  <w:style w:type="character" w:customStyle="1" w:styleId="FotnotstextChar">
    <w:name w:val="Fotnotstext Char"/>
    <w:basedOn w:val="Standardstycketeckensnitt"/>
    <w:link w:val="Fotnotstext"/>
    <w:rsid w:val="001351CF"/>
    <w:rPr>
      <w:rFonts w:asciiTheme="majorHAnsi" w:hAnsiTheme="majorHAnsi" w:cstheme="majorHAnsi"/>
      <w:spacing w:val="6"/>
      <w:sz w:val="14"/>
      <w:szCs w:val="20"/>
    </w:rPr>
  </w:style>
  <w:style w:type="character" w:styleId="Fotnotsreferens">
    <w:name w:val="footnote reference"/>
    <w:basedOn w:val="Standardstycketeckensnitt"/>
    <w:unhideWhenUsed/>
    <w:rsid w:val="00672F6F"/>
    <w:rPr>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semiHidden/>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semiHidden/>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rPr>
      <w:noProof/>
    </w:r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rPr>
      <w:noProof/>
    </w:rPr>
  </w:style>
  <w:style w:type="paragraph" w:styleId="Punktlista3">
    <w:name w:val="List Bullet 3"/>
    <w:basedOn w:val="Normal"/>
    <w:uiPriority w:val="6"/>
    <w:semiHidden/>
    <w:rsid w:val="00B2169D"/>
    <w:pPr>
      <w:numPr>
        <w:ilvl w:val="2"/>
        <w:numId w:val="6"/>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61353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1353D"/>
    <w:pPr>
      <w:spacing w:after="0" w:line="240" w:lineRule="auto"/>
    </w:pPr>
  </w:style>
  <w:style w:type="character" w:customStyle="1" w:styleId="AnteckningsrubrikChar">
    <w:name w:val="Anteckningsrubrik Char"/>
    <w:basedOn w:val="Standardstycketeckensnitt"/>
    <w:link w:val="Anteckningsrubrik"/>
    <w:uiPriority w:val="99"/>
    <w:semiHidden/>
    <w:rsid w:val="0061353D"/>
  </w:style>
  <w:style w:type="paragraph" w:styleId="Avslutandetext">
    <w:name w:val="Closing"/>
    <w:basedOn w:val="Normal"/>
    <w:link w:val="AvslutandetextChar"/>
    <w:uiPriority w:val="99"/>
    <w:semiHidden/>
    <w:unhideWhenUsed/>
    <w:rsid w:val="0061353D"/>
    <w:pPr>
      <w:spacing w:after="0" w:line="240" w:lineRule="auto"/>
      <w:ind w:left="4252"/>
    </w:pPr>
  </w:style>
  <w:style w:type="character" w:customStyle="1" w:styleId="AvslutandetextChar">
    <w:name w:val="Avslutande text Char"/>
    <w:basedOn w:val="Standardstycketeckensnitt"/>
    <w:link w:val="Avslutandetext"/>
    <w:uiPriority w:val="99"/>
    <w:semiHidden/>
    <w:rsid w:val="0061353D"/>
  </w:style>
  <w:style w:type="paragraph" w:styleId="Avsndaradress-brev">
    <w:name w:val="envelope return"/>
    <w:basedOn w:val="Normal"/>
    <w:uiPriority w:val="99"/>
    <w:semiHidden/>
    <w:unhideWhenUsed/>
    <w:rsid w:val="0061353D"/>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61353D"/>
    <w:pPr>
      <w:spacing w:after="120" w:line="480" w:lineRule="auto"/>
    </w:pPr>
  </w:style>
  <w:style w:type="character" w:customStyle="1" w:styleId="Brdtext2Char">
    <w:name w:val="Brödtext 2 Char"/>
    <w:basedOn w:val="Standardstycketeckensnitt"/>
    <w:link w:val="Brdtext2"/>
    <w:uiPriority w:val="99"/>
    <w:semiHidden/>
    <w:rsid w:val="0061353D"/>
  </w:style>
  <w:style w:type="paragraph" w:styleId="Brdtext3">
    <w:name w:val="Body Text 3"/>
    <w:basedOn w:val="Normal"/>
    <w:link w:val="Brdtext3Char"/>
    <w:uiPriority w:val="99"/>
    <w:semiHidden/>
    <w:unhideWhenUsed/>
    <w:rsid w:val="0061353D"/>
    <w:pPr>
      <w:spacing w:after="120"/>
    </w:pPr>
    <w:rPr>
      <w:sz w:val="16"/>
      <w:szCs w:val="16"/>
    </w:rPr>
  </w:style>
  <w:style w:type="character" w:customStyle="1" w:styleId="Brdtext3Char">
    <w:name w:val="Brödtext 3 Char"/>
    <w:basedOn w:val="Standardstycketeckensnitt"/>
    <w:link w:val="Brdtext3"/>
    <w:uiPriority w:val="99"/>
    <w:semiHidden/>
    <w:rsid w:val="0061353D"/>
    <w:rPr>
      <w:sz w:val="16"/>
      <w:szCs w:val="16"/>
    </w:rPr>
  </w:style>
  <w:style w:type="paragraph" w:styleId="Brdtextmedfrstaindrag">
    <w:name w:val="Body Text First Indent"/>
    <w:basedOn w:val="Brdtext"/>
    <w:link w:val="BrdtextmedfrstaindragChar"/>
    <w:uiPriority w:val="99"/>
    <w:semiHidden/>
    <w:unhideWhenUsed/>
    <w:rsid w:val="0061353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61353D"/>
  </w:style>
  <w:style w:type="paragraph" w:styleId="Brdtextmedfrstaindrag2">
    <w:name w:val="Body Text First Indent 2"/>
    <w:basedOn w:val="Brdtextmedindrag"/>
    <w:link w:val="Brdtextmedfrstaindrag2Char"/>
    <w:uiPriority w:val="99"/>
    <w:semiHidden/>
    <w:unhideWhenUsed/>
    <w:rsid w:val="0061353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61353D"/>
  </w:style>
  <w:style w:type="paragraph" w:styleId="Brdtextmedindrag2">
    <w:name w:val="Body Text Indent 2"/>
    <w:basedOn w:val="Normal"/>
    <w:link w:val="Brdtextmedindrag2Char"/>
    <w:uiPriority w:val="99"/>
    <w:semiHidden/>
    <w:unhideWhenUsed/>
    <w:rsid w:val="006135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1353D"/>
  </w:style>
  <w:style w:type="paragraph" w:styleId="Brdtextmedindrag3">
    <w:name w:val="Body Text Indent 3"/>
    <w:basedOn w:val="Normal"/>
    <w:link w:val="Brdtextmedindrag3Char"/>
    <w:uiPriority w:val="99"/>
    <w:semiHidden/>
    <w:unhideWhenUsed/>
    <w:rsid w:val="006135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1353D"/>
    <w:rPr>
      <w:sz w:val="16"/>
      <w:szCs w:val="16"/>
    </w:rPr>
  </w:style>
  <w:style w:type="paragraph" w:styleId="Citat">
    <w:name w:val="Quote"/>
    <w:basedOn w:val="Normal"/>
    <w:next w:val="Normal"/>
    <w:link w:val="CitatChar"/>
    <w:uiPriority w:val="29"/>
    <w:semiHidden/>
    <w:qFormat/>
    <w:rsid w:val="0061353D"/>
    <w:rPr>
      <w:i/>
      <w:iCs/>
      <w:color w:val="000000" w:themeColor="text1"/>
    </w:rPr>
  </w:style>
  <w:style w:type="character" w:customStyle="1" w:styleId="CitatChar">
    <w:name w:val="Citat Char"/>
    <w:basedOn w:val="Standardstycketeckensnitt"/>
    <w:link w:val="Citat"/>
    <w:uiPriority w:val="29"/>
    <w:semiHidden/>
    <w:rsid w:val="0061353D"/>
    <w:rPr>
      <w:i/>
      <w:iCs/>
      <w:color w:val="000000" w:themeColor="text1"/>
    </w:rPr>
  </w:style>
  <w:style w:type="paragraph" w:styleId="Citatfrteckning">
    <w:name w:val="table of authorities"/>
    <w:basedOn w:val="Normal"/>
    <w:next w:val="Normal"/>
    <w:uiPriority w:val="99"/>
    <w:semiHidden/>
    <w:unhideWhenUsed/>
    <w:rsid w:val="0061353D"/>
    <w:pPr>
      <w:spacing w:after="0"/>
      <w:ind w:left="250" w:hanging="250"/>
    </w:pPr>
  </w:style>
  <w:style w:type="paragraph" w:styleId="Citatfrteckningsrubrik">
    <w:name w:val="toa heading"/>
    <w:basedOn w:val="Normal"/>
    <w:next w:val="Normal"/>
    <w:uiPriority w:val="99"/>
    <w:semiHidden/>
    <w:unhideWhenUsed/>
    <w:rsid w:val="006135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1353D"/>
  </w:style>
  <w:style w:type="character" w:customStyle="1" w:styleId="DatumChar">
    <w:name w:val="Datum Char"/>
    <w:basedOn w:val="Standardstycketeckensnitt"/>
    <w:link w:val="Datum"/>
    <w:uiPriority w:val="99"/>
    <w:semiHidden/>
    <w:rsid w:val="0061353D"/>
  </w:style>
  <w:style w:type="paragraph" w:styleId="Dokumentversikt">
    <w:name w:val="Document Map"/>
    <w:basedOn w:val="Normal"/>
    <w:link w:val="DokumentversiktChar"/>
    <w:uiPriority w:val="99"/>
    <w:semiHidden/>
    <w:unhideWhenUsed/>
    <w:rsid w:val="006135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61353D"/>
    <w:rPr>
      <w:rFonts w:ascii="Tahoma" w:hAnsi="Tahoma" w:cs="Tahoma"/>
      <w:sz w:val="16"/>
      <w:szCs w:val="16"/>
    </w:rPr>
  </w:style>
  <w:style w:type="paragraph" w:styleId="E-postsignatur">
    <w:name w:val="E-mail Signature"/>
    <w:basedOn w:val="Normal"/>
    <w:link w:val="E-postsignaturChar"/>
    <w:uiPriority w:val="99"/>
    <w:semiHidden/>
    <w:unhideWhenUsed/>
    <w:rsid w:val="0061353D"/>
    <w:pPr>
      <w:spacing w:after="0" w:line="240" w:lineRule="auto"/>
    </w:pPr>
  </w:style>
  <w:style w:type="character" w:customStyle="1" w:styleId="E-postsignaturChar">
    <w:name w:val="E-postsignatur Char"/>
    <w:basedOn w:val="Standardstycketeckensnitt"/>
    <w:link w:val="E-postsignatur"/>
    <w:uiPriority w:val="99"/>
    <w:semiHidden/>
    <w:rsid w:val="0061353D"/>
  </w:style>
  <w:style w:type="paragraph" w:styleId="Figurfrteckning">
    <w:name w:val="table of figures"/>
    <w:basedOn w:val="Normal"/>
    <w:next w:val="Normal"/>
    <w:uiPriority w:val="99"/>
    <w:semiHidden/>
    <w:unhideWhenUsed/>
    <w:rsid w:val="0061353D"/>
    <w:pPr>
      <w:spacing w:after="0"/>
    </w:pPr>
  </w:style>
  <w:style w:type="paragraph" w:styleId="HTML-adress">
    <w:name w:val="HTML Address"/>
    <w:basedOn w:val="Normal"/>
    <w:link w:val="HTML-adressChar"/>
    <w:uiPriority w:val="99"/>
    <w:semiHidden/>
    <w:unhideWhenUsed/>
    <w:rsid w:val="0061353D"/>
    <w:pPr>
      <w:spacing w:after="0" w:line="240" w:lineRule="auto"/>
    </w:pPr>
    <w:rPr>
      <w:i/>
      <w:iCs/>
    </w:rPr>
  </w:style>
  <w:style w:type="character" w:customStyle="1" w:styleId="HTML-adressChar">
    <w:name w:val="HTML - adress Char"/>
    <w:basedOn w:val="Standardstycketeckensnitt"/>
    <w:link w:val="HTML-adress"/>
    <w:uiPriority w:val="99"/>
    <w:semiHidden/>
    <w:rsid w:val="0061353D"/>
    <w:rPr>
      <w:i/>
      <w:iCs/>
    </w:rPr>
  </w:style>
  <w:style w:type="paragraph" w:styleId="HTML-frformaterad">
    <w:name w:val="HTML Preformatted"/>
    <w:basedOn w:val="Normal"/>
    <w:link w:val="HTML-frformateradChar"/>
    <w:uiPriority w:val="99"/>
    <w:semiHidden/>
    <w:unhideWhenUsed/>
    <w:rsid w:val="006135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61353D"/>
    <w:rPr>
      <w:rFonts w:ascii="Consolas" w:hAnsi="Consolas"/>
      <w:sz w:val="20"/>
      <w:szCs w:val="20"/>
    </w:rPr>
  </w:style>
  <w:style w:type="paragraph" w:styleId="Index1">
    <w:name w:val="index 1"/>
    <w:basedOn w:val="Normal"/>
    <w:next w:val="Normal"/>
    <w:autoRedefine/>
    <w:uiPriority w:val="99"/>
    <w:semiHidden/>
    <w:unhideWhenUsed/>
    <w:rsid w:val="0061353D"/>
    <w:pPr>
      <w:spacing w:after="0" w:line="240" w:lineRule="auto"/>
      <w:ind w:left="250" w:hanging="250"/>
    </w:pPr>
  </w:style>
  <w:style w:type="paragraph" w:styleId="Index2">
    <w:name w:val="index 2"/>
    <w:basedOn w:val="Normal"/>
    <w:next w:val="Normal"/>
    <w:autoRedefine/>
    <w:uiPriority w:val="99"/>
    <w:semiHidden/>
    <w:unhideWhenUsed/>
    <w:rsid w:val="0061353D"/>
    <w:pPr>
      <w:spacing w:after="0" w:line="240" w:lineRule="auto"/>
      <w:ind w:left="500" w:hanging="250"/>
    </w:pPr>
  </w:style>
  <w:style w:type="paragraph" w:styleId="Index3">
    <w:name w:val="index 3"/>
    <w:basedOn w:val="Normal"/>
    <w:next w:val="Normal"/>
    <w:autoRedefine/>
    <w:uiPriority w:val="99"/>
    <w:semiHidden/>
    <w:unhideWhenUsed/>
    <w:rsid w:val="0061353D"/>
    <w:pPr>
      <w:spacing w:after="0" w:line="240" w:lineRule="auto"/>
      <w:ind w:left="750" w:hanging="250"/>
    </w:pPr>
  </w:style>
  <w:style w:type="paragraph" w:styleId="Index4">
    <w:name w:val="index 4"/>
    <w:basedOn w:val="Normal"/>
    <w:next w:val="Normal"/>
    <w:autoRedefine/>
    <w:uiPriority w:val="99"/>
    <w:semiHidden/>
    <w:unhideWhenUsed/>
    <w:rsid w:val="0061353D"/>
    <w:pPr>
      <w:spacing w:after="0" w:line="240" w:lineRule="auto"/>
      <w:ind w:left="1000" w:hanging="250"/>
    </w:pPr>
  </w:style>
  <w:style w:type="paragraph" w:styleId="Index5">
    <w:name w:val="index 5"/>
    <w:basedOn w:val="Normal"/>
    <w:next w:val="Normal"/>
    <w:autoRedefine/>
    <w:uiPriority w:val="99"/>
    <w:semiHidden/>
    <w:unhideWhenUsed/>
    <w:rsid w:val="0061353D"/>
    <w:pPr>
      <w:spacing w:after="0" w:line="240" w:lineRule="auto"/>
      <w:ind w:left="1250" w:hanging="250"/>
    </w:pPr>
  </w:style>
  <w:style w:type="paragraph" w:styleId="Index6">
    <w:name w:val="index 6"/>
    <w:basedOn w:val="Normal"/>
    <w:next w:val="Normal"/>
    <w:autoRedefine/>
    <w:uiPriority w:val="99"/>
    <w:semiHidden/>
    <w:unhideWhenUsed/>
    <w:rsid w:val="0061353D"/>
    <w:pPr>
      <w:spacing w:after="0" w:line="240" w:lineRule="auto"/>
      <w:ind w:left="1500" w:hanging="250"/>
    </w:pPr>
  </w:style>
  <w:style w:type="paragraph" w:styleId="Index7">
    <w:name w:val="index 7"/>
    <w:basedOn w:val="Normal"/>
    <w:next w:val="Normal"/>
    <w:autoRedefine/>
    <w:uiPriority w:val="99"/>
    <w:semiHidden/>
    <w:unhideWhenUsed/>
    <w:rsid w:val="0061353D"/>
    <w:pPr>
      <w:spacing w:after="0" w:line="240" w:lineRule="auto"/>
      <w:ind w:left="1750" w:hanging="250"/>
    </w:pPr>
  </w:style>
  <w:style w:type="paragraph" w:styleId="Index8">
    <w:name w:val="index 8"/>
    <w:basedOn w:val="Normal"/>
    <w:next w:val="Normal"/>
    <w:autoRedefine/>
    <w:uiPriority w:val="99"/>
    <w:semiHidden/>
    <w:unhideWhenUsed/>
    <w:rsid w:val="0061353D"/>
    <w:pPr>
      <w:spacing w:after="0" w:line="240" w:lineRule="auto"/>
      <w:ind w:left="2000" w:hanging="250"/>
    </w:pPr>
  </w:style>
  <w:style w:type="paragraph" w:styleId="Index9">
    <w:name w:val="index 9"/>
    <w:basedOn w:val="Normal"/>
    <w:next w:val="Normal"/>
    <w:autoRedefine/>
    <w:uiPriority w:val="99"/>
    <w:semiHidden/>
    <w:unhideWhenUsed/>
    <w:rsid w:val="0061353D"/>
    <w:pPr>
      <w:spacing w:after="0" w:line="240" w:lineRule="auto"/>
      <w:ind w:left="2250" w:hanging="250"/>
    </w:pPr>
  </w:style>
  <w:style w:type="paragraph" w:styleId="Indexrubrik">
    <w:name w:val="index heading"/>
    <w:basedOn w:val="Normal"/>
    <w:next w:val="Index1"/>
    <w:uiPriority w:val="99"/>
    <w:semiHidden/>
    <w:unhideWhenUsed/>
    <w:rsid w:val="0061353D"/>
    <w:rPr>
      <w:rFonts w:asciiTheme="majorHAnsi" w:eastAsiaTheme="majorEastAsia" w:hAnsiTheme="majorHAnsi" w:cstheme="majorBidi"/>
      <w:b/>
      <w:bCs/>
    </w:rPr>
  </w:style>
  <w:style w:type="paragraph" w:styleId="Indragetstycke">
    <w:name w:val="Block Text"/>
    <w:basedOn w:val="Normal"/>
    <w:uiPriority w:val="99"/>
    <w:semiHidden/>
    <w:unhideWhenUsed/>
    <w:rsid w:val="0061353D"/>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61353D"/>
    <w:pPr>
      <w:spacing w:after="0" w:line="240" w:lineRule="auto"/>
    </w:pPr>
  </w:style>
  <w:style w:type="paragraph" w:styleId="Inledning">
    <w:name w:val="Salutation"/>
    <w:basedOn w:val="Normal"/>
    <w:next w:val="Normal"/>
    <w:link w:val="InledningChar"/>
    <w:uiPriority w:val="99"/>
    <w:semiHidden/>
    <w:unhideWhenUsed/>
    <w:rsid w:val="0061353D"/>
  </w:style>
  <w:style w:type="character" w:customStyle="1" w:styleId="InledningChar">
    <w:name w:val="Inledning Char"/>
    <w:basedOn w:val="Standardstycketeckensnitt"/>
    <w:link w:val="Inledning"/>
    <w:uiPriority w:val="99"/>
    <w:semiHidden/>
    <w:rsid w:val="0061353D"/>
  </w:style>
  <w:style w:type="paragraph" w:styleId="Innehll4">
    <w:name w:val="toc 4"/>
    <w:basedOn w:val="Normal"/>
    <w:next w:val="Normal"/>
    <w:autoRedefine/>
    <w:uiPriority w:val="39"/>
    <w:semiHidden/>
    <w:unhideWhenUsed/>
    <w:rsid w:val="0061353D"/>
    <w:pPr>
      <w:spacing w:after="100"/>
      <w:ind w:left="750"/>
    </w:pPr>
  </w:style>
  <w:style w:type="paragraph" w:styleId="Innehll5">
    <w:name w:val="toc 5"/>
    <w:basedOn w:val="Normal"/>
    <w:next w:val="Normal"/>
    <w:autoRedefine/>
    <w:uiPriority w:val="39"/>
    <w:semiHidden/>
    <w:unhideWhenUsed/>
    <w:rsid w:val="0061353D"/>
    <w:pPr>
      <w:spacing w:after="100"/>
      <w:ind w:left="1000"/>
    </w:pPr>
  </w:style>
  <w:style w:type="paragraph" w:styleId="Innehll6">
    <w:name w:val="toc 6"/>
    <w:basedOn w:val="Normal"/>
    <w:next w:val="Normal"/>
    <w:autoRedefine/>
    <w:uiPriority w:val="39"/>
    <w:semiHidden/>
    <w:unhideWhenUsed/>
    <w:rsid w:val="0061353D"/>
    <w:pPr>
      <w:spacing w:after="100"/>
      <w:ind w:left="1250"/>
    </w:pPr>
  </w:style>
  <w:style w:type="paragraph" w:styleId="Innehll7">
    <w:name w:val="toc 7"/>
    <w:basedOn w:val="Normal"/>
    <w:next w:val="Normal"/>
    <w:autoRedefine/>
    <w:uiPriority w:val="39"/>
    <w:semiHidden/>
    <w:unhideWhenUsed/>
    <w:rsid w:val="0061353D"/>
    <w:pPr>
      <w:spacing w:after="100"/>
      <w:ind w:left="1500"/>
    </w:pPr>
  </w:style>
  <w:style w:type="paragraph" w:styleId="Innehll8">
    <w:name w:val="toc 8"/>
    <w:basedOn w:val="Normal"/>
    <w:next w:val="Normal"/>
    <w:autoRedefine/>
    <w:uiPriority w:val="39"/>
    <w:semiHidden/>
    <w:unhideWhenUsed/>
    <w:rsid w:val="0061353D"/>
    <w:pPr>
      <w:spacing w:after="100"/>
      <w:ind w:left="1750"/>
    </w:pPr>
  </w:style>
  <w:style w:type="paragraph" w:styleId="Innehll9">
    <w:name w:val="toc 9"/>
    <w:basedOn w:val="Normal"/>
    <w:next w:val="Normal"/>
    <w:autoRedefine/>
    <w:uiPriority w:val="39"/>
    <w:semiHidden/>
    <w:unhideWhenUsed/>
    <w:rsid w:val="0061353D"/>
    <w:pPr>
      <w:spacing w:after="100"/>
      <w:ind w:left="2000"/>
    </w:pPr>
  </w:style>
  <w:style w:type="paragraph" w:styleId="Kommentarsmne">
    <w:name w:val="annotation subject"/>
    <w:basedOn w:val="Kommentarer"/>
    <w:next w:val="Kommentarer"/>
    <w:link w:val="KommentarsmneChar"/>
    <w:uiPriority w:val="99"/>
    <w:semiHidden/>
    <w:unhideWhenUsed/>
    <w:rsid w:val="0061353D"/>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61353D"/>
    <w:rPr>
      <w:rFonts w:eastAsia="Times New Roman" w:cs="Times New Roman"/>
      <w:b/>
      <w:bCs/>
      <w:sz w:val="20"/>
      <w:szCs w:val="20"/>
    </w:rPr>
  </w:style>
  <w:style w:type="paragraph" w:styleId="Lista">
    <w:name w:val="List"/>
    <w:basedOn w:val="Normal"/>
    <w:uiPriority w:val="99"/>
    <w:semiHidden/>
    <w:unhideWhenUsed/>
    <w:rsid w:val="0061353D"/>
    <w:pPr>
      <w:ind w:left="283" w:hanging="283"/>
      <w:contextualSpacing/>
    </w:pPr>
  </w:style>
  <w:style w:type="paragraph" w:styleId="Lista2">
    <w:name w:val="List 2"/>
    <w:basedOn w:val="Normal"/>
    <w:uiPriority w:val="99"/>
    <w:semiHidden/>
    <w:unhideWhenUsed/>
    <w:rsid w:val="0061353D"/>
    <w:pPr>
      <w:ind w:left="566" w:hanging="283"/>
      <w:contextualSpacing/>
    </w:pPr>
  </w:style>
  <w:style w:type="paragraph" w:styleId="Lista3">
    <w:name w:val="List 3"/>
    <w:basedOn w:val="Normal"/>
    <w:uiPriority w:val="99"/>
    <w:semiHidden/>
    <w:unhideWhenUsed/>
    <w:rsid w:val="0061353D"/>
    <w:pPr>
      <w:ind w:left="849" w:hanging="283"/>
      <w:contextualSpacing/>
    </w:pPr>
  </w:style>
  <w:style w:type="paragraph" w:styleId="Lista4">
    <w:name w:val="List 4"/>
    <w:basedOn w:val="Normal"/>
    <w:uiPriority w:val="99"/>
    <w:semiHidden/>
    <w:unhideWhenUsed/>
    <w:rsid w:val="0061353D"/>
    <w:pPr>
      <w:ind w:left="1132" w:hanging="283"/>
      <w:contextualSpacing/>
    </w:pPr>
  </w:style>
  <w:style w:type="paragraph" w:styleId="Lista5">
    <w:name w:val="List 5"/>
    <w:basedOn w:val="Normal"/>
    <w:uiPriority w:val="99"/>
    <w:semiHidden/>
    <w:unhideWhenUsed/>
    <w:rsid w:val="0061353D"/>
    <w:pPr>
      <w:ind w:left="1415" w:hanging="283"/>
      <w:contextualSpacing/>
    </w:pPr>
  </w:style>
  <w:style w:type="paragraph" w:styleId="Listafortstt">
    <w:name w:val="List Continue"/>
    <w:basedOn w:val="Normal"/>
    <w:uiPriority w:val="99"/>
    <w:semiHidden/>
    <w:unhideWhenUsed/>
    <w:rsid w:val="0061353D"/>
    <w:pPr>
      <w:spacing w:after="120"/>
      <w:ind w:left="283"/>
      <w:contextualSpacing/>
    </w:pPr>
  </w:style>
  <w:style w:type="paragraph" w:styleId="Listafortstt2">
    <w:name w:val="List Continue 2"/>
    <w:basedOn w:val="Normal"/>
    <w:uiPriority w:val="99"/>
    <w:semiHidden/>
    <w:unhideWhenUsed/>
    <w:rsid w:val="0061353D"/>
    <w:pPr>
      <w:spacing w:after="120"/>
      <w:ind w:left="566"/>
      <w:contextualSpacing/>
    </w:pPr>
  </w:style>
  <w:style w:type="paragraph" w:styleId="Listafortstt3">
    <w:name w:val="List Continue 3"/>
    <w:basedOn w:val="Normal"/>
    <w:uiPriority w:val="99"/>
    <w:semiHidden/>
    <w:unhideWhenUsed/>
    <w:rsid w:val="0061353D"/>
    <w:pPr>
      <w:spacing w:after="120"/>
      <w:ind w:left="849"/>
      <w:contextualSpacing/>
    </w:pPr>
  </w:style>
  <w:style w:type="paragraph" w:styleId="Listafortstt4">
    <w:name w:val="List Continue 4"/>
    <w:basedOn w:val="Normal"/>
    <w:uiPriority w:val="99"/>
    <w:semiHidden/>
    <w:unhideWhenUsed/>
    <w:rsid w:val="0061353D"/>
    <w:pPr>
      <w:spacing w:after="120"/>
      <w:ind w:left="1132"/>
      <w:contextualSpacing/>
    </w:pPr>
  </w:style>
  <w:style w:type="paragraph" w:styleId="Listafortstt5">
    <w:name w:val="List Continue 5"/>
    <w:basedOn w:val="Normal"/>
    <w:uiPriority w:val="99"/>
    <w:semiHidden/>
    <w:unhideWhenUsed/>
    <w:rsid w:val="0061353D"/>
    <w:pPr>
      <w:spacing w:after="120"/>
      <w:ind w:left="1415"/>
      <w:contextualSpacing/>
    </w:pPr>
  </w:style>
  <w:style w:type="paragraph" w:styleId="Liststycke">
    <w:name w:val="List Paragraph"/>
    <w:basedOn w:val="Normal"/>
    <w:uiPriority w:val="34"/>
    <w:qFormat/>
    <w:rsid w:val="0061353D"/>
    <w:pPr>
      <w:ind w:left="720"/>
      <w:contextualSpacing/>
    </w:pPr>
  </w:style>
  <w:style w:type="paragraph" w:styleId="Litteraturfrteckning">
    <w:name w:val="Bibliography"/>
    <w:basedOn w:val="Normal"/>
    <w:next w:val="Normal"/>
    <w:uiPriority w:val="37"/>
    <w:semiHidden/>
    <w:unhideWhenUsed/>
    <w:rsid w:val="0061353D"/>
  </w:style>
  <w:style w:type="paragraph" w:styleId="Makrotext">
    <w:name w:val="macro"/>
    <w:link w:val="MakrotextChar"/>
    <w:uiPriority w:val="99"/>
    <w:semiHidden/>
    <w:unhideWhenUsed/>
    <w:rsid w:val="0061353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61353D"/>
    <w:rPr>
      <w:rFonts w:ascii="Consolas" w:hAnsi="Consolas"/>
      <w:sz w:val="20"/>
      <w:szCs w:val="20"/>
    </w:rPr>
  </w:style>
  <w:style w:type="paragraph" w:styleId="Meddelanderubrik">
    <w:name w:val="Message Header"/>
    <w:basedOn w:val="Normal"/>
    <w:link w:val="MeddelanderubrikChar"/>
    <w:uiPriority w:val="99"/>
    <w:semiHidden/>
    <w:unhideWhenUsed/>
    <w:rsid w:val="006135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1353D"/>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61353D"/>
    <w:rPr>
      <w:rFonts w:ascii="Times New Roman" w:hAnsi="Times New Roman" w:cs="Times New Roman"/>
      <w:sz w:val="24"/>
      <w:szCs w:val="24"/>
    </w:rPr>
  </w:style>
  <w:style w:type="paragraph" w:styleId="Normaltindrag">
    <w:name w:val="Normal Indent"/>
    <w:basedOn w:val="Normal"/>
    <w:uiPriority w:val="99"/>
    <w:semiHidden/>
    <w:unhideWhenUsed/>
    <w:rsid w:val="0061353D"/>
    <w:pPr>
      <w:ind w:left="1304"/>
    </w:pPr>
  </w:style>
  <w:style w:type="paragraph" w:styleId="Numreradlista4">
    <w:name w:val="List Number 4"/>
    <w:basedOn w:val="Normal"/>
    <w:uiPriority w:val="99"/>
    <w:semiHidden/>
    <w:unhideWhenUsed/>
    <w:rsid w:val="0061353D"/>
    <w:pPr>
      <w:numPr>
        <w:numId w:val="9"/>
      </w:numPr>
      <w:contextualSpacing/>
    </w:pPr>
  </w:style>
  <w:style w:type="paragraph" w:styleId="Numreradlista5">
    <w:name w:val="List Number 5"/>
    <w:basedOn w:val="Normal"/>
    <w:uiPriority w:val="99"/>
    <w:semiHidden/>
    <w:unhideWhenUsed/>
    <w:rsid w:val="0061353D"/>
    <w:pPr>
      <w:numPr>
        <w:numId w:val="10"/>
      </w:numPr>
      <w:contextualSpacing/>
    </w:pPr>
  </w:style>
  <w:style w:type="paragraph" w:styleId="Oformateradtext">
    <w:name w:val="Plain Text"/>
    <w:basedOn w:val="Normal"/>
    <w:link w:val="OformateradtextChar"/>
    <w:uiPriority w:val="99"/>
    <w:semiHidden/>
    <w:unhideWhenUsed/>
    <w:rsid w:val="006135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1353D"/>
    <w:rPr>
      <w:rFonts w:ascii="Consolas" w:hAnsi="Consolas"/>
      <w:sz w:val="21"/>
      <w:szCs w:val="21"/>
    </w:rPr>
  </w:style>
  <w:style w:type="paragraph" w:styleId="Punktlista4">
    <w:name w:val="List Bullet 4"/>
    <w:basedOn w:val="Normal"/>
    <w:uiPriority w:val="99"/>
    <w:semiHidden/>
    <w:unhideWhenUsed/>
    <w:rsid w:val="0061353D"/>
    <w:pPr>
      <w:numPr>
        <w:numId w:val="11"/>
      </w:numPr>
      <w:contextualSpacing/>
    </w:pPr>
  </w:style>
  <w:style w:type="paragraph" w:styleId="Punktlista5">
    <w:name w:val="List Bullet 5"/>
    <w:basedOn w:val="Normal"/>
    <w:uiPriority w:val="99"/>
    <w:semiHidden/>
    <w:unhideWhenUsed/>
    <w:rsid w:val="0061353D"/>
    <w:pPr>
      <w:numPr>
        <w:numId w:val="12"/>
      </w:numPr>
      <w:contextualSpacing/>
    </w:pPr>
  </w:style>
  <w:style w:type="character" w:customStyle="1" w:styleId="Rubrik6Char">
    <w:name w:val="Rubrik 6 Char"/>
    <w:basedOn w:val="Standardstycketeckensnitt"/>
    <w:link w:val="Rubrik6"/>
    <w:uiPriority w:val="9"/>
    <w:semiHidden/>
    <w:rsid w:val="0061353D"/>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61353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353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1353D"/>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61353D"/>
    <w:pPr>
      <w:spacing w:after="0" w:line="240" w:lineRule="auto"/>
      <w:ind w:left="4252"/>
    </w:pPr>
  </w:style>
  <w:style w:type="character" w:customStyle="1" w:styleId="SignaturChar">
    <w:name w:val="Signatur Char"/>
    <w:basedOn w:val="Standardstycketeckensnitt"/>
    <w:link w:val="Signatur"/>
    <w:uiPriority w:val="99"/>
    <w:semiHidden/>
    <w:rsid w:val="0061353D"/>
  </w:style>
  <w:style w:type="paragraph" w:styleId="Slutkommentar">
    <w:name w:val="endnote text"/>
    <w:basedOn w:val="Normal"/>
    <w:link w:val="SlutkommentarChar"/>
    <w:uiPriority w:val="99"/>
    <w:semiHidden/>
    <w:unhideWhenUsed/>
    <w:rsid w:val="0061353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61353D"/>
    <w:rPr>
      <w:sz w:val="20"/>
      <w:szCs w:val="20"/>
    </w:rPr>
  </w:style>
  <w:style w:type="paragraph" w:styleId="Starktcitat">
    <w:name w:val="Intense Quote"/>
    <w:basedOn w:val="Normal"/>
    <w:next w:val="Normal"/>
    <w:link w:val="StarktcitatChar"/>
    <w:uiPriority w:val="30"/>
    <w:semiHidden/>
    <w:qFormat/>
    <w:rsid w:val="0061353D"/>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61353D"/>
    <w:rPr>
      <w:b/>
      <w:bCs/>
      <w:i/>
      <w:iCs/>
      <w:color w:val="1A3050" w:themeColor="accent1"/>
    </w:rPr>
  </w:style>
  <w:style w:type="paragraph" w:styleId="Underrubrik">
    <w:name w:val="Subtitle"/>
    <w:basedOn w:val="Normal"/>
    <w:next w:val="Normal"/>
    <w:link w:val="UnderrubrikChar"/>
    <w:uiPriority w:val="11"/>
    <w:semiHidden/>
    <w:qFormat/>
    <w:rsid w:val="0061353D"/>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61353D"/>
    <w:rPr>
      <w:rFonts w:asciiTheme="majorHAnsi" w:eastAsiaTheme="majorEastAsia" w:hAnsiTheme="majorHAnsi" w:cstheme="majorBidi"/>
      <w:i/>
      <w:iCs/>
      <w:color w:val="1A3050" w:themeColor="accent1"/>
      <w:spacing w:val="15"/>
      <w:sz w:val="24"/>
      <w:szCs w:val="24"/>
    </w:rPr>
  </w:style>
  <w:style w:type="paragraph" w:customStyle="1" w:styleId="RKnormal">
    <w:name w:val="RKnormal"/>
    <w:basedOn w:val="Normal"/>
    <w:link w:val="RKnormalChar"/>
    <w:rsid w:val="00E25196"/>
    <w:pPr>
      <w:tabs>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paragraph" w:customStyle="1" w:styleId="PointManual">
    <w:name w:val="Point Manual"/>
    <w:basedOn w:val="Normal"/>
    <w:rsid w:val="00E25196"/>
    <w:pPr>
      <w:spacing w:before="200" w:after="0" w:line="240" w:lineRule="auto"/>
      <w:ind w:left="567" w:hanging="567"/>
    </w:pPr>
    <w:rPr>
      <w:rFonts w:ascii="Times New Roman" w:eastAsia="Times New Roman" w:hAnsi="Times New Roman" w:cs="Times New Roman"/>
      <w:sz w:val="24"/>
      <w:szCs w:val="24"/>
      <w:lang w:eastAsia="sv-SE" w:bidi="sv-SE"/>
    </w:rPr>
  </w:style>
  <w:style w:type="character" w:customStyle="1" w:styleId="RKnormalChar">
    <w:name w:val="RKnormal Char"/>
    <w:link w:val="RKnormal"/>
    <w:rsid w:val="00E25196"/>
    <w:rPr>
      <w:rFonts w:ascii="OrigGarmnd BT" w:eastAsia="Times New Roman" w:hAnsi="OrigGarmnd BT" w:cs="Times New Roman"/>
      <w:sz w:val="24"/>
      <w:szCs w:val="20"/>
    </w:rPr>
  </w:style>
  <w:style w:type="paragraph" w:customStyle="1" w:styleId="Default">
    <w:name w:val="Default"/>
    <w:rsid w:val="00B112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ash1">
    <w:name w:val="Dash 1"/>
    <w:basedOn w:val="Normal"/>
    <w:rsid w:val="00204302"/>
    <w:pPr>
      <w:numPr>
        <w:numId w:val="13"/>
      </w:numPr>
      <w:spacing w:after="0" w:line="240" w:lineRule="auto"/>
      <w:outlineLvl w:val="0"/>
    </w:pPr>
    <w:rPr>
      <w:rFonts w:ascii="Times New Roman" w:eastAsia="Times New Roman" w:hAnsi="Times New Roman" w:cs="Times New Roman"/>
      <w:sz w:val="24"/>
      <w:szCs w:val="24"/>
      <w:lang w:val="en-GB"/>
    </w:rPr>
  </w:style>
  <w:style w:type="paragraph" w:customStyle="1" w:styleId="DashEqual1">
    <w:name w:val="Dash Equal 1"/>
    <w:basedOn w:val="Normal"/>
    <w:rsid w:val="00204302"/>
    <w:pPr>
      <w:numPr>
        <w:numId w:val="14"/>
      </w:numPr>
      <w:spacing w:after="0" w:line="240" w:lineRule="auto"/>
      <w:outlineLvl w:val="0"/>
    </w:pPr>
    <w:rPr>
      <w:rFonts w:ascii="Times New Roman" w:eastAsia="Times New Roman" w:hAnsi="Times New Roman" w:cs="Times New Roman"/>
      <w:sz w:val="24"/>
      <w:szCs w:val="24"/>
      <w:lang w:val="en-GB"/>
    </w:rPr>
  </w:style>
  <w:style w:type="paragraph" w:customStyle="1" w:styleId="PointManual1">
    <w:name w:val="Point Manual (1)"/>
    <w:basedOn w:val="Normal"/>
    <w:rsid w:val="005A5EC6"/>
    <w:pPr>
      <w:spacing w:after="0" w:line="240" w:lineRule="auto"/>
      <w:ind w:left="1134" w:hanging="567"/>
    </w:pPr>
    <w:rPr>
      <w:rFonts w:ascii="Times New Roman" w:hAnsi="Times New Roman" w:cs="Times New Roman"/>
      <w:sz w:val="24"/>
      <w:szCs w:val="22"/>
      <w:lang w:val="en-GB" w:eastAsia="de-DE"/>
    </w:rPr>
  </w:style>
  <w:style w:type="paragraph" w:customStyle="1" w:styleId="DashEqual2">
    <w:name w:val="Dash Equal 2"/>
    <w:basedOn w:val="Normal"/>
    <w:rsid w:val="005A5EC6"/>
    <w:pPr>
      <w:numPr>
        <w:numId w:val="15"/>
      </w:numPr>
      <w:spacing w:after="0" w:line="240" w:lineRule="auto"/>
    </w:pPr>
    <w:rPr>
      <w:rFonts w:ascii="Times New Roman" w:hAnsi="Times New Roman" w:cs="Times New Roman"/>
      <w:sz w:val="24"/>
      <w:szCs w:val="22"/>
      <w:lang w:val="en-GB" w:eastAsia="de-DE"/>
    </w:rPr>
  </w:style>
  <w:style w:type="character" w:styleId="Stark">
    <w:name w:val="Strong"/>
    <w:basedOn w:val="Standardstycketeckensnitt"/>
    <w:uiPriority w:val="22"/>
    <w:qFormat/>
    <w:rsid w:val="00DC3A86"/>
    <w:rPr>
      <w:b/>
      <w:bCs/>
    </w:rPr>
  </w:style>
  <w:style w:type="character" w:styleId="Betoning">
    <w:name w:val="Emphasis"/>
    <w:basedOn w:val="Standardstycketeckensnitt"/>
    <w:uiPriority w:val="20"/>
    <w:qFormat/>
    <w:rsid w:val="00DC3A86"/>
    <w:rPr>
      <w:i/>
      <w:iCs/>
    </w:rPr>
  </w:style>
  <w:style w:type="paragraph" w:customStyle="1" w:styleId="RKrubrik">
    <w:name w:val="RKrubrik"/>
    <w:basedOn w:val="RKnormal"/>
    <w:next w:val="RKnormal"/>
    <w:rsid w:val="00F5605E"/>
    <w:pPr>
      <w:keepNext/>
      <w:tabs>
        <w:tab w:val="left" w:pos="1134"/>
      </w:tabs>
      <w:spacing w:before="360" w:after="120"/>
    </w:pPr>
    <w:rPr>
      <w:rFonts w:ascii="TradeGothic" w:hAnsi="TradeGothic"/>
      <w:b/>
      <w:sz w:val="22"/>
    </w:rPr>
  </w:style>
  <w:style w:type="paragraph" w:customStyle="1" w:styleId="p19">
    <w:name w:val="p19"/>
    <w:basedOn w:val="Normal"/>
    <w:rsid w:val="00F9421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20">
    <w:name w:val="p20"/>
    <w:basedOn w:val="Normal"/>
    <w:rsid w:val="00F9421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4368">
      <w:bodyDiv w:val="1"/>
      <w:marLeft w:val="0"/>
      <w:marRight w:val="0"/>
      <w:marTop w:val="0"/>
      <w:marBottom w:val="0"/>
      <w:divBdr>
        <w:top w:val="none" w:sz="0" w:space="0" w:color="auto"/>
        <w:left w:val="none" w:sz="0" w:space="0" w:color="auto"/>
        <w:bottom w:val="none" w:sz="0" w:space="0" w:color="auto"/>
        <w:right w:val="none" w:sz="0" w:space="0" w:color="auto"/>
      </w:divBdr>
      <w:divsChild>
        <w:div w:id="390545800">
          <w:marLeft w:val="0"/>
          <w:marRight w:val="0"/>
          <w:marTop w:val="0"/>
          <w:marBottom w:val="0"/>
          <w:divBdr>
            <w:top w:val="none" w:sz="0" w:space="0" w:color="auto"/>
            <w:left w:val="none" w:sz="0" w:space="0" w:color="auto"/>
            <w:bottom w:val="none" w:sz="0" w:space="0" w:color="auto"/>
            <w:right w:val="none" w:sz="0" w:space="0" w:color="auto"/>
          </w:divBdr>
          <w:divsChild>
            <w:div w:id="1764645481">
              <w:marLeft w:val="0"/>
              <w:marRight w:val="0"/>
              <w:marTop w:val="0"/>
              <w:marBottom w:val="150"/>
              <w:divBdr>
                <w:top w:val="none" w:sz="0" w:space="0" w:color="auto"/>
                <w:left w:val="none" w:sz="0" w:space="0" w:color="auto"/>
                <w:bottom w:val="none" w:sz="0" w:space="0" w:color="auto"/>
                <w:right w:val="none" w:sz="0" w:space="0" w:color="auto"/>
              </w:divBdr>
              <w:divsChild>
                <w:div w:id="1424108369">
                  <w:marLeft w:val="0"/>
                  <w:marRight w:val="0"/>
                  <w:marTop w:val="0"/>
                  <w:marBottom w:val="0"/>
                  <w:divBdr>
                    <w:top w:val="none" w:sz="0" w:space="0" w:color="auto"/>
                    <w:left w:val="none" w:sz="0" w:space="0" w:color="auto"/>
                    <w:bottom w:val="none" w:sz="0" w:space="0" w:color="auto"/>
                    <w:right w:val="none" w:sz="0" w:space="0" w:color="auto"/>
                  </w:divBdr>
                  <w:divsChild>
                    <w:div w:id="598804449">
                      <w:marLeft w:val="0"/>
                      <w:marRight w:val="0"/>
                      <w:marTop w:val="0"/>
                      <w:marBottom w:val="0"/>
                      <w:divBdr>
                        <w:top w:val="none" w:sz="0" w:space="0" w:color="auto"/>
                        <w:left w:val="none" w:sz="0" w:space="0" w:color="auto"/>
                        <w:bottom w:val="none" w:sz="0" w:space="0" w:color="auto"/>
                        <w:right w:val="none" w:sz="0" w:space="0" w:color="auto"/>
                      </w:divBdr>
                      <w:divsChild>
                        <w:div w:id="209726771">
                          <w:marLeft w:val="0"/>
                          <w:marRight w:val="0"/>
                          <w:marTop w:val="0"/>
                          <w:marBottom w:val="0"/>
                          <w:divBdr>
                            <w:top w:val="none" w:sz="0" w:space="0" w:color="auto"/>
                            <w:left w:val="none" w:sz="0" w:space="0" w:color="auto"/>
                            <w:bottom w:val="none" w:sz="0" w:space="0" w:color="auto"/>
                            <w:right w:val="none" w:sz="0" w:space="0" w:color="auto"/>
                          </w:divBdr>
                          <w:divsChild>
                            <w:div w:id="1267687231">
                              <w:marLeft w:val="0"/>
                              <w:marRight w:val="0"/>
                              <w:marTop w:val="0"/>
                              <w:marBottom w:val="0"/>
                              <w:divBdr>
                                <w:top w:val="none" w:sz="0" w:space="0" w:color="auto"/>
                                <w:left w:val="none" w:sz="0" w:space="0" w:color="auto"/>
                                <w:bottom w:val="none" w:sz="0" w:space="0" w:color="auto"/>
                                <w:right w:val="none" w:sz="0" w:space="0" w:color="auto"/>
                              </w:divBdr>
                              <w:divsChild>
                                <w:div w:id="215165873">
                                  <w:marLeft w:val="0"/>
                                  <w:marRight w:val="-3600"/>
                                  <w:marTop w:val="150"/>
                                  <w:marBottom w:val="0"/>
                                  <w:divBdr>
                                    <w:top w:val="none" w:sz="0" w:space="0" w:color="auto"/>
                                    <w:left w:val="none" w:sz="0" w:space="0" w:color="auto"/>
                                    <w:bottom w:val="none" w:sz="0" w:space="0" w:color="auto"/>
                                    <w:right w:val="none" w:sz="0" w:space="0" w:color="auto"/>
                                  </w:divBdr>
                                  <w:divsChild>
                                    <w:div w:id="1843541813">
                                      <w:marLeft w:val="0"/>
                                      <w:marRight w:val="3600"/>
                                      <w:marTop w:val="0"/>
                                      <w:marBottom w:val="0"/>
                                      <w:divBdr>
                                        <w:top w:val="none" w:sz="0" w:space="0" w:color="auto"/>
                                        <w:left w:val="none" w:sz="0" w:space="0" w:color="auto"/>
                                        <w:bottom w:val="none" w:sz="0" w:space="0" w:color="auto"/>
                                        <w:right w:val="none" w:sz="0" w:space="0" w:color="auto"/>
                                      </w:divBdr>
                                      <w:divsChild>
                                        <w:div w:id="637076319">
                                          <w:marLeft w:val="0"/>
                                          <w:marRight w:val="0"/>
                                          <w:marTop w:val="0"/>
                                          <w:marBottom w:val="0"/>
                                          <w:divBdr>
                                            <w:top w:val="none" w:sz="0" w:space="0" w:color="auto"/>
                                            <w:left w:val="none" w:sz="0" w:space="0" w:color="auto"/>
                                            <w:bottom w:val="none" w:sz="0" w:space="0" w:color="auto"/>
                                            <w:right w:val="none" w:sz="0" w:space="0" w:color="auto"/>
                                          </w:divBdr>
                                          <w:divsChild>
                                            <w:div w:id="1968467273">
                                              <w:marLeft w:val="0"/>
                                              <w:marRight w:val="0"/>
                                              <w:marTop w:val="0"/>
                                              <w:marBottom w:val="0"/>
                                              <w:divBdr>
                                                <w:top w:val="none" w:sz="0" w:space="0" w:color="auto"/>
                                                <w:left w:val="none" w:sz="0" w:space="0" w:color="auto"/>
                                                <w:bottom w:val="none" w:sz="0" w:space="0" w:color="auto"/>
                                                <w:right w:val="none" w:sz="0" w:space="0" w:color="auto"/>
                                              </w:divBdr>
                                              <w:divsChild>
                                                <w:div w:id="808399582">
                                                  <w:marLeft w:val="0"/>
                                                  <w:marRight w:val="0"/>
                                                  <w:marTop w:val="0"/>
                                                  <w:marBottom w:val="0"/>
                                                  <w:divBdr>
                                                    <w:top w:val="none" w:sz="0" w:space="0" w:color="auto"/>
                                                    <w:left w:val="none" w:sz="0" w:space="0" w:color="auto"/>
                                                    <w:bottom w:val="none" w:sz="0" w:space="0" w:color="auto"/>
                                                    <w:right w:val="none" w:sz="0" w:space="0" w:color="auto"/>
                                                  </w:divBdr>
                                                  <w:divsChild>
                                                    <w:div w:id="1100295226">
                                                      <w:marLeft w:val="0"/>
                                                      <w:marRight w:val="0"/>
                                                      <w:marTop w:val="0"/>
                                                      <w:marBottom w:val="0"/>
                                                      <w:divBdr>
                                                        <w:top w:val="none" w:sz="0" w:space="0" w:color="auto"/>
                                                        <w:left w:val="none" w:sz="0" w:space="0" w:color="auto"/>
                                                        <w:bottom w:val="none" w:sz="0" w:space="0" w:color="auto"/>
                                                        <w:right w:val="none" w:sz="0" w:space="0" w:color="auto"/>
                                                      </w:divBdr>
                                                      <w:divsChild>
                                                        <w:div w:id="3390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5326713">
      <w:bodyDiv w:val="1"/>
      <w:marLeft w:val="0"/>
      <w:marRight w:val="0"/>
      <w:marTop w:val="0"/>
      <w:marBottom w:val="0"/>
      <w:divBdr>
        <w:top w:val="none" w:sz="0" w:space="0" w:color="auto"/>
        <w:left w:val="none" w:sz="0" w:space="0" w:color="auto"/>
        <w:bottom w:val="none" w:sz="0" w:space="0" w:color="auto"/>
        <w:right w:val="none" w:sz="0" w:space="0" w:color="auto"/>
      </w:divBdr>
    </w:div>
    <w:div w:id="827283346">
      <w:bodyDiv w:val="1"/>
      <w:marLeft w:val="0"/>
      <w:marRight w:val="0"/>
      <w:marTop w:val="0"/>
      <w:marBottom w:val="0"/>
      <w:divBdr>
        <w:top w:val="none" w:sz="0" w:space="0" w:color="auto"/>
        <w:left w:val="none" w:sz="0" w:space="0" w:color="auto"/>
        <w:bottom w:val="none" w:sz="0" w:space="0" w:color="auto"/>
        <w:right w:val="none" w:sz="0" w:space="0" w:color="auto"/>
      </w:divBdr>
    </w:div>
    <w:div w:id="915825387">
      <w:bodyDiv w:val="1"/>
      <w:marLeft w:val="0"/>
      <w:marRight w:val="0"/>
      <w:marTop w:val="0"/>
      <w:marBottom w:val="0"/>
      <w:divBdr>
        <w:top w:val="none" w:sz="0" w:space="0" w:color="auto"/>
        <w:left w:val="none" w:sz="0" w:space="0" w:color="auto"/>
        <w:bottom w:val="none" w:sz="0" w:space="0" w:color="auto"/>
        <w:right w:val="none" w:sz="0" w:space="0" w:color="auto"/>
      </w:divBdr>
    </w:div>
    <w:div w:id="978849251">
      <w:bodyDiv w:val="1"/>
      <w:marLeft w:val="0"/>
      <w:marRight w:val="0"/>
      <w:marTop w:val="0"/>
      <w:marBottom w:val="0"/>
      <w:divBdr>
        <w:top w:val="none" w:sz="0" w:space="0" w:color="auto"/>
        <w:left w:val="none" w:sz="0" w:space="0" w:color="auto"/>
        <w:bottom w:val="none" w:sz="0" w:space="0" w:color="auto"/>
        <w:right w:val="none" w:sz="0" w:space="0" w:color="auto"/>
      </w:divBdr>
      <w:divsChild>
        <w:div w:id="1942567835">
          <w:marLeft w:val="0"/>
          <w:marRight w:val="0"/>
          <w:marTop w:val="0"/>
          <w:marBottom w:val="0"/>
          <w:divBdr>
            <w:top w:val="none" w:sz="0" w:space="0" w:color="auto"/>
            <w:left w:val="none" w:sz="0" w:space="0" w:color="auto"/>
            <w:bottom w:val="none" w:sz="0" w:space="0" w:color="auto"/>
            <w:right w:val="none" w:sz="0" w:space="0" w:color="auto"/>
          </w:divBdr>
          <w:divsChild>
            <w:div w:id="538277883">
              <w:marLeft w:val="0"/>
              <w:marRight w:val="0"/>
              <w:marTop w:val="0"/>
              <w:marBottom w:val="0"/>
              <w:divBdr>
                <w:top w:val="none" w:sz="0" w:space="0" w:color="auto"/>
                <w:left w:val="none" w:sz="0" w:space="0" w:color="auto"/>
                <w:bottom w:val="none" w:sz="0" w:space="0" w:color="auto"/>
                <w:right w:val="none" w:sz="0" w:space="0" w:color="auto"/>
              </w:divBdr>
              <w:divsChild>
                <w:div w:id="1623461663">
                  <w:marLeft w:val="0"/>
                  <w:marRight w:val="0"/>
                  <w:marTop w:val="0"/>
                  <w:marBottom w:val="0"/>
                  <w:divBdr>
                    <w:top w:val="none" w:sz="0" w:space="0" w:color="auto"/>
                    <w:left w:val="none" w:sz="0" w:space="0" w:color="auto"/>
                    <w:bottom w:val="none" w:sz="0" w:space="0" w:color="auto"/>
                    <w:right w:val="none" w:sz="0" w:space="0" w:color="auto"/>
                  </w:divBdr>
                  <w:divsChild>
                    <w:div w:id="962271920">
                      <w:marLeft w:val="0"/>
                      <w:marRight w:val="0"/>
                      <w:marTop w:val="0"/>
                      <w:marBottom w:val="0"/>
                      <w:divBdr>
                        <w:top w:val="none" w:sz="0" w:space="0" w:color="auto"/>
                        <w:left w:val="none" w:sz="0" w:space="0" w:color="auto"/>
                        <w:bottom w:val="none" w:sz="0" w:space="0" w:color="auto"/>
                        <w:right w:val="none" w:sz="0" w:space="0" w:color="auto"/>
                      </w:divBdr>
                      <w:divsChild>
                        <w:div w:id="716011717">
                          <w:marLeft w:val="0"/>
                          <w:marRight w:val="0"/>
                          <w:marTop w:val="0"/>
                          <w:marBottom w:val="0"/>
                          <w:divBdr>
                            <w:top w:val="none" w:sz="0" w:space="0" w:color="auto"/>
                            <w:left w:val="none" w:sz="0" w:space="0" w:color="auto"/>
                            <w:bottom w:val="none" w:sz="0" w:space="0" w:color="auto"/>
                            <w:right w:val="none" w:sz="0" w:space="0" w:color="auto"/>
                          </w:divBdr>
                          <w:divsChild>
                            <w:div w:id="2033451262">
                              <w:marLeft w:val="0"/>
                              <w:marRight w:val="0"/>
                              <w:marTop w:val="0"/>
                              <w:marBottom w:val="0"/>
                              <w:divBdr>
                                <w:top w:val="none" w:sz="0" w:space="0" w:color="auto"/>
                                <w:left w:val="none" w:sz="0" w:space="0" w:color="auto"/>
                                <w:bottom w:val="none" w:sz="0" w:space="0" w:color="auto"/>
                                <w:right w:val="none" w:sz="0" w:space="0" w:color="auto"/>
                              </w:divBdr>
                              <w:divsChild>
                                <w:div w:id="1425419590">
                                  <w:marLeft w:val="0"/>
                                  <w:marRight w:val="0"/>
                                  <w:marTop w:val="0"/>
                                  <w:marBottom w:val="0"/>
                                  <w:divBdr>
                                    <w:top w:val="none" w:sz="0" w:space="0" w:color="auto"/>
                                    <w:left w:val="none" w:sz="0" w:space="0" w:color="auto"/>
                                    <w:bottom w:val="none" w:sz="0" w:space="0" w:color="auto"/>
                                    <w:right w:val="none" w:sz="0" w:space="0" w:color="auto"/>
                                  </w:divBdr>
                                  <w:divsChild>
                                    <w:div w:id="1124155912">
                                      <w:marLeft w:val="45"/>
                                      <w:marRight w:val="45"/>
                                      <w:marTop w:val="45"/>
                                      <w:marBottom w:val="45"/>
                                      <w:divBdr>
                                        <w:top w:val="none" w:sz="0" w:space="0" w:color="auto"/>
                                        <w:left w:val="none" w:sz="0" w:space="0" w:color="auto"/>
                                        <w:bottom w:val="none" w:sz="0" w:space="0" w:color="auto"/>
                                        <w:right w:val="none" w:sz="0" w:space="0" w:color="auto"/>
                                      </w:divBdr>
                                      <w:divsChild>
                                        <w:div w:id="2087411679">
                                          <w:marLeft w:val="0"/>
                                          <w:marRight w:val="0"/>
                                          <w:marTop w:val="0"/>
                                          <w:marBottom w:val="0"/>
                                          <w:divBdr>
                                            <w:top w:val="none" w:sz="0" w:space="0" w:color="auto"/>
                                            <w:left w:val="none" w:sz="0" w:space="0" w:color="auto"/>
                                            <w:bottom w:val="none" w:sz="0" w:space="0" w:color="auto"/>
                                            <w:right w:val="none" w:sz="0" w:space="0" w:color="auto"/>
                                          </w:divBdr>
                                        </w:div>
                                        <w:div w:id="1685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106521">
      <w:bodyDiv w:val="1"/>
      <w:marLeft w:val="0"/>
      <w:marRight w:val="0"/>
      <w:marTop w:val="0"/>
      <w:marBottom w:val="0"/>
      <w:divBdr>
        <w:top w:val="none" w:sz="0" w:space="0" w:color="auto"/>
        <w:left w:val="none" w:sz="0" w:space="0" w:color="auto"/>
        <w:bottom w:val="none" w:sz="0" w:space="0" w:color="auto"/>
        <w:right w:val="none" w:sz="0" w:space="0" w:color="auto"/>
      </w:divBdr>
      <w:divsChild>
        <w:div w:id="672807214">
          <w:marLeft w:val="0"/>
          <w:marRight w:val="0"/>
          <w:marTop w:val="0"/>
          <w:marBottom w:val="0"/>
          <w:divBdr>
            <w:top w:val="none" w:sz="0" w:space="0" w:color="auto"/>
            <w:left w:val="none" w:sz="0" w:space="0" w:color="auto"/>
            <w:bottom w:val="none" w:sz="0" w:space="0" w:color="auto"/>
            <w:right w:val="none" w:sz="0" w:space="0" w:color="auto"/>
          </w:divBdr>
          <w:divsChild>
            <w:div w:id="725839504">
              <w:marLeft w:val="0"/>
              <w:marRight w:val="0"/>
              <w:marTop w:val="0"/>
              <w:marBottom w:val="0"/>
              <w:divBdr>
                <w:top w:val="none" w:sz="0" w:space="0" w:color="auto"/>
                <w:left w:val="none" w:sz="0" w:space="0" w:color="auto"/>
                <w:bottom w:val="none" w:sz="0" w:space="0" w:color="auto"/>
                <w:right w:val="none" w:sz="0" w:space="0" w:color="auto"/>
              </w:divBdr>
              <w:divsChild>
                <w:div w:id="549146587">
                  <w:marLeft w:val="0"/>
                  <w:marRight w:val="0"/>
                  <w:marTop w:val="0"/>
                  <w:marBottom w:val="0"/>
                  <w:divBdr>
                    <w:top w:val="none" w:sz="0" w:space="0" w:color="auto"/>
                    <w:left w:val="none" w:sz="0" w:space="0" w:color="auto"/>
                    <w:bottom w:val="none" w:sz="0" w:space="0" w:color="auto"/>
                    <w:right w:val="none" w:sz="0" w:space="0" w:color="auto"/>
                  </w:divBdr>
                  <w:divsChild>
                    <w:div w:id="1849831245">
                      <w:marLeft w:val="0"/>
                      <w:marRight w:val="0"/>
                      <w:marTop w:val="0"/>
                      <w:marBottom w:val="0"/>
                      <w:divBdr>
                        <w:top w:val="none" w:sz="0" w:space="0" w:color="auto"/>
                        <w:left w:val="none" w:sz="0" w:space="0" w:color="auto"/>
                        <w:bottom w:val="none" w:sz="0" w:space="0" w:color="auto"/>
                        <w:right w:val="none" w:sz="0" w:space="0" w:color="auto"/>
                      </w:divBdr>
                      <w:divsChild>
                        <w:div w:id="546182328">
                          <w:marLeft w:val="0"/>
                          <w:marRight w:val="0"/>
                          <w:marTop w:val="0"/>
                          <w:marBottom w:val="0"/>
                          <w:divBdr>
                            <w:top w:val="none" w:sz="0" w:space="0" w:color="auto"/>
                            <w:left w:val="none" w:sz="0" w:space="0" w:color="auto"/>
                            <w:bottom w:val="none" w:sz="0" w:space="0" w:color="auto"/>
                            <w:right w:val="none" w:sz="0" w:space="0" w:color="auto"/>
                          </w:divBdr>
                          <w:divsChild>
                            <w:div w:id="1963533085">
                              <w:marLeft w:val="0"/>
                              <w:marRight w:val="0"/>
                              <w:marTop w:val="0"/>
                              <w:marBottom w:val="600"/>
                              <w:divBdr>
                                <w:top w:val="none" w:sz="0" w:space="0" w:color="auto"/>
                                <w:left w:val="none" w:sz="0" w:space="0" w:color="auto"/>
                                <w:bottom w:val="none" w:sz="0" w:space="0" w:color="auto"/>
                                <w:right w:val="none" w:sz="0" w:space="0" w:color="auto"/>
                              </w:divBdr>
                              <w:divsChild>
                                <w:div w:id="20314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6229">
      <w:bodyDiv w:val="1"/>
      <w:marLeft w:val="0"/>
      <w:marRight w:val="0"/>
      <w:marTop w:val="0"/>
      <w:marBottom w:val="0"/>
      <w:divBdr>
        <w:top w:val="none" w:sz="0" w:space="0" w:color="auto"/>
        <w:left w:val="none" w:sz="0" w:space="0" w:color="auto"/>
        <w:bottom w:val="none" w:sz="0" w:space="0" w:color="auto"/>
        <w:right w:val="none" w:sz="0" w:space="0" w:color="auto"/>
      </w:divBdr>
    </w:div>
    <w:div w:id="1787429434">
      <w:bodyDiv w:val="1"/>
      <w:marLeft w:val="0"/>
      <w:marRight w:val="0"/>
      <w:marTop w:val="0"/>
      <w:marBottom w:val="0"/>
      <w:divBdr>
        <w:top w:val="none" w:sz="0" w:space="0" w:color="auto"/>
        <w:left w:val="none" w:sz="0" w:space="0" w:color="auto"/>
        <w:bottom w:val="none" w:sz="0" w:space="0" w:color="auto"/>
        <w:right w:val="none" w:sz="0" w:space="0" w:color="auto"/>
      </w:divBdr>
    </w:div>
    <w:div w:id="19582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EEDC0FB3B645178524AD656C732FB8"/>
        <w:category>
          <w:name w:val="Allmänt"/>
          <w:gallery w:val="placeholder"/>
        </w:category>
        <w:types>
          <w:type w:val="bbPlcHdr"/>
        </w:types>
        <w:behaviors>
          <w:behavior w:val="content"/>
        </w:behaviors>
        <w:guid w:val="{2B4827DB-38C5-4F02-9136-2FF23261BA93}"/>
      </w:docPartPr>
      <w:docPartBody>
        <w:p w:rsidR="008157A2" w:rsidRDefault="004E0811" w:rsidP="004E0811">
          <w:pPr>
            <w:pStyle w:val="CBEEDC0FB3B645178524AD656C732FB8"/>
          </w:pPr>
          <w:r w:rsidRPr="00710A6C">
            <w:rPr>
              <w:rStyle w:val="Platshllartext"/>
              <w:b/>
            </w:rPr>
            <w:t xml:space="preserve"> </w:t>
          </w:r>
        </w:p>
      </w:docPartBody>
    </w:docPart>
    <w:docPart>
      <w:docPartPr>
        <w:name w:val="E7E9E6F2BB8748A48695C5F61255150C"/>
        <w:category>
          <w:name w:val="Allmänt"/>
          <w:gallery w:val="placeholder"/>
        </w:category>
        <w:types>
          <w:type w:val="bbPlcHdr"/>
        </w:types>
        <w:behaviors>
          <w:behavior w:val="content"/>
        </w:behaviors>
        <w:guid w:val="{F2D98A68-A43D-4849-8E4A-D371FC3D8C4C}"/>
      </w:docPartPr>
      <w:docPartBody>
        <w:p w:rsidR="008157A2" w:rsidRDefault="004E0811" w:rsidP="004E0811">
          <w:pPr>
            <w:pStyle w:val="E7E9E6F2BB8748A48695C5F61255150C"/>
          </w:pPr>
          <w:r>
            <w:rPr>
              <w:rStyle w:val="Platshllartext"/>
            </w:rPr>
            <w:t xml:space="preserve"> </w:t>
          </w:r>
        </w:p>
      </w:docPartBody>
    </w:docPart>
    <w:docPart>
      <w:docPartPr>
        <w:name w:val="17C84577DA344A8AA462F00715F90E7A"/>
        <w:category>
          <w:name w:val="Allmänt"/>
          <w:gallery w:val="placeholder"/>
        </w:category>
        <w:types>
          <w:type w:val="bbPlcHdr"/>
        </w:types>
        <w:behaviors>
          <w:behavior w:val="content"/>
        </w:behaviors>
        <w:guid w:val="{7D6158F7-34F9-45DD-BE5E-AAC6A8A8AADE}"/>
      </w:docPartPr>
      <w:docPartBody>
        <w:p w:rsidR="008157A2" w:rsidRDefault="004E0811" w:rsidP="004E0811">
          <w:pPr>
            <w:pStyle w:val="17C84577DA344A8AA462F00715F90E7A"/>
          </w:pPr>
          <w:r>
            <w:t xml:space="preserve"> </w:t>
          </w:r>
        </w:p>
      </w:docPartBody>
    </w:docPart>
    <w:docPart>
      <w:docPartPr>
        <w:name w:val="07F0087EEFB9483EBCC51B855CB19D5A"/>
        <w:category>
          <w:name w:val="Allmänt"/>
          <w:gallery w:val="placeholder"/>
        </w:category>
        <w:types>
          <w:type w:val="bbPlcHdr"/>
        </w:types>
        <w:behaviors>
          <w:behavior w:val="content"/>
        </w:behaviors>
        <w:guid w:val="{049449F0-9F6A-4C19-9C23-4874CA6E74B0}"/>
      </w:docPartPr>
      <w:docPartBody>
        <w:p w:rsidR="008157A2" w:rsidRDefault="004E0811" w:rsidP="004E0811">
          <w:pPr>
            <w:pStyle w:val="07F0087EEFB9483EBCC51B855CB19D5A"/>
          </w:pPr>
          <w:r>
            <w:rPr>
              <w:rStyle w:val="Platshllartext"/>
            </w:rPr>
            <w:t xml:space="preserve"> </w:t>
          </w:r>
        </w:p>
      </w:docPartBody>
    </w:docPart>
    <w:docPart>
      <w:docPartPr>
        <w:name w:val="0BDA300D22BF418CB529B4991E547735"/>
        <w:category>
          <w:name w:val="Allmänt"/>
          <w:gallery w:val="placeholder"/>
        </w:category>
        <w:types>
          <w:type w:val="bbPlcHdr"/>
        </w:types>
        <w:behaviors>
          <w:behavior w:val="content"/>
        </w:behaviors>
        <w:guid w:val="{D9011541-E0EF-47F8-A640-A2EA54A14326}"/>
      </w:docPartPr>
      <w:docPartBody>
        <w:p w:rsidR="008157A2" w:rsidRDefault="004E0811" w:rsidP="004E0811">
          <w:pPr>
            <w:pStyle w:val="0BDA300D22BF418CB529B4991E547735"/>
          </w:pPr>
          <w:r>
            <w:t xml:space="preserve">     </w:t>
          </w:r>
        </w:p>
      </w:docPartBody>
    </w:docPart>
    <w:docPart>
      <w:docPartPr>
        <w:name w:val="2E1902604D964B47A4373C77BBDABA67"/>
        <w:category>
          <w:name w:val="Allmänt"/>
          <w:gallery w:val="placeholder"/>
        </w:category>
        <w:types>
          <w:type w:val="bbPlcHdr"/>
        </w:types>
        <w:behaviors>
          <w:behavior w:val="content"/>
        </w:behaviors>
        <w:guid w:val="{A87AD944-D744-4AC4-9EAA-B2C0987738CB}"/>
      </w:docPartPr>
      <w:docPartBody>
        <w:p w:rsidR="008157A2" w:rsidRDefault="004E0811" w:rsidP="004E0811">
          <w:pPr>
            <w:pStyle w:val="2E1902604D964B47A4373C77BBDABA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de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11"/>
    <w:rsid w:val="004E0811"/>
    <w:rsid w:val="008157A2"/>
    <w:rsid w:val="00AD0868"/>
    <w:rsid w:val="00D14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863E38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7542606AAF440889379022F1427A26B">
    <w:name w:val="A7542606AAF440889379022F1427A26B"/>
    <w:rsid w:val="004E0811"/>
  </w:style>
  <w:style w:type="character" w:styleId="Platshllartext">
    <w:name w:val="Placeholder Text"/>
    <w:basedOn w:val="Standardstycketeckensnitt"/>
    <w:uiPriority w:val="99"/>
    <w:semiHidden/>
    <w:rsid w:val="004E0811"/>
    <w:rPr>
      <w:color w:val="808080"/>
    </w:rPr>
  </w:style>
  <w:style w:type="paragraph" w:customStyle="1" w:styleId="CBEEDC0FB3B645178524AD656C732FB8">
    <w:name w:val="CBEEDC0FB3B645178524AD656C732FB8"/>
    <w:rsid w:val="004E0811"/>
  </w:style>
  <w:style w:type="paragraph" w:customStyle="1" w:styleId="E7E9E6F2BB8748A48695C5F61255150C">
    <w:name w:val="E7E9E6F2BB8748A48695C5F61255150C"/>
    <w:rsid w:val="004E0811"/>
  </w:style>
  <w:style w:type="paragraph" w:customStyle="1" w:styleId="20591F11A55F4F82BDE8D891CF5511CD">
    <w:name w:val="20591F11A55F4F82BDE8D891CF5511CD"/>
    <w:rsid w:val="004E0811"/>
  </w:style>
  <w:style w:type="paragraph" w:customStyle="1" w:styleId="17C84577DA344A8AA462F00715F90E7A">
    <w:name w:val="17C84577DA344A8AA462F00715F90E7A"/>
    <w:rsid w:val="004E0811"/>
  </w:style>
  <w:style w:type="paragraph" w:customStyle="1" w:styleId="A0C1303D55F54B9F8F985A77F0E02B98">
    <w:name w:val="A0C1303D55F54B9F8F985A77F0E02B98"/>
    <w:rsid w:val="004E0811"/>
  </w:style>
  <w:style w:type="paragraph" w:customStyle="1" w:styleId="07F0087EEFB9483EBCC51B855CB19D5A">
    <w:name w:val="07F0087EEFB9483EBCC51B855CB19D5A"/>
    <w:rsid w:val="004E0811"/>
  </w:style>
  <w:style w:type="paragraph" w:customStyle="1" w:styleId="878C978A34FE4956A126198C624751B1">
    <w:name w:val="878C978A34FE4956A126198C624751B1"/>
    <w:rsid w:val="004E0811"/>
  </w:style>
  <w:style w:type="paragraph" w:customStyle="1" w:styleId="CECD1CF5BEA1446CB4814A0771B8137B">
    <w:name w:val="CECD1CF5BEA1446CB4814A0771B8137B"/>
    <w:rsid w:val="004E0811"/>
  </w:style>
  <w:style w:type="paragraph" w:customStyle="1" w:styleId="0BDA300D22BF418CB529B4991E547735">
    <w:name w:val="0BDA300D22BF418CB529B4991E547735"/>
    <w:rsid w:val="004E0811"/>
  </w:style>
  <w:style w:type="paragraph" w:customStyle="1" w:styleId="2E1902604D964B47A4373C77BBDABA67">
    <w:name w:val="2E1902604D964B47A4373C77BBDABA67"/>
    <w:rsid w:val="004E0811"/>
  </w:style>
  <w:style w:type="paragraph" w:customStyle="1" w:styleId="31622DAB1C514323A48A07F8460A8A7D">
    <w:name w:val="31622DAB1C514323A48A07F8460A8A7D"/>
    <w:rsid w:val="004E0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yckelord xmlns="736d6f9b-0f69-446c-a00c-279b631a456b" xsi:nil="true"/>
    <k46d94c0acf84ab9a79866a9d8b1905f xmlns="736d6f9b-0f69-446c-a00c-279b631a456b" xsi:nil="true"/>
    <QFMSP_x0020_source_x0020_name xmlns="a7951918-4470-449e-8eb4-e6b9c2269026" xsi:nil="true"/>
    <Sekretess_x0020_m.m. xmlns="a7951918-4470-449e-8eb4-e6b9c2269026" xsi:nil="true"/>
    <Sekretess xmlns="736d6f9b-0f69-446c-a00c-279b631a456b" xsi:nil="true"/>
    <TaxCatchAll xmlns="736d6f9b-0f69-446c-a00c-279b631a456b"/>
    <Diarienummer xmlns="736d6f9b-0f69-446c-a00c-279b631a456b" xsi:nil="true"/>
    <c9cd366cc722410295b9eacffbd73909 xmlns="736d6f9b-0f69-446c-a00c-279b631a456b" xsi:nil="true"/>
    <_dlc_DocId xmlns="736d6f9b-0f69-446c-a00c-279b631a456b">KWSQ2AKCCCHU-15-29026</_dlc_DocId>
    <_dlc_DocIdUrl xmlns="736d6f9b-0f69-446c-a00c-279b631a456b">
      <Url>http://rkdhs-n/enhet/is/EUI_L/_layouts/DocIdRedir.aspx?ID=KWSQ2AKCCCHU-15-29026</Url>
      <Description>KWSQ2AKCCCHU-15-29026</Description>
    </_dlc_DocIdUrl>
  </documentManagement>
</p:properties>
</file>

<file path=customXml/item5.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Näringsdepartementet</Organisatoriskenhet1>
      <Organisatoriskenhet2>Sekretariatet för EU och internationella frågor</Organisatoriskenhet2>
      <Organisatoriskenhet3> </Organisatoriskenhet3>
      <Organisatoriskenhet1Id>196</Organisatoriskenhet1Id>
      <Organisatoriskenhet2Id>661</Organisatoriskenhet2Id>
      <Organisatoriskenhet3Id> </Organisatoriskenhet3Id>
    </OrganisationInfo>
    <HeaderDate>2017-02-24T00:00:00</HeaderDate>
    <Office/>
    <Dnr>N2017/</Dnr>
    <ParagrafNr/>
    <DocumentTitle/>
    <VisitingAddress/>
    <Extra1>rådet</Extra1>
    <Extra2/>
    <Extra3/>
    <Number/>
    <Recipient/>
    <SenderText/>
    <DocNumber/>
    <Doclanguage>1053</Doclanguage>
    <Appendix/>
    <LogotypeName>RK_LOGO_SV_BW.png</LogotypeName>
  </BaseInfo>
</DocumentInfo>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4A985D6BA88C5042B1DBC4A8CE3FB7C8" ma:contentTypeVersion="10" ma:contentTypeDescription="Skapa ett nytt dokument." ma:contentTypeScope="" ma:versionID="83788714a8edffb76c41e9b7560e12dd">
  <xsd:schema xmlns:xsd="http://www.w3.org/2001/XMLSchema" xmlns:xs="http://www.w3.org/2001/XMLSchema" xmlns:p="http://schemas.microsoft.com/office/2006/metadata/properties" xmlns:ns2="736d6f9b-0f69-446c-a00c-279b631a456b" xmlns:ns3="a7951918-4470-449e-8eb4-e6b9c2269026" targetNamespace="http://schemas.microsoft.com/office/2006/metadata/properties" ma:root="true" ma:fieldsID="aea662166d4c853311c09593d2c9f568" ns2:_="" ns3:_="">
    <xsd:import namespace="736d6f9b-0f69-446c-a00c-279b631a456b"/>
    <xsd:import namespace="a7951918-4470-449e-8eb4-e6b9c2269026"/>
    <xsd:element name="properties">
      <xsd:complexType>
        <xsd:sequence>
          <xsd:element name="documentManagement">
            <xsd:complexType>
              <xsd:all>
                <xsd:element ref="ns2:Diarienummer" minOccurs="0"/>
                <xsd:element ref="ns2:Nyckelord" minOccurs="0"/>
                <xsd:element ref="ns3:Sekretess_x0020_m.m." minOccurs="0"/>
                <xsd:element ref="ns3:QFMSP_x0020_source_x0020_name" minOccurs="0"/>
                <xsd:element ref="ns2:Sekretess"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Diarienummer" ma:index="2" nillable="true" ma:displayName="Diarienummer" ma:internalName="Diarienummer" ma:readOnly="false">
      <xsd:simpleType>
        <xsd:restriction base="dms:Text"/>
      </xsd:simpleType>
    </xsd:element>
    <xsd:element name="Nyckelord" ma:index="3" nillable="true" ma:displayName="Nyckelord" ma:internalName="Nyckelord" ma:readOnly="false">
      <xsd:simpleType>
        <xsd:restriction base="dms:Text"/>
      </xsd:simpleType>
    </xsd:element>
    <xsd:element name="Sekretess" ma:index="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ma:readOnly="false">
      <xsd:simpleType>
        <xsd:restriction base="dms:Note"/>
      </xsd:simpleType>
    </xsd:element>
    <xsd:element name="TaxCatchAll" ma:index="12" nillable="true" ma:displayName="Global taxonomikolumn" ma:hidden="true" ma:list="{a43e3380-27e1-4c7d-8de4-174a05786147}" ma:internalName="TaxCatchAll" ma:showField="CatchAllData"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43e3380-27e1-4c7d-8de4-174a05786147}" ma:internalName="TaxCatchAllLabel" ma:readOnly="true" ma:showField="CatchAllDataLabel"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ma:readOnly="false">
      <xsd:simpleType>
        <xsd:restriction base="dms:Note"/>
      </xsd:simpleType>
    </xsd:element>
    <xsd:element name="_dlc_DocId" ma:index="16"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951918-4470-449e-8eb4-e6b9c2269026" elementFormDefault="qualified">
    <xsd:import namespace="http://schemas.microsoft.com/office/2006/documentManagement/types"/>
    <xsd:import namespace="http://schemas.microsoft.com/office/infopath/2007/PartnerControls"/>
    <xsd:element name="Sekretess_x0020_m.m." ma:index="4" nillable="true" ma:displayName="Sekretess m.m." ma:internalName="Sekretess_x0020_m_x002e_m_x002e_" ma:readOnly="false">
      <xsd:simpleType>
        <xsd:restriction base="dms:Boolean"/>
      </xsd:simpleType>
    </xsd:element>
    <xsd:element name="QFMSP_x0020_source_x0020_name" ma:index="6" nillable="true" ma:displayName="QFMSP_x0020_source_x0020_name" ma:description="Quest File Migrator original source name." ma:internalName="QFMSP_x0020_source_x0020_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5"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749AE-1ADA-471C-8BC6-B4094A85362D}">
  <ds:schemaRefs>
    <ds:schemaRef ds:uri="http://schemas.microsoft.com/office/2006/metadata/customXsn"/>
  </ds:schemaRefs>
</ds:datastoreItem>
</file>

<file path=customXml/itemProps2.xml><?xml version="1.0" encoding="utf-8"?>
<ds:datastoreItem xmlns:ds="http://schemas.openxmlformats.org/officeDocument/2006/customXml" ds:itemID="{D37EB3DB-C57F-4D7C-87C2-8D0726A366F4}">
  <ds:schemaRefs>
    <ds:schemaRef ds:uri="http://schemas.microsoft.com/sharepoint/v3/contenttype/forms/url"/>
  </ds:schemaRefs>
</ds:datastoreItem>
</file>

<file path=customXml/itemProps3.xml><?xml version="1.0" encoding="utf-8"?>
<ds:datastoreItem xmlns:ds="http://schemas.openxmlformats.org/officeDocument/2006/customXml" ds:itemID="{A56B7821-AC69-4ABE-B098-F0752BD61452}">
  <ds:schemaRefs>
    <ds:schemaRef ds:uri="http://schemas.microsoft.com/sharepoint/v3/contenttype/forms"/>
  </ds:schemaRefs>
</ds:datastoreItem>
</file>

<file path=customXml/itemProps4.xml><?xml version="1.0" encoding="utf-8"?>
<ds:datastoreItem xmlns:ds="http://schemas.openxmlformats.org/officeDocument/2006/customXml" ds:itemID="{2372AD8F-E33D-4F10-8E6F-F1CBDF1BC4D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951918-4470-449e-8eb4-e6b9c2269026"/>
    <ds:schemaRef ds:uri="http://purl.org/dc/terms/"/>
    <ds:schemaRef ds:uri="736d6f9b-0f69-446c-a00c-279b631a456b"/>
    <ds:schemaRef ds:uri="http://www.w3.org/XML/1998/namespace"/>
    <ds:schemaRef ds:uri="http://purl.org/dc/dcmitype/"/>
  </ds:schemaRefs>
</ds:datastoreItem>
</file>

<file path=customXml/itemProps5.xml><?xml version="1.0" encoding="utf-8"?>
<ds:datastoreItem xmlns:ds="http://schemas.openxmlformats.org/officeDocument/2006/customXml" ds:itemID="{DCFA4F8E-7740-463D-96A5-11D450FE2F43}">
  <ds:schemaRefs>
    <ds:schemaRef ds:uri="http://lp/documentinfo/RK"/>
  </ds:schemaRefs>
</ds:datastoreItem>
</file>

<file path=customXml/itemProps6.xml><?xml version="1.0" encoding="utf-8"?>
<ds:datastoreItem xmlns:ds="http://schemas.openxmlformats.org/officeDocument/2006/customXml" ds:itemID="{9408E761-6565-4C7A-9599-B02B3F15B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a7951918-4470-449e-8eb4-e6b9c2269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CA0288C-68C8-412F-BA06-850CC953DDF7}">
  <ds:schemaRefs>
    <ds:schemaRef ds:uri="http://schemas.microsoft.com/sharepoint/events"/>
  </ds:schemaRefs>
</ds:datastoreItem>
</file>

<file path=customXml/itemProps8.xml><?xml version="1.0" encoding="utf-8"?>
<ds:datastoreItem xmlns:ds="http://schemas.openxmlformats.org/officeDocument/2006/customXml" ds:itemID="{6692433A-9661-4CE8-BC31-1CEA746E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6</Pages>
  <Words>1234</Words>
  <Characters>6543</Characters>
  <Application>Microsoft Office Word</Application>
  <DocSecurity>4</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Eriksson</dc:creator>
  <cp:lastModifiedBy>Sanna Helsing</cp:lastModifiedBy>
  <cp:revision>2</cp:revision>
  <cp:lastPrinted>2017-02-22T14:16:00Z</cp:lastPrinted>
  <dcterms:created xsi:type="dcterms:W3CDTF">2017-02-27T11:21:00Z</dcterms:created>
  <dcterms:modified xsi:type="dcterms:W3CDTF">2017-02-27T11:21:00Z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0x01010053E1D612BA3F4E21AA250ECD751942B3004A985D6BA88C5042B1DBC4A8CE3FB7C8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161be77f-7548-4aa0-95ed-153e553bc3f7</vt:lpwstr>
  </property>
</Properties>
</file>