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BE5" w:rsidRDefault="00EC2BE5" w:rsidP="00DA0661">
      <w:pPr>
        <w:pStyle w:val="Rubrik"/>
      </w:pPr>
      <w:bookmarkStart w:id="0" w:name="Start"/>
      <w:bookmarkEnd w:id="0"/>
      <w:r>
        <w:t>Svar på fråga 20</w:t>
      </w:r>
      <w:r w:rsidR="00E019FD">
        <w:t>19</w:t>
      </w:r>
      <w:r>
        <w:t>/</w:t>
      </w:r>
      <w:r w:rsidR="00E019FD">
        <w:t>20</w:t>
      </w:r>
      <w:r>
        <w:t>:</w:t>
      </w:r>
      <w:r w:rsidR="00E019FD">
        <w:t>757</w:t>
      </w:r>
      <w:r>
        <w:t xml:space="preserve"> av </w:t>
      </w:r>
      <w:r w:rsidR="004543DE">
        <w:t xml:space="preserve">Lotta </w:t>
      </w:r>
      <w:proofErr w:type="spellStart"/>
      <w:r w:rsidR="004543DE">
        <w:t>Finstorp</w:t>
      </w:r>
      <w:proofErr w:type="spellEnd"/>
      <w:r>
        <w:t xml:space="preserve"> (</w:t>
      </w:r>
      <w:r w:rsidR="004543DE">
        <w:t>M</w:t>
      </w:r>
      <w:r>
        <w:t>)</w:t>
      </w:r>
      <w:r>
        <w:br/>
      </w:r>
      <w:r w:rsidR="004543DE">
        <w:t>Högspänningsledning i Södermanland</w:t>
      </w:r>
    </w:p>
    <w:p w:rsidR="004543DE" w:rsidRDefault="004543DE" w:rsidP="002749F7">
      <w:pPr>
        <w:pStyle w:val="Brdtext"/>
      </w:pPr>
      <w:r>
        <w:t xml:space="preserve">Lotta </w:t>
      </w:r>
      <w:proofErr w:type="spellStart"/>
      <w:r>
        <w:t>Finstorp</w:t>
      </w:r>
      <w:proofErr w:type="spellEnd"/>
      <w:r>
        <w:t xml:space="preserve"> har frågat mig vilka åtgärder jag avser vidta i syfte att två planerade elledningar till SSAB:s anläggning i Oxelösund inte ska påverka berörda markägare negativt.</w:t>
      </w:r>
    </w:p>
    <w:p w:rsidR="004543DE" w:rsidRDefault="004543DE" w:rsidP="002749F7">
      <w:pPr>
        <w:pStyle w:val="Brdtext"/>
      </w:pPr>
      <w:r>
        <w:t xml:space="preserve">Inledningsvis vill jag framhålla att jag delar frågeställarens positiva syn på att den svenska stålindustrin elektrifieras. Sverige ska bli </w:t>
      </w:r>
      <w:r w:rsidR="003C5578">
        <w:t>v</w:t>
      </w:r>
      <w:r>
        <w:t>ärldens första fossilfria välfärdsl</w:t>
      </w:r>
      <w:r w:rsidR="00730722">
        <w:t>a</w:t>
      </w:r>
      <w:r>
        <w:t>nd och då krä</w:t>
      </w:r>
      <w:bookmarkStart w:id="1" w:name="_GoBack"/>
      <w:bookmarkEnd w:id="1"/>
      <w:r>
        <w:t>vs att hela samhället ställer om.</w:t>
      </w:r>
    </w:p>
    <w:p w:rsidR="004543DE" w:rsidRDefault="004543DE" w:rsidP="002749F7">
      <w:pPr>
        <w:pStyle w:val="Brdtext"/>
      </w:pPr>
      <w:r>
        <w:t xml:space="preserve">Vad gäller vilket utförande nya elledningar ska </w:t>
      </w:r>
      <w:r w:rsidR="00931F57">
        <w:t xml:space="preserve">ha, markkabel eller luftledning, så är det helt och hållet en fråga för tillståndsprövningen. Elnätsföretaget ska visa att det utförande som företaget vill bygga ledningen i är den bästa möjliga tekniken i den aktuella sträckningen och Energimarknadsinspektionen prövar som första </w:t>
      </w:r>
      <w:proofErr w:type="gramStart"/>
      <w:r w:rsidR="00931F57">
        <w:t>instans ansökan</w:t>
      </w:r>
      <w:proofErr w:type="gramEnd"/>
      <w:r w:rsidR="00931F57">
        <w:t xml:space="preserve">. Som statsråd </w:t>
      </w:r>
      <w:r w:rsidR="0008205D">
        <w:t>får</w:t>
      </w:r>
      <w:r w:rsidR="00931F57">
        <w:t xml:space="preserve"> jag inte försöka påverka eller föregripa den prövningen. </w:t>
      </w:r>
    </w:p>
    <w:p w:rsidR="004543DE" w:rsidRDefault="004543DE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ECA3E5946D6349429C72791F8DBF36E1"/>
          </w:placeholder>
          <w:dataBinding w:prefixMappings="xmlns:ns0='http://lp/documentinfo/RK' " w:xpath="/ns0:DocumentInfo[1]/ns0:BaseInfo[1]/ns0:HeaderDate[1]" w:storeItemID="{D4B97596-AD30-4986-B207-25E483F6DD4F}"/>
          <w:date w:fullDate="2020-01-2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31F57">
            <w:t>22 januari 2020</w:t>
          </w:r>
        </w:sdtContent>
      </w:sdt>
    </w:p>
    <w:p w:rsidR="004543DE" w:rsidRDefault="004543DE" w:rsidP="004E7A8F">
      <w:pPr>
        <w:pStyle w:val="Brdtextutanavstnd"/>
      </w:pPr>
    </w:p>
    <w:p w:rsidR="004543DE" w:rsidRDefault="004543DE" w:rsidP="004E7A8F">
      <w:pPr>
        <w:pStyle w:val="Brdtextutanavstnd"/>
      </w:pPr>
    </w:p>
    <w:p w:rsidR="004543DE" w:rsidRDefault="004543DE" w:rsidP="004E7A8F">
      <w:pPr>
        <w:pStyle w:val="Brdtextutanavstnd"/>
      </w:pPr>
    </w:p>
    <w:p w:rsidR="004543DE" w:rsidRDefault="00931F57" w:rsidP="00422A41">
      <w:pPr>
        <w:pStyle w:val="Brdtext"/>
      </w:pPr>
      <w:r>
        <w:t xml:space="preserve">Anders </w:t>
      </w:r>
      <w:proofErr w:type="spellStart"/>
      <w:r>
        <w:t>Ygeman</w:t>
      </w:r>
      <w:proofErr w:type="spellEnd"/>
    </w:p>
    <w:p w:rsidR="00EC2BE5" w:rsidRPr="00DB48AB" w:rsidRDefault="00EC2BE5" w:rsidP="00DB48AB">
      <w:pPr>
        <w:pStyle w:val="Brdtext"/>
      </w:pPr>
    </w:p>
    <w:sectPr w:rsidR="00EC2BE5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BE5" w:rsidRDefault="00EC2BE5" w:rsidP="00A87A54">
      <w:pPr>
        <w:spacing w:after="0" w:line="240" w:lineRule="auto"/>
      </w:pPr>
      <w:r>
        <w:separator/>
      </w:r>
    </w:p>
  </w:endnote>
  <w:endnote w:type="continuationSeparator" w:id="0">
    <w:p w:rsidR="00EC2BE5" w:rsidRDefault="00EC2BE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BE5" w:rsidRDefault="00EC2BE5" w:rsidP="00A87A54">
      <w:pPr>
        <w:spacing w:after="0" w:line="240" w:lineRule="auto"/>
      </w:pPr>
      <w:r>
        <w:separator/>
      </w:r>
    </w:p>
  </w:footnote>
  <w:footnote w:type="continuationSeparator" w:id="0">
    <w:p w:rsidR="00EC2BE5" w:rsidRDefault="00EC2BE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C2BE5" w:rsidTr="00C93EBA">
      <w:trPr>
        <w:trHeight w:val="227"/>
      </w:trPr>
      <w:tc>
        <w:tcPr>
          <w:tcW w:w="5534" w:type="dxa"/>
        </w:tcPr>
        <w:p w:rsidR="00EC2BE5" w:rsidRPr="007D73AB" w:rsidRDefault="00EC2BE5">
          <w:pPr>
            <w:pStyle w:val="Sidhuvud"/>
          </w:pPr>
        </w:p>
      </w:tc>
      <w:tc>
        <w:tcPr>
          <w:tcW w:w="3170" w:type="dxa"/>
          <w:vAlign w:val="bottom"/>
        </w:tcPr>
        <w:p w:rsidR="00EC2BE5" w:rsidRPr="007D73AB" w:rsidRDefault="00EC2BE5" w:rsidP="00340DE0">
          <w:pPr>
            <w:pStyle w:val="Sidhuvud"/>
          </w:pPr>
        </w:p>
      </w:tc>
      <w:tc>
        <w:tcPr>
          <w:tcW w:w="1134" w:type="dxa"/>
        </w:tcPr>
        <w:p w:rsidR="00EC2BE5" w:rsidRDefault="00EC2BE5" w:rsidP="005A703A">
          <w:pPr>
            <w:pStyle w:val="Sidhuvud"/>
          </w:pPr>
        </w:p>
      </w:tc>
    </w:tr>
    <w:tr w:rsidR="00EC2BE5" w:rsidTr="00C93EBA">
      <w:trPr>
        <w:trHeight w:val="1928"/>
      </w:trPr>
      <w:tc>
        <w:tcPr>
          <w:tcW w:w="5534" w:type="dxa"/>
        </w:tcPr>
        <w:p w:rsidR="00EC2BE5" w:rsidRPr="00340DE0" w:rsidRDefault="00EC2BE5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C2BE5" w:rsidRPr="00710A6C" w:rsidRDefault="00EC2BE5" w:rsidP="00EE3C0F">
          <w:pPr>
            <w:pStyle w:val="Sidhuvud"/>
            <w:rPr>
              <w:b/>
            </w:rPr>
          </w:pPr>
        </w:p>
        <w:p w:rsidR="00EC2BE5" w:rsidRDefault="00EC2BE5" w:rsidP="00EE3C0F">
          <w:pPr>
            <w:pStyle w:val="Sidhuvud"/>
          </w:pPr>
        </w:p>
        <w:p w:rsidR="00EC2BE5" w:rsidRDefault="00EC2BE5" w:rsidP="00EE3C0F">
          <w:pPr>
            <w:pStyle w:val="Sidhuvud"/>
          </w:pPr>
        </w:p>
        <w:p w:rsidR="00EC2BE5" w:rsidRDefault="00EC2BE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913CA0126424444AFA1A912F0270FF7"/>
            </w:placeholder>
            <w:dataBinding w:prefixMappings="xmlns:ns0='http://lp/documentinfo/RK' " w:xpath="/ns0:DocumentInfo[1]/ns0:BaseInfo[1]/ns0:Dnr[1]" w:storeItemID="{D4B97596-AD30-4986-B207-25E483F6DD4F}"/>
            <w:text/>
          </w:sdtPr>
          <w:sdtEndPr/>
          <w:sdtContent>
            <w:p w:rsidR="00EC2BE5" w:rsidRDefault="00E019FD" w:rsidP="00EE3C0F">
              <w:pPr>
                <w:pStyle w:val="Sidhuvud"/>
              </w:pPr>
              <w:r>
                <w:t>I2020/00116/E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232E7D5EF2F471C89CF7FD0C7FF9D60"/>
            </w:placeholder>
            <w:showingPlcHdr/>
            <w:dataBinding w:prefixMappings="xmlns:ns0='http://lp/documentinfo/RK' " w:xpath="/ns0:DocumentInfo[1]/ns0:BaseInfo[1]/ns0:DocNumber[1]" w:storeItemID="{D4B97596-AD30-4986-B207-25E483F6DD4F}"/>
            <w:text/>
          </w:sdtPr>
          <w:sdtEndPr/>
          <w:sdtContent>
            <w:p w:rsidR="00EC2BE5" w:rsidRDefault="00EC2BE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EC2BE5" w:rsidRDefault="00EC2BE5" w:rsidP="00EE3C0F">
          <w:pPr>
            <w:pStyle w:val="Sidhuvud"/>
          </w:pPr>
        </w:p>
      </w:tc>
      <w:tc>
        <w:tcPr>
          <w:tcW w:w="1134" w:type="dxa"/>
        </w:tcPr>
        <w:p w:rsidR="00EC2BE5" w:rsidRDefault="00EC2BE5" w:rsidP="0094502D">
          <w:pPr>
            <w:pStyle w:val="Sidhuvud"/>
          </w:pPr>
        </w:p>
        <w:p w:rsidR="00EC2BE5" w:rsidRPr="0094502D" w:rsidRDefault="00EC2BE5" w:rsidP="00EC71A6">
          <w:pPr>
            <w:pStyle w:val="Sidhuvud"/>
          </w:pPr>
        </w:p>
      </w:tc>
    </w:tr>
    <w:tr w:rsidR="00EC2BE5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F6D486AC4045427D95DCFF9FF4BB7E7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31F57" w:rsidRPr="00931F57" w:rsidRDefault="00931F57" w:rsidP="00340DE0">
              <w:pPr>
                <w:pStyle w:val="Sidhuvud"/>
                <w:rPr>
                  <w:b/>
                </w:rPr>
              </w:pPr>
              <w:r w:rsidRPr="00931F57">
                <w:rPr>
                  <w:b/>
                </w:rPr>
                <w:t>Infrastrukturdepartementet</w:t>
              </w:r>
            </w:p>
            <w:p w:rsidR="00EC2BE5" w:rsidRDefault="00931F57" w:rsidP="00340DE0">
              <w:pPr>
                <w:pStyle w:val="Sidhuvud"/>
              </w:pPr>
              <w:r w:rsidRPr="00931F57">
                <w:t>Energi- och digitaliseringsministern</w:t>
              </w:r>
            </w:p>
            <w:p w:rsidR="00612D31" w:rsidRDefault="00612D31" w:rsidP="00612D31">
              <w:pPr>
                <w:rPr>
                  <w:rFonts w:asciiTheme="majorHAnsi" w:hAnsiTheme="majorHAnsi"/>
                  <w:sz w:val="19"/>
                </w:rPr>
              </w:pPr>
            </w:p>
            <w:p w:rsidR="00612D31" w:rsidRDefault="00612D31" w:rsidP="00612D31">
              <w:pPr>
                <w:rPr>
                  <w:rFonts w:asciiTheme="majorHAnsi" w:hAnsiTheme="majorHAnsi"/>
                  <w:sz w:val="19"/>
                </w:rPr>
              </w:pPr>
            </w:p>
            <w:p w:rsidR="00612D31" w:rsidRDefault="00612D31" w:rsidP="00612D31">
              <w:pPr>
                <w:rPr>
                  <w:rFonts w:asciiTheme="majorHAnsi" w:hAnsiTheme="majorHAnsi"/>
                  <w:sz w:val="19"/>
                </w:rPr>
              </w:pPr>
            </w:p>
            <w:p w:rsidR="00612D31" w:rsidRDefault="00612D31" w:rsidP="00612D31">
              <w:pPr>
                <w:rPr>
                  <w:rFonts w:asciiTheme="majorHAnsi" w:hAnsiTheme="majorHAnsi"/>
                  <w:sz w:val="19"/>
                </w:rPr>
              </w:pPr>
            </w:p>
            <w:p w:rsidR="00612D31" w:rsidRPr="00612D31" w:rsidRDefault="00612D31" w:rsidP="00612D31"/>
          </w:tc>
        </w:sdtContent>
      </w:sdt>
      <w:sdt>
        <w:sdtPr>
          <w:alias w:val="Recipient"/>
          <w:tag w:val="ccRKShow_Recipient"/>
          <w:id w:val="-28344517"/>
          <w:placeholder>
            <w:docPart w:val="2AEF2C447C6842B9B7DA54B57F085647"/>
          </w:placeholder>
          <w:dataBinding w:prefixMappings="xmlns:ns0='http://lp/documentinfo/RK' " w:xpath="/ns0:DocumentInfo[1]/ns0:BaseInfo[1]/ns0:Recipient[1]" w:storeItemID="{D4B97596-AD30-4986-B207-25E483F6DD4F}"/>
          <w:text w:multiLine="1"/>
        </w:sdtPr>
        <w:sdtEndPr/>
        <w:sdtContent>
          <w:tc>
            <w:tcPr>
              <w:tcW w:w="3170" w:type="dxa"/>
            </w:tcPr>
            <w:p w:rsidR="00EC2BE5" w:rsidRDefault="00EC2BE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C2BE5" w:rsidRDefault="00EC2BE5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BE5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05D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5578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43D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0989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2D31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0722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1F57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62F8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19FD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2BE5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1D27B58-9E59-4BA1-85BC-AE035D57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13CA0126424444AFA1A912F0270F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FA3696-2A62-4480-8795-5A59204C2EFA}"/>
      </w:docPartPr>
      <w:docPartBody>
        <w:p w:rsidR="00A71032" w:rsidRDefault="00086A19" w:rsidP="00086A19">
          <w:pPr>
            <w:pStyle w:val="2913CA0126424444AFA1A912F0270FF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232E7D5EF2F471C89CF7FD0C7FF9D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C0C6A5-4283-4360-861B-06CDCEB31B88}"/>
      </w:docPartPr>
      <w:docPartBody>
        <w:p w:rsidR="00A71032" w:rsidRDefault="00086A19" w:rsidP="00086A19">
          <w:pPr>
            <w:pStyle w:val="1232E7D5EF2F471C89CF7FD0C7FF9D6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6D486AC4045427D95DCFF9FF4BB7E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A82D5A-B332-43ED-925F-784B59F9CF1C}"/>
      </w:docPartPr>
      <w:docPartBody>
        <w:p w:rsidR="00A71032" w:rsidRDefault="00086A19" w:rsidP="00086A19">
          <w:pPr>
            <w:pStyle w:val="F6D486AC4045427D95DCFF9FF4BB7E7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AEF2C447C6842B9B7DA54B57F0856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57E23F-3313-49E4-9FA9-91E71AAF529E}"/>
      </w:docPartPr>
      <w:docPartBody>
        <w:p w:rsidR="00A71032" w:rsidRDefault="00086A19" w:rsidP="00086A19">
          <w:pPr>
            <w:pStyle w:val="2AEF2C447C6842B9B7DA54B57F08564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CA3E5946D6349429C72791F8DBF36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60A9C2-6B7F-4516-A2F4-1F3CDEAC1DEB}"/>
      </w:docPartPr>
      <w:docPartBody>
        <w:p w:rsidR="00A71032" w:rsidRDefault="00086A19" w:rsidP="00086A19">
          <w:pPr>
            <w:pStyle w:val="ECA3E5946D6349429C72791F8DBF36E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A19"/>
    <w:rsid w:val="00086A19"/>
    <w:rsid w:val="00A7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F92E760A8F843AC94CB013813CA3655">
    <w:name w:val="7F92E760A8F843AC94CB013813CA3655"/>
    <w:rsid w:val="00086A19"/>
  </w:style>
  <w:style w:type="character" w:styleId="Platshllartext">
    <w:name w:val="Placeholder Text"/>
    <w:basedOn w:val="Standardstycketeckensnitt"/>
    <w:uiPriority w:val="99"/>
    <w:semiHidden/>
    <w:rsid w:val="00086A19"/>
    <w:rPr>
      <w:noProof w:val="0"/>
      <w:color w:val="808080"/>
    </w:rPr>
  </w:style>
  <w:style w:type="paragraph" w:customStyle="1" w:styleId="5720A09137A048A7BD40C86A6E9F0BAA">
    <w:name w:val="5720A09137A048A7BD40C86A6E9F0BAA"/>
    <w:rsid w:val="00086A19"/>
  </w:style>
  <w:style w:type="paragraph" w:customStyle="1" w:styleId="0D683CE3DECF42AEB1844D62159069B6">
    <w:name w:val="0D683CE3DECF42AEB1844D62159069B6"/>
    <w:rsid w:val="00086A19"/>
  </w:style>
  <w:style w:type="paragraph" w:customStyle="1" w:styleId="1EA1A20DECE94E2C9ED88D4810A11E62">
    <w:name w:val="1EA1A20DECE94E2C9ED88D4810A11E62"/>
    <w:rsid w:val="00086A19"/>
  </w:style>
  <w:style w:type="paragraph" w:customStyle="1" w:styleId="2913CA0126424444AFA1A912F0270FF7">
    <w:name w:val="2913CA0126424444AFA1A912F0270FF7"/>
    <w:rsid w:val="00086A19"/>
  </w:style>
  <w:style w:type="paragraph" w:customStyle="1" w:styleId="1232E7D5EF2F471C89CF7FD0C7FF9D60">
    <w:name w:val="1232E7D5EF2F471C89CF7FD0C7FF9D60"/>
    <w:rsid w:val="00086A19"/>
  </w:style>
  <w:style w:type="paragraph" w:customStyle="1" w:styleId="88247F8CC9CE450788736F967826FDB9">
    <w:name w:val="88247F8CC9CE450788736F967826FDB9"/>
    <w:rsid w:val="00086A19"/>
  </w:style>
  <w:style w:type="paragraph" w:customStyle="1" w:styleId="145326D1D9B6424488ADA03C80045F5C">
    <w:name w:val="145326D1D9B6424488ADA03C80045F5C"/>
    <w:rsid w:val="00086A19"/>
  </w:style>
  <w:style w:type="paragraph" w:customStyle="1" w:styleId="1F88FAE6FF3E43C2A50B1C4966CCD318">
    <w:name w:val="1F88FAE6FF3E43C2A50B1C4966CCD318"/>
    <w:rsid w:val="00086A19"/>
  </w:style>
  <w:style w:type="paragraph" w:customStyle="1" w:styleId="F6D486AC4045427D95DCFF9FF4BB7E73">
    <w:name w:val="F6D486AC4045427D95DCFF9FF4BB7E73"/>
    <w:rsid w:val="00086A19"/>
  </w:style>
  <w:style w:type="paragraph" w:customStyle="1" w:styleId="2AEF2C447C6842B9B7DA54B57F085647">
    <w:name w:val="2AEF2C447C6842B9B7DA54B57F085647"/>
    <w:rsid w:val="00086A19"/>
  </w:style>
  <w:style w:type="paragraph" w:customStyle="1" w:styleId="24582C7785A144CD816DE36C1B801F39">
    <w:name w:val="24582C7785A144CD816DE36C1B801F39"/>
    <w:rsid w:val="00086A19"/>
  </w:style>
  <w:style w:type="paragraph" w:customStyle="1" w:styleId="49F588452FC64CB093AFB5138F18899F">
    <w:name w:val="49F588452FC64CB093AFB5138F18899F"/>
    <w:rsid w:val="00086A19"/>
  </w:style>
  <w:style w:type="paragraph" w:customStyle="1" w:styleId="9966ECF807994384B47CC73B2E9AA17E">
    <w:name w:val="9966ECF807994384B47CC73B2E9AA17E"/>
    <w:rsid w:val="00086A19"/>
  </w:style>
  <w:style w:type="paragraph" w:customStyle="1" w:styleId="8D37DB0B1B0942948526B9E34269B8F4">
    <w:name w:val="8D37DB0B1B0942948526B9E34269B8F4"/>
    <w:rsid w:val="00086A19"/>
  </w:style>
  <w:style w:type="paragraph" w:customStyle="1" w:styleId="4C901020ABB64C689405C5E38E321DB8">
    <w:name w:val="4C901020ABB64C689405C5E38E321DB8"/>
    <w:rsid w:val="00086A19"/>
  </w:style>
  <w:style w:type="paragraph" w:customStyle="1" w:styleId="ECA3E5946D6349429C72791F8DBF36E1">
    <w:name w:val="ECA3E5946D6349429C72791F8DBF36E1"/>
    <w:rsid w:val="00086A19"/>
  </w:style>
  <w:style w:type="paragraph" w:customStyle="1" w:styleId="E0EE41C0A95A48AABB53A3CC5FA98DB4">
    <w:name w:val="E0EE41C0A95A48AABB53A3CC5FA98DB4"/>
    <w:rsid w:val="00086A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2020-01-22T00:00:00</HeaderDate>
    <Office/>
    <Dnr>I2020/00116/E</Dnr>
    <ParagrafNr/>
    <DocumentTitle/>
    <VisitingAddress/>
    <Extra1/>
    <Extra2/>
    <Extra3>Lotta Finstorp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2b2837b8-d21b-44ab-b96b-5fb7e2b605ab</RD_Svarsid>
  </documentManagement>
</p:properties>
</file>

<file path=customXml/itemProps1.xml><?xml version="1.0" encoding="utf-8"?>
<ds:datastoreItem xmlns:ds="http://schemas.openxmlformats.org/officeDocument/2006/customXml" ds:itemID="{8E4E8528-0FB8-4837-807F-BEF420980686}"/>
</file>

<file path=customXml/itemProps2.xml><?xml version="1.0" encoding="utf-8"?>
<ds:datastoreItem xmlns:ds="http://schemas.openxmlformats.org/officeDocument/2006/customXml" ds:itemID="{16142B8B-CA28-473C-B431-2E4FC712AE50}"/>
</file>

<file path=customXml/itemProps3.xml><?xml version="1.0" encoding="utf-8"?>
<ds:datastoreItem xmlns:ds="http://schemas.openxmlformats.org/officeDocument/2006/customXml" ds:itemID="{03E60425-1372-4ACC-A4DF-DA850F97E5E8}"/>
</file>

<file path=customXml/itemProps4.xml><?xml version="1.0" encoding="utf-8"?>
<ds:datastoreItem xmlns:ds="http://schemas.openxmlformats.org/officeDocument/2006/customXml" ds:itemID="{D4B97596-AD30-4986-B207-25E483F6DD4F}"/>
</file>

<file path=customXml/itemProps5.xml><?xml version="1.0" encoding="utf-8"?>
<ds:datastoreItem xmlns:ds="http://schemas.openxmlformats.org/officeDocument/2006/customXml" ds:itemID="{71AEB90E-662B-4FFB-962F-511C0F2BCA7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757.docx</dc:title>
  <dc:subject/>
  <dc:creator>Filip Vestling</dc:creator>
  <cp:keywords/>
  <dc:description/>
  <cp:lastModifiedBy>Filip Vestling</cp:lastModifiedBy>
  <cp:revision>8</cp:revision>
  <cp:lastPrinted>2020-01-22T08:39:00Z</cp:lastPrinted>
  <dcterms:created xsi:type="dcterms:W3CDTF">2020-01-16T08:28:00Z</dcterms:created>
  <dcterms:modified xsi:type="dcterms:W3CDTF">2020-01-22T08:39:00Z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