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C2BC4" w14:textId="2AD9CDA4" w:rsidR="00127547" w:rsidRDefault="00127547" w:rsidP="00127547">
      <w:pPr>
        <w:pStyle w:val="Rubrik"/>
      </w:pPr>
      <w:bookmarkStart w:id="0" w:name="_GoBack"/>
      <w:r>
        <w:t xml:space="preserve">Svar på fråga </w:t>
      </w:r>
      <w:r w:rsidR="00F24DDE" w:rsidRPr="00F24DDE">
        <w:t>2017/18:9</w:t>
      </w:r>
      <w:r w:rsidR="001C7EF9">
        <w:t>49</w:t>
      </w:r>
      <w:r w:rsidR="007C5AA8">
        <w:t xml:space="preserve"> av </w:t>
      </w:r>
      <w:r w:rsidR="001C7EF9">
        <w:t>Betty Malmberg</w:t>
      </w:r>
      <w:r w:rsidR="007C5AA8">
        <w:t xml:space="preserve"> (M)</w:t>
      </w:r>
      <w:r w:rsidR="00F24DDE" w:rsidRPr="00F24DDE">
        <w:t xml:space="preserve"> </w:t>
      </w:r>
      <w:r w:rsidR="001C7EF9">
        <w:br/>
      </w:r>
      <w:bookmarkEnd w:id="0"/>
      <w:r w:rsidR="001C7EF9">
        <w:t>Råttor som snabbt förökar sig</w:t>
      </w:r>
    </w:p>
    <w:p w14:paraId="5956B640" w14:textId="789BE834" w:rsidR="001C7EF9" w:rsidRPr="00172F9A" w:rsidRDefault="001C7EF9" w:rsidP="001C7EF9">
      <w:pPr>
        <w:pStyle w:val="Brdtext"/>
        <w:rPr>
          <w:rFonts w:cs="OrigGarmnd BT"/>
          <w:color w:val="000000"/>
        </w:rPr>
      </w:pPr>
      <w:r w:rsidRPr="00172F9A">
        <w:rPr>
          <w:rFonts w:cs="OrigGarmnd BT"/>
          <w:color w:val="000000"/>
        </w:rPr>
        <w:t xml:space="preserve">Betty Malmberg har ställt en fråga till mig om vilka åtgärder jag avser att vidta för att komma till rätta med den stora mängd råttor som sprider sig i våra städer. </w:t>
      </w:r>
    </w:p>
    <w:p w14:paraId="6E9A8F29" w14:textId="0E3736A2" w:rsidR="001C7EF9" w:rsidRPr="00172F9A" w:rsidRDefault="001C7EF9" w:rsidP="001C7EF9">
      <w:pPr>
        <w:pStyle w:val="Brdtext"/>
        <w:rPr>
          <w:rFonts w:cs="OrigGarmnd BT"/>
          <w:color w:val="000000"/>
        </w:rPr>
      </w:pPr>
      <w:r w:rsidRPr="00172F9A">
        <w:rPr>
          <w:rFonts w:cs="OrigGarmnd BT"/>
          <w:color w:val="000000"/>
        </w:rPr>
        <w:t xml:space="preserve">Jag vill betona att det är fastighetsägarens ansvar att vidta åtgärder för att hålla råttor borta. Det kan vara svårt för fastighetsägaren att bekämpa råttor på ett effektivt sätt. Lämpliga åtgärder kan vara att ta bort matrester och annan föda, att täta byggnader för att försvåra för råttorna att ta sig in samt mekanisk bekämpning med fällor. </w:t>
      </w:r>
      <w:r w:rsidR="001B022D">
        <w:rPr>
          <w:rFonts w:cs="OrigGarmnd BT"/>
          <w:color w:val="000000"/>
        </w:rPr>
        <w:t xml:space="preserve">Det finns idag effektiva mekaniska metoder, och det utvecklas hela tiden nya. </w:t>
      </w:r>
      <w:r w:rsidRPr="00172F9A">
        <w:rPr>
          <w:rFonts w:cs="OrigGarmnd BT"/>
          <w:color w:val="000000"/>
        </w:rPr>
        <w:t>Om det är nödvändigt kan fastighets</w:t>
      </w:r>
      <w:r w:rsidR="00172F9A">
        <w:rPr>
          <w:rFonts w:cs="OrigGarmnd BT"/>
          <w:color w:val="000000"/>
        </w:rPr>
        <w:softHyphen/>
      </w:r>
      <w:r w:rsidRPr="00172F9A">
        <w:rPr>
          <w:rFonts w:cs="OrigGarmnd BT"/>
          <w:color w:val="000000"/>
        </w:rPr>
        <w:t xml:space="preserve">ägaren anlita en person med tillstånd för att bekämpa råttorna </w:t>
      </w:r>
      <w:r w:rsidR="00D22D91">
        <w:rPr>
          <w:rFonts w:cs="OrigGarmnd BT"/>
          <w:color w:val="000000"/>
        </w:rPr>
        <w:br/>
      </w:r>
      <w:r w:rsidRPr="00172F9A">
        <w:rPr>
          <w:rFonts w:cs="OrigGarmnd BT"/>
          <w:color w:val="000000"/>
        </w:rPr>
        <w:t xml:space="preserve">med kemiska medel, dvs råttmedel. </w:t>
      </w:r>
    </w:p>
    <w:p w14:paraId="50AFA2F9" w14:textId="77777777" w:rsidR="00172F9A" w:rsidRDefault="001C7EF9" w:rsidP="001C7EF9">
      <w:pPr>
        <w:pStyle w:val="Brdtext"/>
        <w:rPr>
          <w:rFonts w:cs="OrigGarmnd BT"/>
          <w:color w:val="000000"/>
        </w:rPr>
      </w:pPr>
      <w:r w:rsidRPr="00172F9A">
        <w:rPr>
          <w:rFonts w:cs="OrigGarmnd BT"/>
          <w:color w:val="000000"/>
        </w:rPr>
        <w:t>Reglerna för godkännande av råttmedel är harmoniserade på EU-nivå, vilket innebär att reglerna gäller direkt i alla medlemsländer. Det finns flera god</w:t>
      </w:r>
      <w:r w:rsidR="00172F9A">
        <w:rPr>
          <w:rFonts w:cs="OrigGarmnd BT"/>
          <w:color w:val="000000"/>
        </w:rPr>
        <w:softHyphen/>
      </w:r>
      <w:r w:rsidRPr="00172F9A">
        <w:rPr>
          <w:rFonts w:cs="OrigGarmnd BT"/>
          <w:color w:val="000000"/>
        </w:rPr>
        <w:t>kända råttmedel på den svenska marknaden. Gemensamt för dem är att de är mycket giftiga för fåglar och däggdjur, inklusive människa. Det finns även en stor risk att ämnena lagras i levande organismer och kan leda till förgiftning av rovdjur. Om man inte hanterar den här typen av produkter med stor för</w:t>
      </w:r>
      <w:r w:rsidR="00172F9A">
        <w:rPr>
          <w:rFonts w:cs="OrigGarmnd BT"/>
          <w:color w:val="000000"/>
        </w:rPr>
        <w:softHyphen/>
      </w:r>
      <w:r w:rsidRPr="00172F9A">
        <w:rPr>
          <w:rFonts w:cs="OrigGarmnd BT"/>
          <w:color w:val="000000"/>
        </w:rPr>
        <w:t>siktighet och har kunskap om riskerna kan de vara mycket farliga för männi</w:t>
      </w:r>
      <w:r w:rsidR="00172F9A">
        <w:rPr>
          <w:rFonts w:cs="OrigGarmnd BT"/>
          <w:color w:val="000000"/>
        </w:rPr>
        <w:softHyphen/>
      </w:r>
      <w:r w:rsidRPr="00172F9A">
        <w:rPr>
          <w:rFonts w:cs="OrigGarmnd BT"/>
          <w:color w:val="000000"/>
        </w:rPr>
        <w:t>skors hälsa och miljö. Eftersom dessa produkter är så farliga för människa och miljö får de bara användas av utbildade yrkesmässiga användare med särskilt tillstånd. Kemikalieinspektionen, som är den myndighet som med</w:t>
      </w:r>
      <w:r w:rsidR="00172F9A">
        <w:rPr>
          <w:rFonts w:cs="OrigGarmnd BT"/>
          <w:color w:val="000000"/>
        </w:rPr>
        <w:softHyphen/>
      </w:r>
      <w:r w:rsidRPr="00172F9A">
        <w:rPr>
          <w:rFonts w:cs="OrigGarmnd BT"/>
          <w:color w:val="000000"/>
        </w:rPr>
        <w:t xml:space="preserve">delar tillstånd för råttmedel, anger att risken för skada på människors hälsa </w:t>
      </w:r>
    </w:p>
    <w:p w14:paraId="4F363E7D" w14:textId="77777777" w:rsidR="00172F9A" w:rsidRDefault="00172F9A">
      <w:pPr>
        <w:rPr>
          <w:rFonts w:cs="OrigGarmnd BT"/>
          <w:color w:val="000000"/>
        </w:rPr>
      </w:pPr>
      <w:r>
        <w:rPr>
          <w:rFonts w:cs="OrigGarmnd BT"/>
          <w:color w:val="000000"/>
        </w:rPr>
        <w:br w:type="page"/>
      </w:r>
    </w:p>
    <w:p w14:paraId="7317B7E5" w14:textId="7D0BF801" w:rsidR="001C7EF9" w:rsidRPr="00172F9A" w:rsidRDefault="001C7EF9" w:rsidP="001C7EF9">
      <w:pPr>
        <w:pStyle w:val="Brdtext"/>
        <w:rPr>
          <w:rFonts w:cs="OrigGarmnd BT"/>
          <w:color w:val="000000"/>
        </w:rPr>
      </w:pPr>
      <w:r w:rsidRPr="00172F9A">
        <w:rPr>
          <w:rFonts w:cs="OrigGarmnd BT"/>
          <w:color w:val="000000"/>
        </w:rPr>
        <w:lastRenderedPageBreak/>
        <w:t>och på miljön innebär att bekämpning med råttmedel ska reserveras för situationer när andra åtgärder inte är tillräckligt effektiva.</w:t>
      </w:r>
    </w:p>
    <w:p w14:paraId="4EF3D722" w14:textId="4BE349F7" w:rsidR="00B31BFB" w:rsidRPr="00172F9A" w:rsidRDefault="00127547" w:rsidP="00E96532">
      <w:pPr>
        <w:pStyle w:val="Brdtext"/>
        <w:rPr>
          <w:rFonts w:cs="OrigGarmnd BT"/>
          <w:color w:val="000000"/>
        </w:rPr>
      </w:pPr>
      <w:r w:rsidRPr="00172F9A">
        <w:rPr>
          <w:rFonts w:cs="OrigGarmnd BT"/>
          <w:color w:val="000000"/>
        </w:rPr>
        <w:t xml:space="preserve">Stockholm den </w:t>
      </w:r>
      <w:r w:rsidR="007C5AA8" w:rsidRPr="00172F9A">
        <w:rPr>
          <w:rFonts w:cs="OrigGarmnd BT"/>
          <w:color w:val="000000"/>
        </w:rPr>
        <w:t>14</w:t>
      </w:r>
      <w:r w:rsidRPr="00172F9A">
        <w:rPr>
          <w:rFonts w:cs="OrigGarmnd BT"/>
          <w:color w:val="000000"/>
        </w:rPr>
        <w:t xml:space="preserve"> mars 2018</w:t>
      </w:r>
      <w:r w:rsidR="00172F9A">
        <w:rPr>
          <w:rFonts w:cs="OrigGarmnd BT"/>
          <w:color w:val="000000"/>
        </w:rPr>
        <w:br/>
      </w:r>
      <w:r w:rsidR="00172F9A">
        <w:rPr>
          <w:rFonts w:cs="OrigGarmnd BT"/>
          <w:color w:val="000000"/>
        </w:rPr>
        <w:br/>
      </w:r>
      <w:r w:rsidR="00172F9A">
        <w:rPr>
          <w:rFonts w:cs="OrigGarmnd BT"/>
          <w:color w:val="000000"/>
        </w:rPr>
        <w:br/>
      </w:r>
      <w:r w:rsidR="007C5AA8" w:rsidRPr="00172F9A">
        <w:rPr>
          <w:rFonts w:cs="OrigGarmnd BT"/>
          <w:color w:val="000000"/>
        </w:rPr>
        <w:t>Karolina Skog</w:t>
      </w:r>
    </w:p>
    <w:sectPr w:rsidR="00B31BFB" w:rsidRPr="00172F9A" w:rsidSect="00127547">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A8152" w14:textId="77777777" w:rsidR="00127547" w:rsidRDefault="00127547" w:rsidP="00A87A54">
      <w:pPr>
        <w:spacing w:after="0" w:line="240" w:lineRule="auto"/>
      </w:pPr>
      <w:r>
        <w:separator/>
      </w:r>
    </w:p>
  </w:endnote>
  <w:endnote w:type="continuationSeparator" w:id="0">
    <w:p w14:paraId="20E704C9" w14:textId="77777777" w:rsidR="00127547" w:rsidRDefault="0012754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42947C9" w14:textId="77777777" w:rsidTr="006A26EC">
      <w:trPr>
        <w:trHeight w:val="227"/>
        <w:jc w:val="right"/>
      </w:trPr>
      <w:tc>
        <w:tcPr>
          <w:tcW w:w="708" w:type="dxa"/>
          <w:vAlign w:val="bottom"/>
        </w:tcPr>
        <w:p w14:paraId="36D6A94A" w14:textId="46CEFFC6"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22D9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D22D91">
            <w:rPr>
              <w:rStyle w:val="Sidnummer"/>
              <w:noProof/>
            </w:rPr>
            <w:t>2</w:t>
          </w:r>
          <w:r>
            <w:rPr>
              <w:rStyle w:val="Sidnummer"/>
            </w:rPr>
            <w:fldChar w:fldCharType="end"/>
          </w:r>
          <w:r>
            <w:rPr>
              <w:rStyle w:val="Sidnummer"/>
            </w:rPr>
            <w:t>)</w:t>
          </w:r>
        </w:p>
      </w:tc>
    </w:tr>
    <w:tr w:rsidR="005606BC" w:rsidRPr="00347E11" w14:paraId="71708076" w14:textId="77777777" w:rsidTr="006A26EC">
      <w:trPr>
        <w:trHeight w:val="850"/>
        <w:jc w:val="right"/>
      </w:trPr>
      <w:tc>
        <w:tcPr>
          <w:tcW w:w="708" w:type="dxa"/>
          <w:vAlign w:val="bottom"/>
        </w:tcPr>
        <w:p w14:paraId="1EB3C3F0" w14:textId="77777777" w:rsidR="005606BC" w:rsidRPr="00347E11" w:rsidRDefault="005606BC" w:rsidP="005606BC">
          <w:pPr>
            <w:pStyle w:val="Sidfot"/>
            <w:spacing w:line="276" w:lineRule="auto"/>
            <w:jc w:val="right"/>
          </w:pPr>
        </w:p>
      </w:tc>
    </w:tr>
  </w:tbl>
  <w:p w14:paraId="03FD2A8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3F16A22" w14:textId="77777777" w:rsidTr="001F4302">
      <w:trPr>
        <w:trHeight w:val="510"/>
      </w:trPr>
      <w:tc>
        <w:tcPr>
          <w:tcW w:w="8525" w:type="dxa"/>
          <w:gridSpan w:val="2"/>
          <w:vAlign w:val="bottom"/>
        </w:tcPr>
        <w:p w14:paraId="64BAF90E" w14:textId="77777777" w:rsidR="00347E11" w:rsidRPr="00347E11" w:rsidRDefault="00347E11" w:rsidP="00347E11">
          <w:pPr>
            <w:pStyle w:val="Sidfot"/>
            <w:rPr>
              <w:sz w:val="8"/>
            </w:rPr>
          </w:pPr>
        </w:p>
      </w:tc>
    </w:tr>
    <w:tr w:rsidR="00093408" w:rsidRPr="00EE3C0F" w14:paraId="4FE09DE6" w14:textId="77777777" w:rsidTr="00C26068">
      <w:trPr>
        <w:trHeight w:val="227"/>
      </w:trPr>
      <w:tc>
        <w:tcPr>
          <w:tcW w:w="4074" w:type="dxa"/>
        </w:tcPr>
        <w:p w14:paraId="0F818CFF" w14:textId="77777777" w:rsidR="00347E11" w:rsidRPr="00F53AEA" w:rsidRDefault="00347E11" w:rsidP="00C26068">
          <w:pPr>
            <w:pStyle w:val="Sidfot"/>
            <w:spacing w:line="276" w:lineRule="auto"/>
          </w:pPr>
        </w:p>
      </w:tc>
      <w:tc>
        <w:tcPr>
          <w:tcW w:w="4451" w:type="dxa"/>
        </w:tcPr>
        <w:p w14:paraId="780AC2D0" w14:textId="77777777" w:rsidR="00093408" w:rsidRPr="00F53AEA" w:rsidRDefault="00093408" w:rsidP="00F53AEA">
          <w:pPr>
            <w:pStyle w:val="Sidfot"/>
            <w:spacing w:line="276" w:lineRule="auto"/>
          </w:pPr>
        </w:p>
      </w:tc>
    </w:tr>
  </w:tbl>
  <w:p w14:paraId="77164F9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5C370" w14:textId="77777777" w:rsidR="00127547" w:rsidRDefault="00127547" w:rsidP="00A87A54">
      <w:pPr>
        <w:spacing w:after="0" w:line="240" w:lineRule="auto"/>
      </w:pPr>
      <w:r>
        <w:separator/>
      </w:r>
    </w:p>
  </w:footnote>
  <w:footnote w:type="continuationSeparator" w:id="0">
    <w:p w14:paraId="5544B5F6" w14:textId="77777777" w:rsidR="00127547" w:rsidRDefault="0012754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27547" w14:paraId="5A717E1D" w14:textId="77777777" w:rsidTr="00C93EBA">
      <w:trPr>
        <w:trHeight w:val="227"/>
      </w:trPr>
      <w:tc>
        <w:tcPr>
          <w:tcW w:w="5534" w:type="dxa"/>
        </w:tcPr>
        <w:p w14:paraId="150B506C" w14:textId="77777777" w:rsidR="00127547" w:rsidRPr="007D73AB" w:rsidRDefault="00127547">
          <w:pPr>
            <w:pStyle w:val="Sidhuvud"/>
          </w:pPr>
        </w:p>
      </w:tc>
      <w:tc>
        <w:tcPr>
          <w:tcW w:w="3170" w:type="dxa"/>
          <w:vAlign w:val="bottom"/>
        </w:tcPr>
        <w:p w14:paraId="6E18EE5D" w14:textId="77777777" w:rsidR="00127547" w:rsidRPr="007D73AB" w:rsidRDefault="00127547" w:rsidP="00340DE0">
          <w:pPr>
            <w:pStyle w:val="Sidhuvud"/>
          </w:pPr>
        </w:p>
      </w:tc>
      <w:tc>
        <w:tcPr>
          <w:tcW w:w="1134" w:type="dxa"/>
        </w:tcPr>
        <w:p w14:paraId="4D7D494A" w14:textId="77777777" w:rsidR="00127547" w:rsidRDefault="00127547" w:rsidP="005A703A">
          <w:pPr>
            <w:pStyle w:val="Sidhuvud"/>
          </w:pPr>
        </w:p>
      </w:tc>
    </w:tr>
    <w:tr w:rsidR="00127547" w14:paraId="007BCE25" w14:textId="77777777" w:rsidTr="00C93EBA">
      <w:trPr>
        <w:trHeight w:val="1928"/>
      </w:trPr>
      <w:tc>
        <w:tcPr>
          <w:tcW w:w="5534" w:type="dxa"/>
        </w:tcPr>
        <w:p w14:paraId="4EFFFD65" w14:textId="77777777" w:rsidR="00127547" w:rsidRPr="00340DE0" w:rsidRDefault="00127547" w:rsidP="00340DE0">
          <w:pPr>
            <w:pStyle w:val="Sidhuvud"/>
          </w:pPr>
          <w:r>
            <w:rPr>
              <w:noProof/>
            </w:rPr>
            <w:drawing>
              <wp:inline distT="0" distB="0" distL="0" distR="0" wp14:anchorId="02938A1F" wp14:editId="71266CCC">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4DA8E3E2" w14:textId="77777777" w:rsidR="00127547" w:rsidRPr="00710A6C" w:rsidRDefault="00127547" w:rsidP="00EE3C0F">
          <w:pPr>
            <w:pStyle w:val="Sidhuvud"/>
            <w:rPr>
              <w:b/>
            </w:rPr>
          </w:pPr>
        </w:p>
        <w:p w14:paraId="633B26EC" w14:textId="7529A94C" w:rsidR="00127547" w:rsidRDefault="00127547" w:rsidP="00EE3C0F">
          <w:pPr>
            <w:pStyle w:val="Sidhuvud"/>
          </w:pPr>
        </w:p>
        <w:p w14:paraId="6F51130F" w14:textId="77777777" w:rsidR="00127547" w:rsidRDefault="00127547" w:rsidP="00EE3C0F">
          <w:pPr>
            <w:pStyle w:val="Sidhuvud"/>
          </w:pPr>
        </w:p>
        <w:p w14:paraId="145512CC" w14:textId="77777777" w:rsidR="00127547" w:rsidRDefault="00127547" w:rsidP="00EE3C0F">
          <w:pPr>
            <w:pStyle w:val="Sidhuvud"/>
          </w:pPr>
        </w:p>
        <w:p w14:paraId="1EBEE8C3" w14:textId="05F3117B" w:rsidR="00127547" w:rsidRDefault="00D22D91" w:rsidP="00EE3C0F">
          <w:pPr>
            <w:pStyle w:val="Sidhuvud"/>
          </w:pPr>
          <w:sdt>
            <w:sdtPr>
              <w:alias w:val="Dnr"/>
              <w:tag w:val="ccRKShow_Dnr"/>
              <w:id w:val="-829283628"/>
              <w:placeholder>
                <w:docPart w:val="B710137080C94B32AF5378B9972B0DF7"/>
              </w:placeholder>
              <w:showingPlcHdr/>
              <w:dataBinding w:prefixMappings="xmlns:ns0='http://lp/documentinfo/RK' " w:xpath="/ns0:DocumentInfo[1]/ns0:BaseInfo[1]/ns0:Dnr[1]" w:storeItemID="{623B4642-8605-43C8-A5A1-ABF6895B3A3E}"/>
              <w:text/>
            </w:sdtPr>
            <w:sdtEndPr/>
            <w:sdtContent>
              <w:r w:rsidR="007C5AA8">
                <w:rPr>
                  <w:rStyle w:val="Platshllartext"/>
                </w:rPr>
                <w:t xml:space="preserve"> </w:t>
              </w:r>
            </w:sdtContent>
          </w:sdt>
          <w:r w:rsidR="00C02658" w:rsidRPr="00C02658">
            <w:t>M2018/</w:t>
          </w:r>
          <w:r w:rsidR="007C5AA8">
            <w:t>00</w:t>
          </w:r>
          <w:r w:rsidR="001C7EF9">
            <w:t>677</w:t>
          </w:r>
          <w:r w:rsidR="00C02658" w:rsidRPr="00C02658">
            <w:t>/K</w:t>
          </w:r>
          <w:r w:rsidR="001C7EF9">
            <w:t>e</w:t>
          </w:r>
          <w:r w:rsidR="00C02658" w:rsidRPr="00C02658">
            <w:t xml:space="preserve"> </w:t>
          </w:r>
          <w:sdt>
            <w:sdtPr>
              <w:alias w:val="DocNumber"/>
              <w:tag w:val="DocNumber"/>
              <w:id w:val="1726028884"/>
              <w:placeholder>
                <w:docPart w:val="7AE7AE4FB3884F5E90E9DD8766FF575B"/>
              </w:placeholder>
              <w:showingPlcHdr/>
              <w:dataBinding w:prefixMappings="xmlns:ns0='http://lp/documentinfo/RK' " w:xpath="/ns0:DocumentInfo[1]/ns0:BaseInfo[1]/ns0:DocNumber[1]" w:storeItemID="{623B4642-8605-43C8-A5A1-ABF6895B3A3E}"/>
              <w:text/>
            </w:sdtPr>
            <w:sdtEndPr/>
            <w:sdtContent>
              <w:r w:rsidR="00127547">
                <w:rPr>
                  <w:rStyle w:val="Platshllartext"/>
                </w:rPr>
                <w:t xml:space="preserve"> </w:t>
              </w:r>
            </w:sdtContent>
          </w:sdt>
        </w:p>
        <w:p w14:paraId="1CF453B7" w14:textId="77777777" w:rsidR="00127547" w:rsidRDefault="00127547" w:rsidP="00EE3C0F">
          <w:pPr>
            <w:pStyle w:val="Sidhuvud"/>
          </w:pPr>
        </w:p>
      </w:tc>
      <w:tc>
        <w:tcPr>
          <w:tcW w:w="1134" w:type="dxa"/>
        </w:tcPr>
        <w:p w14:paraId="643C42E8" w14:textId="77777777" w:rsidR="00127547" w:rsidRDefault="00127547" w:rsidP="0094502D">
          <w:pPr>
            <w:pStyle w:val="Sidhuvud"/>
          </w:pPr>
        </w:p>
        <w:p w14:paraId="76DFBDA8" w14:textId="77777777" w:rsidR="00127547" w:rsidRPr="0094502D" w:rsidRDefault="00127547" w:rsidP="00EC71A6">
          <w:pPr>
            <w:pStyle w:val="Sidhuvud"/>
          </w:pPr>
        </w:p>
      </w:tc>
    </w:tr>
    <w:tr w:rsidR="00127547" w14:paraId="34D2763E" w14:textId="77777777" w:rsidTr="00C93EBA">
      <w:trPr>
        <w:trHeight w:val="2268"/>
      </w:trPr>
      <w:sdt>
        <w:sdtPr>
          <w:rPr>
            <w:b/>
          </w:rPr>
          <w:alias w:val="SenderText"/>
          <w:tag w:val="ccRKShow_SenderText"/>
          <w:id w:val="1374046025"/>
          <w:placeholder>
            <w:docPart w:val="0C157A2AE19747FB87E6AAAA08760EB9"/>
          </w:placeholder>
        </w:sdtPr>
        <w:sdtEndPr>
          <w:rPr>
            <w:b w:val="0"/>
          </w:rPr>
        </w:sdtEndPr>
        <w:sdtContent>
          <w:tc>
            <w:tcPr>
              <w:tcW w:w="5534" w:type="dxa"/>
              <w:tcMar>
                <w:right w:w="1134" w:type="dxa"/>
              </w:tcMar>
            </w:tcPr>
            <w:p w14:paraId="28A01B83" w14:textId="77777777" w:rsidR="00127547" w:rsidRPr="00127547" w:rsidRDefault="009C71D8" w:rsidP="00340DE0">
              <w:pPr>
                <w:pStyle w:val="Sidhuvud"/>
                <w:rPr>
                  <w:b/>
                </w:rPr>
              </w:pPr>
              <w:r>
                <w:rPr>
                  <w:b/>
                </w:rPr>
                <w:t>Miljö- och energidepartementet</w:t>
              </w:r>
            </w:p>
            <w:p w14:paraId="214C41AA" w14:textId="4C618AF5" w:rsidR="00127547" w:rsidRPr="00340DE0" w:rsidRDefault="00F24DDE" w:rsidP="00340DE0">
              <w:pPr>
                <w:pStyle w:val="Sidhuvud"/>
              </w:pPr>
              <w:r>
                <w:t>Miljöministern</w:t>
              </w:r>
            </w:p>
          </w:tc>
        </w:sdtContent>
      </w:sdt>
      <w:sdt>
        <w:sdtPr>
          <w:alias w:val="Recipient"/>
          <w:tag w:val="ccRKShow_Recipient"/>
          <w:id w:val="-28344517"/>
          <w:placeholder>
            <w:docPart w:val="082EA6381F5F4F8EA4DEA1BF4080D9AA"/>
          </w:placeholder>
          <w:dataBinding w:prefixMappings="xmlns:ns0='http://lp/documentinfo/RK' " w:xpath="/ns0:DocumentInfo[1]/ns0:BaseInfo[1]/ns0:Recipient[1]" w:storeItemID="{623B4642-8605-43C8-A5A1-ABF6895B3A3E}"/>
          <w:text w:multiLine="1"/>
        </w:sdtPr>
        <w:sdtEndPr/>
        <w:sdtContent>
          <w:tc>
            <w:tcPr>
              <w:tcW w:w="3170" w:type="dxa"/>
            </w:tcPr>
            <w:p w14:paraId="057FEA45" w14:textId="77777777" w:rsidR="00127547" w:rsidRDefault="00127547" w:rsidP="00547B89">
              <w:pPr>
                <w:pStyle w:val="Sidhuvud"/>
              </w:pPr>
              <w:r>
                <w:t>Till riksdagen</w:t>
              </w:r>
            </w:p>
          </w:tc>
        </w:sdtContent>
      </w:sdt>
      <w:tc>
        <w:tcPr>
          <w:tcW w:w="1134" w:type="dxa"/>
        </w:tcPr>
        <w:p w14:paraId="174B0A2F" w14:textId="77777777" w:rsidR="00127547" w:rsidRDefault="00127547" w:rsidP="003E6020">
          <w:pPr>
            <w:pStyle w:val="Sidhuvud"/>
          </w:pPr>
        </w:p>
      </w:tc>
    </w:tr>
  </w:tbl>
  <w:p w14:paraId="090EFD7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47"/>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27547"/>
    <w:rsid w:val="00130EC3"/>
    <w:rsid w:val="001331B1"/>
    <w:rsid w:val="00134837"/>
    <w:rsid w:val="00135111"/>
    <w:rsid w:val="001428E2"/>
    <w:rsid w:val="00167FA8"/>
    <w:rsid w:val="00170CE4"/>
    <w:rsid w:val="00172F9A"/>
    <w:rsid w:val="0017300E"/>
    <w:rsid w:val="00173126"/>
    <w:rsid w:val="00176A26"/>
    <w:rsid w:val="001813DF"/>
    <w:rsid w:val="0019051C"/>
    <w:rsid w:val="0019127B"/>
    <w:rsid w:val="00192350"/>
    <w:rsid w:val="00192E34"/>
    <w:rsid w:val="00197A8A"/>
    <w:rsid w:val="001A2A61"/>
    <w:rsid w:val="001B022D"/>
    <w:rsid w:val="001B4824"/>
    <w:rsid w:val="001C4980"/>
    <w:rsid w:val="001C5DC9"/>
    <w:rsid w:val="001C71A9"/>
    <w:rsid w:val="001C7EF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4697"/>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36FA9"/>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A6880"/>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5AA8"/>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C71D8"/>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081"/>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02658"/>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55CC9"/>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2D91"/>
    <w:rsid w:val="00D279D8"/>
    <w:rsid w:val="00D27C8E"/>
    <w:rsid w:val="00D4141B"/>
    <w:rsid w:val="00D4145D"/>
    <w:rsid w:val="00D458F0"/>
    <w:rsid w:val="00D46212"/>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4DDE"/>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829BAF"/>
  <w15:docId w15:val="{9327C598-82CF-4910-9919-184DD507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731956">
      <w:bodyDiv w:val="1"/>
      <w:marLeft w:val="0"/>
      <w:marRight w:val="0"/>
      <w:marTop w:val="0"/>
      <w:marBottom w:val="0"/>
      <w:divBdr>
        <w:top w:val="none" w:sz="0" w:space="0" w:color="auto"/>
        <w:left w:val="none" w:sz="0" w:space="0" w:color="auto"/>
        <w:bottom w:val="none" w:sz="0" w:space="0" w:color="auto"/>
        <w:right w:val="none" w:sz="0" w:space="0" w:color="auto"/>
      </w:divBdr>
      <w:divsChild>
        <w:div w:id="1592279155">
          <w:marLeft w:val="0"/>
          <w:marRight w:val="0"/>
          <w:marTop w:val="0"/>
          <w:marBottom w:val="0"/>
          <w:divBdr>
            <w:top w:val="none" w:sz="0" w:space="0" w:color="auto"/>
            <w:left w:val="none" w:sz="0" w:space="0" w:color="auto"/>
            <w:bottom w:val="none" w:sz="0" w:space="0" w:color="auto"/>
            <w:right w:val="none" w:sz="0" w:space="0" w:color="auto"/>
          </w:divBdr>
          <w:divsChild>
            <w:div w:id="1473253820">
              <w:marLeft w:val="0"/>
              <w:marRight w:val="0"/>
              <w:marTop w:val="0"/>
              <w:marBottom w:val="0"/>
              <w:divBdr>
                <w:top w:val="none" w:sz="0" w:space="0" w:color="auto"/>
                <w:left w:val="none" w:sz="0" w:space="0" w:color="auto"/>
                <w:bottom w:val="none" w:sz="0" w:space="0" w:color="auto"/>
                <w:right w:val="none" w:sz="0" w:space="0" w:color="auto"/>
              </w:divBdr>
              <w:divsChild>
                <w:div w:id="1511330322">
                  <w:marLeft w:val="0"/>
                  <w:marRight w:val="0"/>
                  <w:marTop w:val="0"/>
                  <w:marBottom w:val="0"/>
                  <w:divBdr>
                    <w:top w:val="none" w:sz="0" w:space="0" w:color="auto"/>
                    <w:left w:val="none" w:sz="0" w:space="0" w:color="auto"/>
                    <w:bottom w:val="none" w:sz="0" w:space="0" w:color="auto"/>
                    <w:right w:val="none" w:sz="0" w:space="0" w:color="auto"/>
                  </w:divBdr>
                  <w:divsChild>
                    <w:div w:id="1228540330">
                      <w:marLeft w:val="0"/>
                      <w:marRight w:val="0"/>
                      <w:marTop w:val="0"/>
                      <w:marBottom w:val="0"/>
                      <w:divBdr>
                        <w:top w:val="none" w:sz="0" w:space="0" w:color="auto"/>
                        <w:left w:val="none" w:sz="0" w:space="0" w:color="auto"/>
                        <w:bottom w:val="none" w:sz="0" w:space="0" w:color="auto"/>
                        <w:right w:val="none" w:sz="0" w:space="0" w:color="auto"/>
                      </w:divBdr>
                      <w:divsChild>
                        <w:div w:id="746221344">
                          <w:marLeft w:val="0"/>
                          <w:marRight w:val="0"/>
                          <w:marTop w:val="0"/>
                          <w:marBottom w:val="0"/>
                          <w:divBdr>
                            <w:top w:val="none" w:sz="0" w:space="0" w:color="auto"/>
                            <w:left w:val="none" w:sz="0" w:space="0" w:color="auto"/>
                            <w:bottom w:val="none" w:sz="0" w:space="0" w:color="auto"/>
                            <w:right w:val="none" w:sz="0" w:space="0" w:color="auto"/>
                          </w:divBdr>
                          <w:divsChild>
                            <w:div w:id="1322928541">
                              <w:marLeft w:val="0"/>
                              <w:marRight w:val="0"/>
                              <w:marTop w:val="0"/>
                              <w:marBottom w:val="0"/>
                              <w:divBdr>
                                <w:top w:val="none" w:sz="0" w:space="0" w:color="auto"/>
                                <w:left w:val="none" w:sz="0" w:space="0" w:color="auto"/>
                                <w:bottom w:val="none" w:sz="0" w:space="0" w:color="auto"/>
                                <w:right w:val="none" w:sz="0" w:space="0" w:color="auto"/>
                              </w:divBdr>
                              <w:divsChild>
                                <w:div w:id="24405475">
                                  <w:marLeft w:val="0"/>
                                  <w:marRight w:val="0"/>
                                  <w:marTop w:val="0"/>
                                  <w:marBottom w:val="0"/>
                                  <w:divBdr>
                                    <w:top w:val="none" w:sz="0" w:space="0" w:color="auto"/>
                                    <w:left w:val="none" w:sz="0" w:space="0" w:color="auto"/>
                                    <w:bottom w:val="none" w:sz="0" w:space="0" w:color="auto"/>
                                    <w:right w:val="none" w:sz="0" w:space="0" w:color="auto"/>
                                  </w:divBdr>
                                  <w:divsChild>
                                    <w:div w:id="2001225696">
                                      <w:marLeft w:val="0"/>
                                      <w:marRight w:val="0"/>
                                      <w:marTop w:val="0"/>
                                      <w:marBottom w:val="0"/>
                                      <w:divBdr>
                                        <w:top w:val="none" w:sz="0" w:space="0" w:color="auto"/>
                                        <w:left w:val="none" w:sz="0" w:space="0" w:color="auto"/>
                                        <w:bottom w:val="none" w:sz="0" w:space="0" w:color="auto"/>
                                        <w:right w:val="none" w:sz="0" w:space="0" w:color="auto"/>
                                      </w:divBdr>
                                      <w:divsChild>
                                        <w:div w:id="1581599706">
                                          <w:marLeft w:val="0"/>
                                          <w:marRight w:val="0"/>
                                          <w:marTop w:val="0"/>
                                          <w:marBottom w:val="0"/>
                                          <w:divBdr>
                                            <w:top w:val="none" w:sz="0" w:space="0" w:color="auto"/>
                                            <w:left w:val="none" w:sz="0" w:space="0" w:color="auto"/>
                                            <w:bottom w:val="none" w:sz="0" w:space="0" w:color="auto"/>
                                            <w:right w:val="none" w:sz="0" w:space="0" w:color="auto"/>
                                          </w:divBdr>
                                          <w:divsChild>
                                            <w:div w:id="1017581144">
                                              <w:marLeft w:val="0"/>
                                              <w:marRight w:val="0"/>
                                              <w:marTop w:val="0"/>
                                              <w:marBottom w:val="0"/>
                                              <w:divBdr>
                                                <w:top w:val="none" w:sz="0" w:space="0" w:color="auto"/>
                                                <w:left w:val="none" w:sz="0" w:space="0" w:color="auto"/>
                                                <w:bottom w:val="none" w:sz="0" w:space="0" w:color="auto"/>
                                                <w:right w:val="none" w:sz="0" w:space="0" w:color="auto"/>
                                              </w:divBdr>
                                              <w:divsChild>
                                                <w:div w:id="1876119089">
                                                  <w:marLeft w:val="0"/>
                                                  <w:marRight w:val="0"/>
                                                  <w:marTop w:val="0"/>
                                                  <w:marBottom w:val="0"/>
                                                  <w:divBdr>
                                                    <w:top w:val="none" w:sz="0" w:space="0" w:color="auto"/>
                                                    <w:left w:val="none" w:sz="0" w:space="0" w:color="auto"/>
                                                    <w:bottom w:val="none" w:sz="0" w:space="0" w:color="auto"/>
                                                    <w:right w:val="none" w:sz="0" w:space="0" w:color="auto"/>
                                                  </w:divBdr>
                                                  <w:divsChild>
                                                    <w:div w:id="1296060828">
                                                      <w:marLeft w:val="0"/>
                                                      <w:marRight w:val="0"/>
                                                      <w:marTop w:val="0"/>
                                                      <w:marBottom w:val="0"/>
                                                      <w:divBdr>
                                                        <w:top w:val="none" w:sz="0" w:space="0" w:color="auto"/>
                                                        <w:left w:val="none" w:sz="0" w:space="0" w:color="auto"/>
                                                        <w:bottom w:val="none" w:sz="0" w:space="0" w:color="auto"/>
                                                        <w:right w:val="none" w:sz="0" w:space="0" w:color="auto"/>
                                                      </w:divBdr>
                                                      <w:divsChild>
                                                        <w:div w:id="9196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10137080C94B32AF5378B9972B0DF7"/>
        <w:category>
          <w:name w:val="Allmänt"/>
          <w:gallery w:val="placeholder"/>
        </w:category>
        <w:types>
          <w:type w:val="bbPlcHdr"/>
        </w:types>
        <w:behaviors>
          <w:behavior w:val="content"/>
        </w:behaviors>
        <w:guid w:val="{9088815B-032D-48B4-9C5C-C2D751D88375}"/>
      </w:docPartPr>
      <w:docPartBody>
        <w:p w:rsidR="00E76292" w:rsidRDefault="00346445" w:rsidP="00346445">
          <w:pPr>
            <w:pStyle w:val="B710137080C94B32AF5378B9972B0DF7"/>
          </w:pPr>
          <w:r>
            <w:rPr>
              <w:rStyle w:val="Platshllartext"/>
            </w:rPr>
            <w:t xml:space="preserve"> </w:t>
          </w:r>
        </w:p>
      </w:docPartBody>
    </w:docPart>
    <w:docPart>
      <w:docPartPr>
        <w:name w:val="7AE7AE4FB3884F5E90E9DD8766FF575B"/>
        <w:category>
          <w:name w:val="Allmänt"/>
          <w:gallery w:val="placeholder"/>
        </w:category>
        <w:types>
          <w:type w:val="bbPlcHdr"/>
        </w:types>
        <w:behaviors>
          <w:behavior w:val="content"/>
        </w:behaviors>
        <w:guid w:val="{AD0A7218-AA6F-43BD-8AF5-5823CEDD0CDA}"/>
      </w:docPartPr>
      <w:docPartBody>
        <w:p w:rsidR="00E76292" w:rsidRDefault="00346445" w:rsidP="00346445">
          <w:pPr>
            <w:pStyle w:val="7AE7AE4FB3884F5E90E9DD8766FF575B"/>
          </w:pPr>
          <w:r>
            <w:rPr>
              <w:rStyle w:val="Platshllartext"/>
            </w:rPr>
            <w:t xml:space="preserve"> </w:t>
          </w:r>
        </w:p>
      </w:docPartBody>
    </w:docPart>
    <w:docPart>
      <w:docPartPr>
        <w:name w:val="0C157A2AE19747FB87E6AAAA08760EB9"/>
        <w:category>
          <w:name w:val="Allmänt"/>
          <w:gallery w:val="placeholder"/>
        </w:category>
        <w:types>
          <w:type w:val="bbPlcHdr"/>
        </w:types>
        <w:behaviors>
          <w:behavior w:val="content"/>
        </w:behaviors>
        <w:guid w:val="{378B958D-96B5-4CB2-916E-9ED05DFAC3BC}"/>
      </w:docPartPr>
      <w:docPartBody>
        <w:p w:rsidR="00E76292" w:rsidRDefault="00346445" w:rsidP="00346445">
          <w:pPr>
            <w:pStyle w:val="0C157A2AE19747FB87E6AAAA08760EB9"/>
          </w:pPr>
          <w:r>
            <w:rPr>
              <w:rStyle w:val="Platshllartext"/>
            </w:rPr>
            <w:t xml:space="preserve"> </w:t>
          </w:r>
        </w:p>
      </w:docPartBody>
    </w:docPart>
    <w:docPart>
      <w:docPartPr>
        <w:name w:val="082EA6381F5F4F8EA4DEA1BF4080D9AA"/>
        <w:category>
          <w:name w:val="Allmänt"/>
          <w:gallery w:val="placeholder"/>
        </w:category>
        <w:types>
          <w:type w:val="bbPlcHdr"/>
        </w:types>
        <w:behaviors>
          <w:behavior w:val="content"/>
        </w:behaviors>
        <w:guid w:val="{659C6EFF-B3BE-4692-B400-3E6BC20F33C0}"/>
      </w:docPartPr>
      <w:docPartBody>
        <w:p w:rsidR="00E76292" w:rsidRDefault="00346445" w:rsidP="00346445">
          <w:pPr>
            <w:pStyle w:val="082EA6381F5F4F8EA4DEA1BF4080D9AA"/>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45"/>
    <w:rsid w:val="00346445"/>
    <w:rsid w:val="00E762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3CBE768C312414082EF12A42D59B82B">
    <w:name w:val="53CBE768C312414082EF12A42D59B82B"/>
    <w:rsid w:val="00346445"/>
  </w:style>
  <w:style w:type="character" w:styleId="Platshllartext">
    <w:name w:val="Placeholder Text"/>
    <w:basedOn w:val="Standardstycketeckensnitt"/>
    <w:uiPriority w:val="99"/>
    <w:semiHidden/>
    <w:rsid w:val="00346445"/>
    <w:rPr>
      <w:noProof w:val="0"/>
      <w:color w:val="808080"/>
    </w:rPr>
  </w:style>
  <w:style w:type="paragraph" w:customStyle="1" w:styleId="14ADDE6347FE40A295886685372B24AB">
    <w:name w:val="14ADDE6347FE40A295886685372B24AB"/>
    <w:rsid w:val="00346445"/>
  </w:style>
  <w:style w:type="paragraph" w:customStyle="1" w:styleId="72BA694A88284BDB9C3C87A3FE88E377">
    <w:name w:val="72BA694A88284BDB9C3C87A3FE88E377"/>
    <w:rsid w:val="00346445"/>
  </w:style>
  <w:style w:type="paragraph" w:customStyle="1" w:styleId="B38809B2A7D44C51B66DE6E6B5B60D77">
    <w:name w:val="B38809B2A7D44C51B66DE6E6B5B60D77"/>
    <w:rsid w:val="00346445"/>
  </w:style>
  <w:style w:type="paragraph" w:customStyle="1" w:styleId="B710137080C94B32AF5378B9972B0DF7">
    <w:name w:val="B710137080C94B32AF5378B9972B0DF7"/>
    <w:rsid w:val="00346445"/>
  </w:style>
  <w:style w:type="paragraph" w:customStyle="1" w:styleId="7AE7AE4FB3884F5E90E9DD8766FF575B">
    <w:name w:val="7AE7AE4FB3884F5E90E9DD8766FF575B"/>
    <w:rsid w:val="00346445"/>
  </w:style>
  <w:style w:type="paragraph" w:customStyle="1" w:styleId="39324D0BFE124D51BDE01317F1F3B9AC">
    <w:name w:val="39324D0BFE124D51BDE01317F1F3B9AC"/>
    <w:rsid w:val="00346445"/>
  </w:style>
  <w:style w:type="paragraph" w:customStyle="1" w:styleId="941D53A852814E89BA0D928EF89F1A73">
    <w:name w:val="941D53A852814E89BA0D928EF89F1A73"/>
    <w:rsid w:val="00346445"/>
  </w:style>
  <w:style w:type="paragraph" w:customStyle="1" w:styleId="E366B4EEAAB74523AA72E389002B270B">
    <w:name w:val="E366B4EEAAB74523AA72E389002B270B"/>
    <w:rsid w:val="00346445"/>
  </w:style>
  <w:style w:type="paragraph" w:customStyle="1" w:styleId="0C157A2AE19747FB87E6AAAA08760EB9">
    <w:name w:val="0C157A2AE19747FB87E6AAAA08760EB9"/>
    <w:rsid w:val="00346445"/>
  </w:style>
  <w:style w:type="paragraph" w:customStyle="1" w:styleId="082EA6381F5F4F8EA4DEA1BF4080D9AA">
    <w:name w:val="082EA6381F5F4F8EA4DEA1BF4080D9AA"/>
    <w:rsid w:val="003464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2387c61f-a7e6-4744-9096-918cb1ed9f74</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Rktemplatetest</RkTemplate>
    <DocType>PM</DocType>
    <DocTypeShowName>Test</DocTypeShowName>
    <Status/>
    <Sender>
      <SenderName/>
      <SenderTitle>Kansliråd</SenderTitle>
      <SenderMail> </SenderMail>
      <SenderPhone> </SenderPhone>
    </Sender>
    <TopId>1</TopId>
    <TopSender/>
    <OrganisationInfo>
      <Organisatoriskenhet1>Miljö- och energidepartementet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2018-03-01</HeaderDate>
    <Office/>
    <Dnr/>
    <ParagrafNr/>
    <DocumentTitle/>
    <VisitingAddress/>
    <Extra1/>
    <Extra2/>
    <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C7697-2F5B-48A6-9572-52F96DDE7337}"/>
</file>

<file path=customXml/itemProps2.xml><?xml version="1.0" encoding="utf-8"?>
<ds:datastoreItem xmlns:ds="http://schemas.openxmlformats.org/officeDocument/2006/customXml" ds:itemID="{E98EFBD2-0083-4521-9165-14E5EAD91AF0}"/>
</file>

<file path=customXml/itemProps3.xml><?xml version="1.0" encoding="utf-8"?>
<ds:datastoreItem xmlns:ds="http://schemas.openxmlformats.org/officeDocument/2006/customXml" ds:itemID="{97013499-5125-470E-B711-F407BEE45D8D}"/>
</file>

<file path=customXml/itemProps4.xml><?xml version="1.0" encoding="utf-8"?>
<ds:datastoreItem xmlns:ds="http://schemas.openxmlformats.org/officeDocument/2006/customXml" ds:itemID="{52E8123A-3B26-4FBC-B8D4-5C17A39DF237}"/>
</file>

<file path=customXml/itemProps5.xml><?xml version="1.0" encoding="utf-8"?>
<ds:datastoreItem xmlns:ds="http://schemas.openxmlformats.org/officeDocument/2006/customXml" ds:itemID="{D1F27109-EE38-41D4-9ED7-B25E0CCB5C4A}"/>
</file>

<file path=customXml/itemProps6.xml><?xml version="1.0" encoding="utf-8"?>
<ds:datastoreItem xmlns:ds="http://schemas.openxmlformats.org/officeDocument/2006/customXml" ds:itemID="{52E8123A-3B26-4FBC-B8D4-5C17A39DF237}"/>
</file>

<file path=customXml/itemProps7.xml><?xml version="1.0" encoding="utf-8"?>
<ds:datastoreItem xmlns:ds="http://schemas.openxmlformats.org/officeDocument/2006/customXml" ds:itemID="{623B4642-8605-43C8-A5A1-ABF6895B3A3E}"/>
</file>

<file path=customXml/itemProps8.xml><?xml version="1.0" encoding="utf-8"?>
<ds:datastoreItem xmlns:ds="http://schemas.openxmlformats.org/officeDocument/2006/customXml" ds:itemID="{D40F549A-B63D-46A0-90AA-C14AD4A1E805}"/>
</file>

<file path=docProps/app.xml><?xml version="1.0" encoding="utf-8"?>
<Properties xmlns="http://schemas.openxmlformats.org/officeDocument/2006/extended-properties" xmlns:vt="http://schemas.openxmlformats.org/officeDocument/2006/docPropsVTypes">
  <Template>RK Basmall</Template>
  <TotalTime>0</TotalTime>
  <Pages>2</Pages>
  <Words>286</Words>
  <Characters>1522</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 Hojem</dc:creator>
  <cp:keywords/>
  <dc:description/>
  <cp:lastModifiedBy>Thomas H Pettersson</cp:lastModifiedBy>
  <cp:revision>2</cp:revision>
  <dcterms:created xsi:type="dcterms:W3CDTF">2018-03-14T07:08:00Z</dcterms:created>
  <dcterms:modified xsi:type="dcterms:W3CDTF">2018-03-14T07:08:00Z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Departementsenhet">
    <vt:lpwstr/>
  </property>
  <property fmtid="{D5CDD505-2E9C-101B-9397-08002B2CF9AE}" pid="4" name="RKAktivitetskategori">
    <vt:lpwstr/>
  </property>
  <property fmtid="{D5CDD505-2E9C-101B-9397-08002B2CF9AE}" pid="5" name="_dlc_DocIdItemGuid">
    <vt:lpwstr>45920777-cdd4-420f-8aa3-79e53f8c5894</vt:lpwstr>
  </property>
</Properties>
</file>