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236" w:rsidRDefault="00413236" w:rsidP="00DA0661">
      <w:pPr>
        <w:pStyle w:val="Rubrik"/>
      </w:pPr>
      <w:bookmarkStart w:id="0" w:name="Start"/>
      <w:bookmarkStart w:id="1" w:name="_GoBack"/>
      <w:bookmarkEnd w:id="0"/>
      <w:bookmarkEnd w:id="1"/>
      <w:r>
        <w:t>Svar på fråga 2020/21:</w:t>
      </w:r>
      <w:r w:rsidR="0088193E">
        <w:t>4</w:t>
      </w:r>
      <w:r>
        <w:t xml:space="preserve">94 av Clara Aranda (SD) </w:t>
      </w:r>
      <w:r>
        <w:br/>
      </w:r>
      <w:r w:rsidRPr="00413236">
        <w:t>Äldres hälsa under pandemin</w:t>
      </w:r>
    </w:p>
    <w:p w:rsidR="00413236" w:rsidRPr="00DB48AB" w:rsidRDefault="00F72A97" w:rsidP="00F72A97">
      <w:pPr>
        <w:pStyle w:val="Brdtext"/>
      </w:pPr>
      <w:r>
        <w:t>Clara Aranda har frågat mig vilka specifika hälsofrämjande insatser som regeringen avser att genomföra för att motverka en försämrad psykisk och fysisk hälsa hos äldre under den pågående pandemin.</w:t>
      </w:r>
    </w:p>
    <w:p w:rsidR="0005577A" w:rsidRDefault="007135B2" w:rsidP="007135B2">
      <w:pPr>
        <w:pStyle w:val="Brdtext"/>
      </w:pPr>
      <w:r w:rsidRPr="007135B2">
        <w:t>En särskilt utsatt grupp för allvarligare symtom och smitta av coronaviruset och covid-19 är den äldre delen av befolkningen.</w:t>
      </w:r>
      <w:r>
        <w:t xml:space="preserve"> Den 21 oktober 2020 </w:t>
      </w:r>
      <w:r w:rsidR="00AC2B88">
        <w:t xml:space="preserve">beslutade </w:t>
      </w:r>
      <w:r w:rsidR="00AC2B88" w:rsidRPr="00AC2B88">
        <w:t>Folkhälsomyndigheten att ta bort rekommendationen om att perso</w:t>
      </w:r>
      <w:r w:rsidR="00905824">
        <w:softHyphen/>
      </w:r>
      <w:r w:rsidR="00AC2B88" w:rsidRPr="00AC2B88">
        <w:t xml:space="preserve">ner som är 70 år och äldre bör undvika kontakter med andra. </w:t>
      </w:r>
      <w:r w:rsidR="009C15C7">
        <w:t>Beslutet att ta bort den särskilda rekommendationen</w:t>
      </w:r>
      <w:r w:rsidR="009C15C7" w:rsidRPr="009C15C7">
        <w:t xml:space="preserve"> t</w:t>
      </w:r>
      <w:r w:rsidR="009C15C7">
        <w:t>ogs</w:t>
      </w:r>
      <w:r w:rsidR="009C15C7" w:rsidRPr="009C15C7">
        <w:t xml:space="preserve"> utifrån en sammanvägning av det aktuella smittläget och de effekter </w:t>
      </w:r>
      <w:r w:rsidR="009C15C7">
        <w:t xml:space="preserve">som kan ses </w:t>
      </w:r>
      <w:r w:rsidR="009C15C7" w:rsidRPr="009C15C7">
        <w:t>på hälsan</w:t>
      </w:r>
      <w:r w:rsidR="009C15C7">
        <w:t xml:space="preserve"> och beslutet förväntas leda till ett ökat välbefinnande i gruppen äldre. Samtidigt har </w:t>
      </w:r>
      <w:r w:rsidR="008A0AC6">
        <w:t>c</w:t>
      </w:r>
      <w:r w:rsidR="008A0AC6" w:rsidRPr="008A0AC6">
        <w:t>ovid-19 pandemin inneburit förändringar i var</w:t>
      </w:r>
      <w:r w:rsidR="002144C9">
        <w:softHyphen/>
      </w:r>
      <w:r w:rsidR="008A0AC6" w:rsidRPr="008A0AC6">
        <w:t xml:space="preserve">dagen för många, särskilt för personer över 70 år. </w:t>
      </w:r>
      <w:r w:rsidR="00AC2B88" w:rsidRPr="00AC2B88">
        <w:t xml:space="preserve">Det är vanligt att känna oro, osäkerhet och ensamhet i en situation då man behöver hålla sig från andra människor. Att upprätthålla sociala kontakter och minska ensamheten är </w:t>
      </w:r>
      <w:r w:rsidR="00905824">
        <w:t xml:space="preserve">därför </w:t>
      </w:r>
      <w:r w:rsidR="00AC2B88" w:rsidRPr="00AC2B88">
        <w:t>betydelsefullt för att bibehålla hälsa och livskvalitet.</w:t>
      </w:r>
    </w:p>
    <w:p w:rsidR="00CF3C16" w:rsidRDefault="00286779" w:rsidP="007135B2">
      <w:pPr>
        <w:pStyle w:val="Brdtext"/>
      </w:pPr>
      <w:r>
        <w:t xml:space="preserve">Regeringen har vidtagit ett flertal </w:t>
      </w:r>
      <w:r w:rsidR="00905824">
        <w:t xml:space="preserve">åtgärder </w:t>
      </w:r>
      <w:r>
        <w:t xml:space="preserve">för </w:t>
      </w:r>
      <w:r w:rsidR="0005577A">
        <w:t xml:space="preserve">att stärka äldres hälsa i samband med pandemin. </w:t>
      </w:r>
      <w:r w:rsidR="00905824" w:rsidRPr="00905824">
        <w:t>Regeringen föreslår i budgetpropositionen för 2021 att Sveriges kommuner får ett tillskott med 4 miljarder kronor årligen för att stärka äldreomsorgen</w:t>
      </w:r>
      <w:r w:rsidR="00CF3C16">
        <w:t xml:space="preserve">. </w:t>
      </w:r>
      <w:r w:rsidR="00905824" w:rsidRPr="00905824">
        <w:t>Förslage</w:t>
      </w:r>
      <w:r w:rsidR="00CF3C16">
        <w:t>t</w:t>
      </w:r>
      <w:r w:rsidR="00905824" w:rsidRPr="00905824">
        <w:t xml:space="preserve"> bygger på en överenskommelse mellan regeringspartierna, Centerpartiet och Liberalerna.</w:t>
      </w:r>
      <w:r w:rsidR="00CF3C16">
        <w:t xml:space="preserve"> </w:t>
      </w:r>
      <w:r w:rsidR="007135B2" w:rsidRPr="007135B2">
        <w:t xml:space="preserve">Kommunerna får också ett stöd </w:t>
      </w:r>
      <w:r w:rsidR="0088193E">
        <w:t>som uppgår till</w:t>
      </w:r>
      <w:r w:rsidR="0088193E" w:rsidRPr="007135B2">
        <w:t xml:space="preserve"> </w:t>
      </w:r>
      <w:r w:rsidR="007135B2" w:rsidRPr="007135B2">
        <w:t xml:space="preserve">610 miljoner </w:t>
      </w:r>
      <w:r w:rsidR="0088193E">
        <w:t xml:space="preserve">kronor </w:t>
      </w:r>
      <w:r w:rsidR="007135B2" w:rsidRPr="007135B2">
        <w:t>för att motverka ensamhet bland äldre samt insatser för ökad kvalitet i vården och omsorgen om personer med demenssjukdom. Denna satsning pågår t</w:t>
      </w:r>
      <w:r w:rsidR="0088193E">
        <w:t>.</w:t>
      </w:r>
      <w:r w:rsidR="007135B2" w:rsidRPr="007135B2">
        <w:t>o</w:t>
      </w:r>
      <w:r w:rsidR="0088193E">
        <w:t>.</w:t>
      </w:r>
      <w:r w:rsidR="007135B2" w:rsidRPr="007135B2">
        <w:t>m</w:t>
      </w:r>
      <w:r w:rsidR="0088193E">
        <w:t>.</w:t>
      </w:r>
      <w:r w:rsidR="007135B2" w:rsidRPr="007135B2">
        <w:t xml:space="preserve"> 2022.</w:t>
      </w:r>
      <w:r>
        <w:t xml:space="preserve"> </w:t>
      </w:r>
    </w:p>
    <w:p w:rsidR="007135B2" w:rsidRDefault="00721DA5" w:rsidP="007135B2">
      <w:pPr>
        <w:pStyle w:val="Brdtext"/>
      </w:pPr>
      <w:r w:rsidRPr="00721DA5">
        <w:lastRenderedPageBreak/>
        <w:t xml:space="preserve">Regeringen presenterade </w:t>
      </w:r>
      <w:r>
        <w:t xml:space="preserve">vidare, </w:t>
      </w:r>
      <w:r w:rsidRPr="00721DA5">
        <w:t xml:space="preserve">den 12 maj </w:t>
      </w:r>
      <w:r>
        <w:t xml:space="preserve">2020, </w:t>
      </w:r>
      <w:r w:rsidRPr="00721DA5">
        <w:t xml:space="preserve">en satsning på 100 miljoner kronor </w:t>
      </w:r>
      <w:r w:rsidR="0088193E">
        <w:t>för att stödja</w:t>
      </w:r>
      <w:r w:rsidRPr="00721DA5">
        <w:t xml:space="preserve"> civilsamhällets insatser för människor i socialt särskilt utsatta situationer och </w:t>
      </w:r>
      <w:r w:rsidR="0088193E">
        <w:t xml:space="preserve">för att </w:t>
      </w:r>
      <w:r w:rsidRPr="00721DA5">
        <w:t>mot</w:t>
      </w:r>
      <w:r w:rsidR="0088193E">
        <w:t>verka</w:t>
      </w:r>
      <w:r w:rsidRPr="00721DA5">
        <w:t xml:space="preserve"> äldres ensamhet under coronapandemin</w:t>
      </w:r>
      <w:r w:rsidR="00905824">
        <w:t xml:space="preserve">. </w:t>
      </w:r>
      <w:r w:rsidR="007135B2">
        <w:t>Av dessa</w:t>
      </w:r>
      <w:r w:rsidR="00905824">
        <w:t xml:space="preserve"> medel</w:t>
      </w:r>
      <w:r w:rsidR="007135B2">
        <w:t xml:space="preserve"> </w:t>
      </w:r>
      <w:r>
        <w:t xml:space="preserve">riktas </w:t>
      </w:r>
      <w:r w:rsidR="007135B2">
        <w:t>50 miljoner till att motverka äldres ensamhet och isolering. Se</w:t>
      </w:r>
      <w:r w:rsidR="00E22D5B">
        <w:t>da</w:t>
      </w:r>
      <w:r w:rsidR="007135B2">
        <w:t>n tidigare finns också statsbidraget till ideella organisationer för insatser som bidrar till att motverka ofrivillig ensamhet bland äldre. Regeringen har även gett Post- och telestyrelsen i uppdrag att genomföra insatser i syfte att bidra till tillgänglighet och användning av it och elektroniska kommunikationstjänster för äldre inom äldreomsorgen och de som befinner sig i isolering.</w:t>
      </w:r>
    </w:p>
    <w:p w:rsidR="0005577A" w:rsidRDefault="00286779" w:rsidP="007135B2">
      <w:pPr>
        <w:pStyle w:val="Brdtext"/>
      </w:pPr>
      <w:r w:rsidRPr="00286779">
        <w:t xml:space="preserve">Under 2020 har regeringen </w:t>
      </w:r>
      <w:r>
        <w:t xml:space="preserve">vidare </w:t>
      </w:r>
      <w:r w:rsidRPr="00286779">
        <w:t xml:space="preserve">genomfört en kraftfull satsning </w:t>
      </w:r>
      <w:r>
        <w:t xml:space="preserve">inom området psykisk hälsa och suicidprevention </w:t>
      </w:r>
      <w:r w:rsidRPr="00286779">
        <w:t>och totalt fördelas ca 2,2 miljarder kronor till arbetet med att främja psykisk hälsa och motverka psykisk ohälsa och suicid. Merparten av medlen fördelas till regioner och kommuner för att stärka deras arbete. Satsningen är särskilt viktig mot bakgrund av pandemin.</w:t>
      </w:r>
      <w:r w:rsidR="0005577A">
        <w:t xml:space="preserve"> </w:t>
      </w:r>
      <w:r w:rsidR="00721DA5">
        <w:t>R</w:t>
      </w:r>
      <w:r w:rsidR="0005577A">
        <w:t>egeringen</w:t>
      </w:r>
      <w:r w:rsidR="00721DA5">
        <w:t xml:space="preserve"> har också</w:t>
      </w:r>
      <w:r w:rsidR="0005577A">
        <w:t xml:space="preserve"> fördelat </w:t>
      </w:r>
      <w:r w:rsidR="00721DA5">
        <w:t xml:space="preserve">30 miljoner kronor till </w:t>
      </w:r>
      <w:r w:rsidR="0005577A">
        <w:t>kommuner</w:t>
      </w:r>
      <w:r w:rsidR="00721DA5">
        <w:t xml:space="preserve">na och 24 miljoner kronor till </w:t>
      </w:r>
      <w:r w:rsidR="00721DA5" w:rsidRPr="00721DA5">
        <w:t>regionerna</w:t>
      </w:r>
      <w:r w:rsidR="00721DA5">
        <w:t xml:space="preserve"> </w:t>
      </w:r>
      <w:r w:rsidR="0005577A">
        <w:t>för att öka kontakt</w:t>
      </w:r>
      <w:r w:rsidR="00721DA5">
        <w:softHyphen/>
      </w:r>
      <w:r w:rsidR="0005577A">
        <w:t xml:space="preserve">möjligheterna </w:t>
      </w:r>
      <w:r w:rsidR="00721DA5">
        <w:t>och minska isolering bland personer med psykisk ohälsa</w:t>
      </w:r>
      <w:r w:rsidR="00905824">
        <w:t xml:space="preserve"> respektive bland äldre</w:t>
      </w:r>
      <w:r w:rsidR="00721DA5">
        <w:t xml:space="preserve">. </w:t>
      </w:r>
    </w:p>
    <w:p w:rsidR="00AC2B88" w:rsidRDefault="00905824" w:rsidP="00B02B7D">
      <w:r w:rsidRPr="00905824">
        <w:t>En av regeringens viktigaste uppgifter är att öka tryggheten och förbättra för de äldre</w:t>
      </w:r>
      <w:r>
        <w:t xml:space="preserve">. </w:t>
      </w:r>
      <w:r w:rsidR="00AC2B88" w:rsidRPr="00AC2B88">
        <w:t>Att skydda de äldre är och kommer fortsätta vara en prioriterad fråga för regeringen</w:t>
      </w:r>
      <w:r w:rsidR="00AC2B88">
        <w:t xml:space="preserve">. </w:t>
      </w:r>
      <w:r w:rsidR="00B02B7D">
        <w:t xml:space="preserve">Jag vill dock fortsatt understryka behovet av att </w:t>
      </w:r>
      <w:r w:rsidR="00B02B7D" w:rsidRPr="00B02B7D">
        <w:t xml:space="preserve">varje enskild person måste </w:t>
      </w:r>
      <w:r w:rsidR="00B02B7D">
        <w:t xml:space="preserve">ta </w:t>
      </w:r>
      <w:r w:rsidR="00B02B7D" w:rsidRPr="00B02B7D">
        <w:t>ansvar för att följa gällande råd. Pandemin är inte över.</w:t>
      </w:r>
      <w:r w:rsidR="00B02B7D">
        <w:t xml:space="preserve"> </w:t>
      </w:r>
      <w:r w:rsidR="00B02B7D" w:rsidRPr="00B02B7D">
        <w:t>Vi har alla ett ansvar att bidra för att skapa en så smittsäker miljö som möjligt för andra och för oss själv</w:t>
      </w:r>
      <w:r w:rsidR="00B02B7D">
        <w:t xml:space="preserve">a. Detta är särskilt viktigt för att kunna skydda våra äldre. </w:t>
      </w:r>
    </w:p>
    <w:p w:rsidR="00D81945" w:rsidRDefault="00D81945" w:rsidP="007135B2">
      <w:pPr>
        <w:pStyle w:val="Brdtext"/>
      </w:pPr>
      <w:r>
        <w:t>Stockholm den 25 november 2020</w:t>
      </w:r>
    </w:p>
    <w:p w:rsidR="00D81945" w:rsidRDefault="00D81945" w:rsidP="007135B2">
      <w:pPr>
        <w:pStyle w:val="Brdtext"/>
      </w:pPr>
    </w:p>
    <w:p w:rsidR="00D81945" w:rsidRDefault="00D81945" w:rsidP="007135B2">
      <w:pPr>
        <w:pStyle w:val="Brdtext"/>
      </w:pPr>
      <w:r>
        <w:t xml:space="preserve">Lena Hallengren </w:t>
      </w:r>
    </w:p>
    <w:p w:rsidR="00413236" w:rsidRDefault="00413236" w:rsidP="00E96532">
      <w:pPr>
        <w:pStyle w:val="Brdtext"/>
      </w:pPr>
    </w:p>
    <w:sectPr w:rsidR="00413236"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1F1" w:rsidRDefault="00E551F1" w:rsidP="00A87A54">
      <w:pPr>
        <w:spacing w:after="0" w:line="240" w:lineRule="auto"/>
      </w:pPr>
      <w:r>
        <w:separator/>
      </w:r>
    </w:p>
  </w:endnote>
  <w:endnote w:type="continuationSeparator" w:id="0">
    <w:p w:rsidR="00E551F1" w:rsidRDefault="00E551F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1F1" w:rsidRDefault="00E551F1" w:rsidP="00A87A54">
      <w:pPr>
        <w:spacing w:after="0" w:line="240" w:lineRule="auto"/>
      </w:pPr>
      <w:r>
        <w:separator/>
      </w:r>
    </w:p>
  </w:footnote>
  <w:footnote w:type="continuationSeparator" w:id="0">
    <w:p w:rsidR="00E551F1" w:rsidRDefault="00E551F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13236" w:rsidTr="00C93EBA">
      <w:trPr>
        <w:trHeight w:val="227"/>
      </w:trPr>
      <w:tc>
        <w:tcPr>
          <w:tcW w:w="5534" w:type="dxa"/>
        </w:tcPr>
        <w:p w:rsidR="00413236" w:rsidRPr="007D73AB" w:rsidRDefault="00413236">
          <w:pPr>
            <w:pStyle w:val="Sidhuvud"/>
          </w:pPr>
        </w:p>
      </w:tc>
      <w:tc>
        <w:tcPr>
          <w:tcW w:w="3170" w:type="dxa"/>
          <w:vAlign w:val="bottom"/>
        </w:tcPr>
        <w:p w:rsidR="00413236" w:rsidRPr="007D73AB" w:rsidRDefault="00413236" w:rsidP="00340DE0">
          <w:pPr>
            <w:pStyle w:val="Sidhuvud"/>
          </w:pPr>
        </w:p>
      </w:tc>
      <w:tc>
        <w:tcPr>
          <w:tcW w:w="1134" w:type="dxa"/>
        </w:tcPr>
        <w:p w:rsidR="00413236" w:rsidRDefault="00413236" w:rsidP="005A703A">
          <w:pPr>
            <w:pStyle w:val="Sidhuvud"/>
          </w:pPr>
        </w:p>
      </w:tc>
    </w:tr>
    <w:tr w:rsidR="00413236" w:rsidTr="00C93EBA">
      <w:trPr>
        <w:trHeight w:val="1928"/>
      </w:trPr>
      <w:tc>
        <w:tcPr>
          <w:tcW w:w="5534" w:type="dxa"/>
        </w:tcPr>
        <w:p w:rsidR="00413236" w:rsidRDefault="00413236" w:rsidP="00340DE0">
          <w:pPr>
            <w:pStyle w:val="Sidhuvud"/>
            <w:rPr>
              <w:noProof/>
            </w:rPr>
          </w:pPr>
          <w:r>
            <w:rPr>
              <w:noProof/>
            </w:rPr>
            <w:drawing>
              <wp:inline distT="0" distB="0" distL="0" distR="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p w:rsidR="00551AB6" w:rsidRDefault="00551AB6" w:rsidP="00551AB6">
          <w:pPr>
            <w:rPr>
              <w:rFonts w:asciiTheme="majorHAnsi" w:hAnsiTheme="majorHAnsi"/>
              <w:noProof/>
              <w:sz w:val="19"/>
            </w:rPr>
          </w:pPr>
        </w:p>
        <w:p w:rsidR="00551AB6" w:rsidRDefault="00551AB6" w:rsidP="00551AB6">
          <w:pPr>
            <w:rPr>
              <w:rFonts w:asciiTheme="majorHAnsi" w:hAnsiTheme="majorHAnsi"/>
              <w:noProof/>
              <w:sz w:val="19"/>
            </w:rPr>
          </w:pPr>
        </w:p>
        <w:p w:rsidR="00551AB6" w:rsidRPr="00551AB6" w:rsidRDefault="00551AB6" w:rsidP="00551AB6"/>
      </w:tc>
      <w:tc>
        <w:tcPr>
          <w:tcW w:w="3170" w:type="dxa"/>
        </w:tcPr>
        <w:p w:rsidR="00413236" w:rsidRPr="00710A6C" w:rsidRDefault="00413236" w:rsidP="00EE3C0F">
          <w:pPr>
            <w:pStyle w:val="Sidhuvud"/>
            <w:rPr>
              <w:b/>
            </w:rPr>
          </w:pPr>
        </w:p>
        <w:p w:rsidR="00413236" w:rsidRDefault="00413236" w:rsidP="00EE3C0F">
          <w:pPr>
            <w:pStyle w:val="Sidhuvud"/>
          </w:pPr>
        </w:p>
        <w:p w:rsidR="00413236" w:rsidRDefault="00413236" w:rsidP="00EE3C0F">
          <w:pPr>
            <w:pStyle w:val="Sidhuvud"/>
          </w:pPr>
        </w:p>
        <w:p w:rsidR="00413236" w:rsidRDefault="00413236" w:rsidP="00EE3C0F">
          <w:pPr>
            <w:pStyle w:val="Sidhuvud"/>
          </w:pPr>
        </w:p>
        <w:sdt>
          <w:sdtPr>
            <w:alias w:val="Dnr"/>
            <w:tag w:val="ccRKShow_Dnr"/>
            <w:id w:val="-829283628"/>
            <w:placeholder>
              <w:docPart w:val="A98C3644D6E947BDAC8C8FD6C1738608"/>
            </w:placeholder>
            <w:dataBinding w:prefixMappings="xmlns:ns0='http://lp/documentinfo/RK' " w:xpath="/ns0:DocumentInfo[1]/ns0:BaseInfo[1]/ns0:Dnr[1]" w:storeItemID="{763E515A-EDFA-4BDE-B52A-B405EE00AC68}"/>
            <w:text/>
          </w:sdtPr>
          <w:sdtEndPr/>
          <w:sdtContent>
            <w:p w:rsidR="00413236" w:rsidRDefault="00DF4F74" w:rsidP="00EE3C0F">
              <w:pPr>
                <w:pStyle w:val="Sidhuvud"/>
              </w:pPr>
              <w:r w:rsidRPr="00DF4F74">
                <w:t>S2020/08376</w:t>
              </w:r>
            </w:p>
          </w:sdtContent>
        </w:sdt>
        <w:sdt>
          <w:sdtPr>
            <w:alias w:val="DocNumber"/>
            <w:tag w:val="DocNumber"/>
            <w:id w:val="1726028884"/>
            <w:placeholder>
              <w:docPart w:val="284BAB7B0867443AB139814F5F19AE9F"/>
            </w:placeholder>
            <w:showingPlcHdr/>
            <w:dataBinding w:prefixMappings="xmlns:ns0='http://lp/documentinfo/RK' " w:xpath="/ns0:DocumentInfo[1]/ns0:BaseInfo[1]/ns0:DocNumber[1]" w:storeItemID="{763E515A-EDFA-4BDE-B52A-B405EE00AC68}"/>
            <w:text/>
          </w:sdtPr>
          <w:sdtEndPr/>
          <w:sdtContent>
            <w:p w:rsidR="00413236" w:rsidRDefault="00413236" w:rsidP="00EE3C0F">
              <w:pPr>
                <w:pStyle w:val="Sidhuvud"/>
              </w:pPr>
              <w:r>
                <w:rPr>
                  <w:rStyle w:val="Platshllartext"/>
                </w:rPr>
                <w:t xml:space="preserve"> </w:t>
              </w:r>
            </w:p>
          </w:sdtContent>
        </w:sdt>
        <w:p w:rsidR="00413236" w:rsidRDefault="00413236" w:rsidP="00EE3C0F">
          <w:pPr>
            <w:pStyle w:val="Sidhuvud"/>
          </w:pPr>
        </w:p>
      </w:tc>
      <w:tc>
        <w:tcPr>
          <w:tcW w:w="1134" w:type="dxa"/>
        </w:tcPr>
        <w:p w:rsidR="00413236" w:rsidRDefault="00413236" w:rsidP="0094502D">
          <w:pPr>
            <w:pStyle w:val="Sidhuvud"/>
          </w:pPr>
        </w:p>
        <w:p w:rsidR="00413236" w:rsidRPr="0094502D" w:rsidRDefault="00413236" w:rsidP="00EC71A6">
          <w:pPr>
            <w:pStyle w:val="Sidhuvud"/>
          </w:pPr>
        </w:p>
      </w:tc>
    </w:tr>
    <w:tr w:rsidR="00413236" w:rsidTr="00C93EBA">
      <w:trPr>
        <w:trHeight w:val="2268"/>
      </w:trPr>
      <w:sdt>
        <w:sdtPr>
          <w:alias w:val="SenderText"/>
          <w:tag w:val="ccRKShow_SenderText"/>
          <w:id w:val="1374046025"/>
          <w:placeholder>
            <w:docPart w:val="BEC180CA6217444CB8F9FA2DAA1C0D36"/>
          </w:placeholder>
          <w:showingPlcHdr/>
        </w:sdtPr>
        <w:sdtEndPr/>
        <w:sdtContent>
          <w:tc>
            <w:tcPr>
              <w:tcW w:w="5534" w:type="dxa"/>
              <w:tcMar>
                <w:right w:w="1134" w:type="dxa"/>
              </w:tcMar>
            </w:tcPr>
            <w:p w:rsidR="00413236" w:rsidRPr="00340DE0" w:rsidRDefault="00413236" w:rsidP="00340DE0">
              <w:pPr>
                <w:pStyle w:val="Sidhuvud"/>
              </w:pPr>
              <w:r>
                <w:rPr>
                  <w:rStyle w:val="Platshllartext"/>
                </w:rPr>
                <w:t xml:space="preserve"> </w:t>
              </w:r>
            </w:p>
          </w:tc>
        </w:sdtContent>
      </w:sdt>
      <w:sdt>
        <w:sdtPr>
          <w:alias w:val="Recipient"/>
          <w:tag w:val="ccRKShow_Recipient"/>
          <w:id w:val="-28344517"/>
          <w:placeholder>
            <w:docPart w:val="4CC2CE9105DB47E3974F5FA4F6936314"/>
          </w:placeholder>
          <w:dataBinding w:prefixMappings="xmlns:ns0='http://lp/documentinfo/RK' " w:xpath="/ns0:DocumentInfo[1]/ns0:BaseInfo[1]/ns0:Recipient[1]" w:storeItemID="{763E515A-EDFA-4BDE-B52A-B405EE00AC68}"/>
          <w:text w:multiLine="1"/>
        </w:sdtPr>
        <w:sdtEndPr/>
        <w:sdtContent>
          <w:tc>
            <w:tcPr>
              <w:tcW w:w="3170" w:type="dxa"/>
            </w:tcPr>
            <w:p w:rsidR="00413236" w:rsidRDefault="00413236" w:rsidP="00547B89">
              <w:pPr>
                <w:pStyle w:val="Sidhuvud"/>
              </w:pPr>
              <w:r>
                <w:t>Till riksdagen</w:t>
              </w:r>
            </w:p>
          </w:tc>
        </w:sdtContent>
      </w:sdt>
      <w:tc>
        <w:tcPr>
          <w:tcW w:w="1134" w:type="dxa"/>
        </w:tcPr>
        <w:p w:rsidR="00413236" w:rsidRDefault="0041323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3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77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44C9"/>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6779"/>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0648C"/>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236"/>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1AB6"/>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6A46"/>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35B2"/>
    <w:rsid w:val="00716E22"/>
    <w:rsid w:val="007171AB"/>
    <w:rsid w:val="007213D0"/>
    <w:rsid w:val="007219C0"/>
    <w:rsid w:val="00721DA5"/>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93E"/>
    <w:rsid w:val="00881BC6"/>
    <w:rsid w:val="008860CC"/>
    <w:rsid w:val="00886EEE"/>
    <w:rsid w:val="00887F86"/>
    <w:rsid w:val="00890876"/>
    <w:rsid w:val="00891929"/>
    <w:rsid w:val="00893029"/>
    <w:rsid w:val="0089514A"/>
    <w:rsid w:val="00895C2A"/>
    <w:rsid w:val="008A03E9"/>
    <w:rsid w:val="008A0A0D"/>
    <w:rsid w:val="008A0AC6"/>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6684"/>
    <w:rsid w:val="008D7CAF"/>
    <w:rsid w:val="008E02EE"/>
    <w:rsid w:val="008E65A8"/>
    <w:rsid w:val="008E77D6"/>
    <w:rsid w:val="009036E7"/>
    <w:rsid w:val="00904B37"/>
    <w:rsid w:val="00905824"/>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15C7"/>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C2B88"/>
    <w:rsid w:val="00AD0E75"/>
    <w:rsid w:val="00AE77EB"/>
    <w:rsid w:val="00AE7BD8"/>
    <w:rsid w:val="00AE7D02"/>
    <w:rsid w:val="00AF0BB7"/>
    <w:rsid w:val="00AF0BDE"/>
    <w:rsid w:val="00AF0EDE"/>
    <w:rsid w:val="00AF4853"/>
    <w:rsid w:val="00AF53B9"/>
    <w:rsid w:val="00B00702"/>
    <w:rsid w:val="00B0110B"/>
    <w:rsid w:val="00B0234E"/>
    <w:rsid w:val="00B02B7D"/>
    <w:rsid w:val="00B06751"/>
    <w:rsid w:val="00B07931"/>
    <w:rsid w:val="00B13241"/>
    <w:rsid w:val="00B13699"/>
    <w:rsid w:val="00B149E2"/>
    <w:rsid w:val="00B2131A"/>
    <w:rsid w:val="00B2169D"/>
    <w:rsid w:val="00B21CBB"/>
    <w:rsid w:val="00B2606D"/>
    <w:rsid w:val="00B263C0"/>
    <w:rsid w:val="00B26A88"/>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3C16"/>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1945"/>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4F74"/>
    <w:rsid w:val="00DF5BFB"/>
    <w:rsid w:val="00DF5CD6"/>
    <w:rsid w:val="00E022DA"/>
    <w:rsid w:val="00E03BCB"/>
    <w:rsid w:val="00E124DC"/>
    <w:rsid w:val="00E15A41"/>
    <w:rsid w:val="00E22D5B"/>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1F1"/>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2A97"/>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BA33F88-5971-4EBD-A9B7-9C09D0D0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8C3644D6E947BDAC8C8FD6C1738608"/>
        <w:category>
          <w:name w:val="Allmänt"/>
          <w:gallery w:val="placeholder"/>
        </w:category>
        <w:types>
          <w:type w:val="bbPlcHdr"/>
        </w:types>
        <w:behaviors>
          <w:behavior w:val="content"/>
        </w:behaviors>
        <w:guid w:val="{9518CAF3-7664-4BCF-8D00-22BEB88A0143}"/>
      </w:docPartPr>
      <w:docPartBody>
        <w:p w:rsidR="002D5061" w:rsidRDefault="00731534" w:rsidP="00731534">
          <w:pPr>
            <w:pStyle w:val="A98C3644D6E947BDAC8C8FD6C1738608"/>
          </w:pPr>
          <w:r>
            <w:rPr>
              <w:rStyle w:val="Platshllartext"/>
            </w:rPr>
            <w:t xml:space="preserve"> </w:t>
          </w:r>
        </w:p>
      </w:docPartBody>
    </w:docPart>
    <w:docPart>
      <w:docPartPr>
        <w:name w:val="284BAB7B0867443AB139814F5F19AE9F"/>
        <w:category>
          <w:name w:val="Allmänt"/>
          <w:gallery w:val="placeholder"/>
        </w:category>
        <w:types>
          <w:type w:val="bbPlcHdr"/>
        </w:types>
        <w:behaviors>
          <w:behavior w:val="content"/>
        </w:behaviors>
        <w:guid w:val="{2E7961E7-4598-4ED9-91E1-8B9132D74465}"/>
      </w:docPartPr>
      <w:docPartBody>
        <w:p w:rsidR="002D5061" w:rsidRDefault="00731534" w:rsidP="00731534">
          <w:pPr>
            <w:pStyle w:val="284BAB7B0867443AB139814F5F19AE9F1"/>
          </w:pPr>
          <w:r>
            <w:rPr>
              <w:rStyle w:val="Platshllartext"/>
            </w:rPr>
            <w:t xml:space="preserve"> </w:t>
          </w:r>
        </w:p>
      </w:docPartBody>
    </w:docPart>
    <w:docPart>
      <w:docPartPr>
        <w:name w:val="BEC180CA6217444CB8F9FA2DAA1C0D36"/>
        <w:category>
          <w:name w:val="Allmänt"/>
          <w:gallery w:val="placeholder"/>
        </w:category>
        <w:types>
          <w:type w:val="bbPlcHdr"/>
        </w:types>
        <w:behaviors>
          <w:behavior w:val="content"/>
        </w:behaviors>
        <w:guid w:val="{3B4E1F68-3B93-4F03-83D8-AF3ED6CC2AB7}"/>
      </w:docPartPr>
      <w:docPartBody>
        <w:p w:rsidR="002D5061" w:rsidRDefault="00731534" w:rsidP="00731534">
          <w:pPr>
            <w:pStyle w:val="BEC180CA6217444CB8F9FA2DAA1C0D361"/>
          </w:pPr>
          <w:r>
            <w:rPr>
              <w:rStyle w:val="Platshllartext"/>
            </w:rPr>
            <w:t xml:space="preserve"> </w:t>
          </w:r>
        </w:p>
      </w:docPartBody>
    </w:docPart>
    <w:docPart>
      <w:docPartPr>
        <w:name w:val="4CC2CE9105DB47E3974F5FA4F6936314"/>
        <w:category>
          <w:name w:val="Allmänt"/>
          <w:gallery w:val="placeholder"/>
        </w:category>
        <w:types>
          <w:type w:val="bbPlcHdr"/>
        </w:types>
        <w:behaviors>
          <w:behavior w:val="content"/>
        </w:behaviors>
        <w:guid w:val="{3010FAB6-7793-4AB3-8D02-E8241BB57D9F}"/>
      </w:docPartPr>
      <w:docPartBody>
        <w:p w:rsidR="002D5061" w:rsidRDefault="00731534" w:rsidP="00731534">
          <w:pPr>
            <w:pStyle w:val="4CC2CE9105DB47E3974F5FA4F6936314"/>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34"/>
    <w:rsid w:val="002D5061"/>
    <w:rsid w:val="00731534"/>
    <w:rsid w:val="00B367E4"/>
    <w:rsid w:val="00F87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9D040A634D844A9B448BBF144ED1AAB">
    <w:name w:val="A9D040A634D844A9B448BBF144ED1AAB"/>
    <w:rsid w:val="00731534"/>
  </w:style>
  <w:style w:type="character" w:styleId="Platshllartext">
    <w:name w:val="Placeholder Text"/>
    <w:basedOn w:val="Standardstycketeckensnitt"/>
    <w:uiPriority w:val="99"/>
    <w:semiHidden/>
    <w:rsid w:val="00731534"/>
    <w:rPr>
      <w:noProof w:val="0"/>
      <w:color w:val="808080"/>
    </w:rPr>
  </w:style>
  <w:style w:type="paragraph" w:customStyle="1" w:styleId="9836327578124F308937DD87D121D73F">
    <w:name w:val="9836327578124F308937DD87D121D73F"/>
    <w:rsid w:val="00731534"/>
  </w:style>
  <w:style w:type="paragraph" w:customStyle="1" w:styleId="0BACE5B475084AF3942FE0A1771F8204">
    <w:name w:val="0BACE5B475084AF3942FE0A1771F8204"/>
    <w:rsid w:val="00731534"/>
  </w:style>
  <w:style w:type="paragraph" w:customStyle="1" w:styleId="912927655BBD4BD59F7AD0788DCF9644">
    <w:name w:val="912927655BBD4BD59F7AD0788DCF9644"/>
    <w:rsid w:val="00731534"/>
  </w:style>
  <w:style w:type="paragraph" w:customStyle="1" w:styleId="A98C3644D6E947BDAC8C8FD6C1738608">
    <w:name w:val="A98C3644D6E947BDAC8C8FD6C1738608"/>
    <w:rsid w:val="00731534"/>
  </w:style>
  <w:style w:type="paragraph" w:customStyle="1" w:styleId="284BAB7B0867443AB139814F5F19AE9F">
    <w:name w:val="284BAB7B0867443AB139814F5F19AE9F"/>
    <w:rsid w:val="00731534"/>
  </w:style>
  <w:style w:type="paragraph" w:customStyle="1" w:styleId="E6491D814E82497581B32C7B4EC26CCA">
    <w:name w:val="E6491D814E82497581B32C7B4EC26CCA"/>
    <w:rsid w:val="00731534"/>
  </w:style>
  <w:style w:type="paragraph" w:customStyle="1" w:styleId="EAA973DB4D5B4EF6917D55AAFE525AB7">
    <w:name w:val="EAA973DB4D5B4EF6917D55AAFE525AB7"/>
    <w:rsid w:val="00731534"/>
  </w:style>
  <w:style w:type="paragraph" w:customStyle="1" w:styleId="06E9848C1DF6475B9A9BD660CA6C0ED2">
    <w:name w:val="06E9848C1DF6475B9A9BD660CA6C0ED2"/>
    <w:rsid w:val="00731534"/>
  </w:style>
  <w:style w:type="paragraph" w:customStyle="1" w:styleId="BEC180CA6217444CB8F9FA2DAA1C0D36">
    <w:name w:val="BEC180CA6217444CB8F9FA2DAA1C0D36"/>
    <w:rsid w:val="00731534"/>
  </w:style>
  <w:style w:type="paragraph" w:customStyle="1" w:styleId="4CC2CE9105DB47E3974F5FA4F6936314">
    <w:name w:val="4CC2CE9105DB47E3974F5FA4F6936314"/>
    <w:rsid w:val="00731534"/>
  </w:style>
  <w:style w:type="paragraph" w:customStyle="1" w:styleId="284BAB7B0867443AB139814F5F19AE9F1">
    <w:name w:val="284BAB7B0867443AB139814F5F19AE9F1"/>
    <w:rsid w:val="007315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EC180CA6217444CB8F9FA2DAA1C0D361">
    <w:name w:val="BEC180CA6217444CB8F9FA2DAA1C0D361"/>
    <w:rsid w:val="0073153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C1E58FE5B4646168C6BC339827DEA53">
    <w:name w:val="4C1E58FE5B4646168C6BC339827DEA53"/>
    <w:rsid w:val="00731534"/>
  </w:style>
  <w:style w:type="paragraph" w:customStyle="1" w:styleId="21A3BBEDB8074DEAA9A6161755EA10E4">
    <w:name w:val="21A3BBEDB8074DEAA9A6161755EA10E4"/>
    <w:rsid w:val="00731534"/>
  </w:style>
  <w:style w:type="paragraph" w:customStyle="1" w:styleId="3F8F982B3F3C411B9830C26B120CE042">
    <w:name w:val="3F8F982B3F3C411B9830C26B120CE042"/>
    <w:rsid w:val="00731534"/>
  </w:style>
  <w:style w:type="paragraph" w:customStyle="1" w:styleId="C8224F29D08B452F92F748C95E595E81">
    <w:name w:val="C8224F29D08B452F92F748C95E595E81"/>
    <w:rsid w:val="007315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3206b453-e499-4be5-a586-d2405b315b83</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7" ma:contentTypeDescription="Skapa nytt dokument med möjlighet att välja RK-mall" ma:contentTypeScope="" ma:versionID="c337597faab1811f169a527c0c7dcb88">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PANP3H6M3MHX-1495422866-3981</_dlc_DocId>
    <_dlc_DocIdUrl xmlns="a68c6c55-4fbb-48c7-bd04-03a904b43046">
      <Url>https://dhs.sp.regeringskansliet.se/dep/s/FS_fragor/_layouts/15/DocIdRedir.aspx?ID=PANP3H6M3MHX-1495422866-3981</Url>
      <Description>PANP3H6M3MHX-1495422866-3981</Description>
    </_dlc_DocIdUrl>
  </documentManagement>
</p:propertie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2020-11-16</HeaderDate>
    <Office/>
    <Dnr>S2020/08376</Dnr>
    <ParagrafNr/>
    <DocumentTitle/>
    <VisitingAddress/>
    <Extra1/>
    <Extra2/>
    <Extra3>Clara Aranda (SD)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F163-09AD-46CC-A735-7AA7519DA71F}"/>
</file>

<file path=customXml/itemProps2.xml><?xml version="1.0" encoding="utf-8"?>
<ds:datastoreItem xmlns:ds="http://schemas.openxmlformats.org/officeDocument/2006/customXml" ds:itemID="{66AF6B6C-CE4A-4356-8CBF-D1310613A945}"/>
</file>

<file path=customXml/itemProps3.xml><?xml version="1.0" encoding="utf-8"?>
<ds:datastoreItem xmlns:ds="http://schemas.openxmlformats.org/officeDocument/2006/customXml" ds:itemID="{F1A88BFD-B79B-4053-B524-C7465525EE5D}"/>
</file>

<file path=customXml/itemProps4.xml><?xml version="1.0" encoding="utf-8"?>
<ds:datastoreItem xmlns:ds="http://schemas.openxmlformats.org/officeDocument/2006/customXml" ds:itemID="{C8C7426E-1ACB-4AAC-BCB1-DA03933D1CE4}">
  <ds:schemaRefs>
    <ds:schemaRef ds:uri="http://schemas.microsoft.com/sharepoint/events"/>
  </ds:schemaRefs>
</ds:datastoreItem>
</file>

<file path=customXml/itemProps5.xml><?xml version="1.0" encoding="utf-8"?>
<ds:datastoreItem xmlns:ds="http://schemas.openxmlformats.org/officeDocument/2006/customXml" ds:itemID="{9DCE7822-114B-40B1-AA27-EC9463152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6AF6B6C-CE4A-4356-8CBF-D1310613A945}">
  <ds:schemaRefs>
    <ds:schemaRef ds:uri="http://purl.org/dc/elements/1.1/"/>
    <ds:schemaRef ds:uri="860e4c83-59ce-4420-a61e-371951efc959"/>
    <ds:schemaRef ds:uri="4e9c2f0c-7bf8-49af-8356-cbf363fc78a7"/>
    <ds:schemaRef ds:uri="http://schemas.microsoft.com/office/2006/metadata/properties"/>
    <ds:schemaRef ds:uri="cc625d36-bb37-4650-91b9-0c96159295ba"/>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68c6c55-4fbb-48c7-bd04-03a904b43046"/>
    <ds:schemaRef ds:uri="http://www.w3.org/XML/1998/namespace"/>
    <ds:schemaRef ds:uri="http://purl.org/dc/dcmitype/"/>
  </ds:schemaRefs>
</ds:datastoreItem>
</file>

<file path=customXml/itemProps7.xml><?xml version="1.0" encoding="utf-8"?>
<ds:datastoreItem xmlns:ds="http://schemas.openxmlformats.org/officeDocument/2006/customXml" ds:itemID="{763E515A-EDFA-4BDE-B52A-B405EE00AC68}"/>
</file>

<file path=customXml/itemProps8.xml><?xml version="1.0" encoding="utf-8"?>
<ds:datastoreItem xmlns:ds="http://schemas.openxmlformats.org/officeDocument/2006/customXml" ds:itemID="{691B43DC-8271-4668-9F41-430DBB59F75A}"/>
</file>

<file path=docProps/app.xml><?xml version="1.0" encoding="utf-8"?>
<Properties xmlns="http://schemas.openxmlformats.org/officeDocument/2006/extended-properties" xmlns:vt="http://schemas.openxmlformats.org/officeDocument/2006/docPropsVTypes">
  <Template>RK Basmall</Template>
  <TotalTime>0</TotalTime>
  <Pages>2</Pages>
  <Words>561</Words>
  <Characters>2975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494 Äldres hälsa under pandemin.docx</dc:title>
  <dc:subject/>
  <dc:creator>Andrea Larsson</dc:creator>
  <cp:keywords/>
  <dc:description/>
  <cp:lastModifiedBy>Maria Zetterström</cp:lastModifiedBy>
  <cp:revision>2</cp:revision>
  <dcterms:created xsi:type="dcterms:W3CDTF">2020-11-24T16:01:00Z</dcterms:created>
  <dcterms:modified xsi:type="dcterms:W3CDTF">2020-11-24T16:01:00Z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fc7b062e-afff-44f6-8b63-a369d8725bfb</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