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B1D7" w14:textId="732E9565" w:rsidR="00FB769B" w:rsidRDefault="00FB769B" w:rsidP="00DA0661">
      <w:pPr>
        <w:pStyle w:val="Rubrik"/>
      </w:pPr>
      <w:bookmarkStart w:id="0" w:name="Start"/>
      <w:bookmarkEnd w:id="0"/>
      <w:r>
        <w:t>Svar på fråga 2017/18:</w:t>
      </w:r>
      <w:r w:rsidR="00F70124">
        <w:t>950</w:t>
      </w:r>
      <w:r>
        <w:t xml:space="preserve"> av </w:t>
      </w:r>
      <w:r w:rsidR="00F70124">
        <w:t>Betty Malmberg</w:t>
      </w:r>
      <w:r>
        <w:t xml:space="preserve"> (M)</w:t>
      </w:r>
      <w:r>
        <w:br/>
      </w:r>
      <w:r w:rsidR="00F70124">
        <w:t>Statliga distriktsveterinärer som snedvrider konkurrensen</w:t>
      </w:r>
    </w:p>
    <w:p w14:paraId="7A940A51" w14:textId="7E11D6DC" w:rsidR="00B721CB" w:rsidRDefault="00F82A88" w:rsidP="00B721CB">
      <w:pPr>
        <w:pStyle w:val="Brdtext"/>
      </w:pPr>
      <w:r>
        <w:t>Betty Malmberg</w:t>
      </w:r>
      <w:r w:rsidR="007002CD">
        <w:t xml:space="preserve"> </w:t>
      </w:r>
      <w:r w:rsidR="007002CD" w:rsidRPr="007002CD">
        <w:t xml:space="preserve">har frågat </w:t>
      </w:r>
      <w:r>
        <w:t xml:space="preserve">mig om vilka åtgärder jag kommer att vidta för att Statens </w:t>
      </w:r>
      <w:r w:rsidR="005901D4">
        <w:t>j</w:t>
      </w:r>
      <w:r>
        <w:t>ordbruksverk</w:t>
      </w:r>
      <w:r w:rsidR="006B2373">
        <w:t xml:space="preserve"> (Jordbruksverket)</w:t>
      </w:r>
      <w:r>
        <w:t xml:space="preserve"> framdeles dels ska följa lagen om offentlig upphandling, dels sluta att snedvrida konkurrensen i förhållande till privata näringsidkare. </w:t>
      </w:r>
    </w:p>
    <w:p w14:paraId="46BE00E3" w14:textId="054CCA5A" w:rsidR="00B721CB" w:rsidRDefault="00B721CB" w:rsidP="00B721CB">
      <w:pPr>
        <w:pStyle w:val="Brdtext"/>
      </w:pPr>
      <w:r>
        <w:t>Låt mig inleda med att djurvälfärd är en prioriterad fråga för mig och regeringen. Djur som är i behov av vård sk</w:t>
      </w:r>
      <w:bookmarkStart w:id="1" w:name="_GoBack"/>
      <w:bookmarkEnd w:id="1"/>
      <w:r>
        <w:t>a få vård, oavsett var i landet de befinner sig, oavsett vid vilken tidpunkt behovet uppstår. En statligt driven veterinär organisation behövs för att säkerställa detta</w:t>
      </w:r>
      <w:r w:rsidR="00FC51C2">
        <w:t xml:space="preserve"> och här har </w:t>
      </w:r>
      <w:r w:rsidR="003F1511">
        <w:t xml:space="preserve">Distriktsveterinärerna (DV) </w:t>
      </w:r>
      <w:r w:rsidR="00FC51C2">
        <w:t>en viktig roll.</w:t>
      </w:r>
      <w:r w:rsidR="001066D2">
        <w:t xml:space="preserve"> </w:t>
      </w:r>
      <w:r w:rsidR="0037478F" w:rsidRPr="0037478F">
        <w:t>DV är Jordbruksverkets basorganisation för beredskap och smittskyddsarbete i fält</w:t>
      </w:r>
      <w:r w:rsidR="00601852">
        <w:t xml:space="preserve"> </w:t>
      </w:r>
      <w:r w:rsidR="00601852" w:rsidRPr="00601852">
        <w:t>och finansieras i huvudsak med avgifter och till viss del med statligt anslag. Anslaget är avsett som en ersättning till Jordbruksverket för att DV utför vissa samhällsnyttiga veterinärtjänster.</w:t>
      </w:r>
    </w:p>
    <w:p w14:paraId="356416CC" w14:textId="6122B087" w:rsidR="003E10EC" w:rsidRDefault="00690ACE" w:rsidP="00B721CB">
      <w:pPr>
        <w:pStyle w:val="Brdtext"/>
      </w:pPr>
      <w:r>
        <w:t>Av</w:t>
      </w:r>
      <w:r w:rsidR="006B2373" w:rsidRPr="006B2373">
        <w:t xml:space="preserve"> Riksrevisionens revisionsrapport Brister i intern styrning och kontroll inom Distriktsveterinärerna 2017 </w:t>
      </w:r>
      <w:r w:rsidR="003E10EC" w:rsidRPr="006B2373">
        <w:t xml:space="preserve">framgår Riksrevisionens uppfattning att det inte finns en uttrycklig befogenhet för Jordbruksverket att sälja djurfoder. </w:t>
      </w:r>
      <w:r w:rsidR="003F1511">
        <w:t xml:space="preserve">I rapporten </w:t>
      </w:r>
      <w:r w:rsidR="003E10EC">
        <w:t xml:space="preserve">konstaterar </w:t>
      </w:r>
      <w:r w:rsidR="006B2373">
        <w:t xml:space="preserve">Riksrevisionen </w:t>
      </w:r>
      <w:r w:rsidR="003E10EC">
        <w:t>också</w:t>
      </w:r>
      <w:r w:rsidR="006B2373">
        <w:t xml:space="preserve"> att Jordbruksverket</w:t>
      </w:r>
      <w:r w:rsidR="00FC51C2">
        <w:t>, vad gäller djurfoder,</w:t>
      </w:r>
      <w:r w:rsidR="006B2373">
        <w:t xml:space="preserve"> inte har hunnit åtgärda </w:t>
      </w:r>
      <w:r w:rsidR="00C552A9">
        <w:t xml:space="preserve">Riksrevisionens rekommendation från 2016 </w:t>
      </w:r>
      <w:r w:rsidR="003F1511">
        <w:t xml:space="preserve">om </w:t>
      </w:r>
      <w:r w:rsidR="00C552A9">
        <w:t xml:space="preserve">att genomföra upphandlingar </w:t>
      </w:r>
      <w:r w:rsidR="003F1511">
        <w:t xml:space="preserve">och sluta avtal vid större </w:t>
      </w:r>
      <w:r w:rsidR="00C552A9">
        <w:t>inköp</w:t>
      </w:r>
      <w:r w:rsidR="00B721CB">
        <w:t xml:space="preserve">. </w:t>
      </w:r>
    </w:p>
    <w:p w14:paraId="0904C93D" w14:textId="3B86D9A3" w:rsidR="00095343" w:rsidRDefault="006B2373" w:rsidP="00FC51C2">
      <w:pPr>
        <w:pStyle w:val="Brdtext"/>
      </w:pPr>
      <w:r w:rsidRPr="006B2373">
        <w:t xml:space="preserve">Det är Jordbruksverket som ansvarar för att hantera Riksrevisionens rapport. </w:t>
      </w:r>
      <w:r w:rsidR="00C552A9" w:rsidRPr="006B2373">
        <w:t>Av Jordbruksverkets svar på rapport</w:t>
      </w:r>
      <w:r w:rsidR="00095343">
        <w:t>en</w:t>
      </w:r>
      <w:r w:rsidR="00C552A9" w:rsidRPr="006B2373">
        <w:t xml:space="preserve"> framgår att Jordbruksverket inte delar Riksrevisionens uppfattning</w:t>
      </w:r>
      <w:r w:rsidR="00C552A9">
        <w:t xml:space="preserve"> rörande befogenhet att sälja djurfoder</w:t>
      </w:r>
      <w:r w:rsidR="00C552A9" w:rsidRPr="006B2373">
        <w:t xml:space="preserve">. </w:t>
      </w:r>
      <w:r w:rsidR="001066D2">
        <w:lastRenderedPageBreak/>
        <w:t xml:space="preserve">Jordbruksverket skriver också i sitt svar att </w:t>
      </w:r>
      <w:r w:rsidR="005901D4">
        <w:t>myndigheten</w:t>
      </w:r>
      <w:r w:rsidR="001066D2">
        <w:t xml:space="preserve"> har reviderat tidplanen för</w:t>
      </w:r>
      <w:r w:rsidR="00AE1DE0">
        <w:t xml:space="preserve"> sin </w:t>
      </w:r>
      <w:r w:rsidR="001066D2">
        <w:t>han</w:t>
      </w:r>
      <w:r w:rsidR="00AE1DE0">
        <w:t xml:space="preserve">dlingsplan för upphandling. Planen inbegriper att genomföra upphandling av djurfoder 2018. </w:t>
      </w:r>
    </w:p>
    <w:p w14:paraId="5E339C6E" w14:textId="59A676FB" w:rsidR="00B8325C" w:rsidRDefault="00FC51C2" w:rsidP="00FC51C2">
      <w:pPr>
        <w:pStyle w:val="Brdtext"/>
      </w:pPr>
      <w:r>
        <w:t xml:space="preserve">Mot bakgrund av </w:t>
      </w:r>
      <w:r w:rsidR="00095343">
        <w:t>ovan</w:t>
      </w:r>
      <w:r>
        <w:t xml:space="preserve"> avser jag i dagsläget inte att vidta några åtgärder. </w:t>
      </w:r>
    </w:p>
    <w:p w14:paraId="5083E95C" w14:textId="2846A300" w:rsidR="00D50219" w:rsidRPr="00F82A88" w:rsidRDefault="00D50219" w:rsidP="00EE7370">
      <w:pPr>
        <w:pStyle w:val="Brdtext"/>
      </w:pPr>
      <w:r w:rsidRPr="00F82A88">
        <w:t xml:space="preserve">Stockholm den </w:t>
      </w:r>
      <w:r w:rsidR="00BD3487" w:rsidRPr="00F82A88">
        <w:t>14</w:t>
      </w:r>
      <w:r w:rsidR="001406B2" w:rsidRPr="00F82A88">
        <w:t xml:space="preserve"> </w:t>
      </w:r>
      <w:r w:rsidR="00F82A88" w:rsidRPr="00F82A88">
        <w:t>mars</w:t>
      </w:r>
      <w:r w:rsidR="004D5369" w:rsidRPr="00F82A88">
        <w:t xml:space="preserve"> </w:t>
      </w:r>
      <w:r w:rsidRPr="00F82A88">
        <w:t>2018</w:t>
      </w:r>
    </w:p>
    <w:p w14:paraId="64FFC099" w14:textId="77777777" w:rsidR="00D50219" w:rsidRPr="00F82A88" w:rsidRDefault="00D50219" w:rsidP="00EE7370">
      <w:pPr>
        <w:pStyle w:val="Brdtext"/>
      </w:pPr>
    </w:p>
    <w:p w14:paraId="17480BC5" w14:textId="34330DC0" w:rsidR="00FB769B" w:rsidRPr="00AB7B68" w:rsidRDefault="00D50219" w:rsidP="00E96532">
      <w:pPr>
        <w:pStyle w:val="Brdtext"/>
        <w:rPr>
          <w:lang w:val="de-DE"/>
        </w:rPr>
      </w:pPr>
      <w:r w:rsidRPr="00AB7B68">
        <w:rPr>
          <w:lang w:val="de-DE"/>
        </w:rPr>
        <w:t>Sven-Erik Bucht</w:t>
      </w:r>
    </w:p>
    <w:sectPr w:rsidR="00FB769B" w:rsidRPr="00AB7B68" w:rsidSect="00FB769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DC72" w14:textId="77777777" w:rsidR="00FB769B" w:rsidRDefault="00FB769B" w:rsidP="00A87A54">
      <w:pPr>
        <w:spacing w:after="0" w:line="240" w:lineRule="auto"/>
      </w:pPr>
      <w:r>
        <w:separator/>
      </w:r>
    </w:p>
  </w:endnote>
  <w:endnote w:type="continuationSeparator" w:id="0">
    <w:p w14:paraId="6FB312D8" w14:textId="77777777" w:rsidR="00FB769B" w:rsidRDefault="00FB76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7967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FF5C01" w14:textId="6A12769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735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735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B198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7B21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444B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6DB5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19EB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779F6C" w14:textId="77777777" w:rsidTr="00C26068">
      <w:trPr>
        <w:trHeight w:val="227"/>
      </w:trPr>
      <w:tc>
        <w:tcPr>
          <w:tcW w:w="4074" w:type="dxa"/>
        </w:tcPr>
        <w:p w14:paraId="4CC846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3C40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2BC33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CABE" w14:textId="77777777" w:rsidR="00FB769B" w:rsidRDefault="00FB769B" w:rsidP="00A87A54">
      <w:pPr>
        <w:spacing w:after="0" w:line="240" w:lineRule="auto"/>
      </w:pPr>
      <w:r>
        <w:separator/>
      </w:r>
    </w:p>
  </w:footnote>
  <w:footnote w:type="continuationSeparator" w:id="0">
    <w:p w14:paraId="5E14FE28" w14:textId="77777777" w:rsidR="00FB769B" w:rsidRDefault="00FB76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769B" w14:paraId="36D4729F" w14:textId="77777777" w:rsidTr="00C93EBA">
      <w:trPr>
        <w:trHeight w:val="227"/>
      </w:trPr>
      <w:tc>
        <w:tcPr>
          <w:tcW w:w="5534" w:type="dxa"/>
        </w:tcPr>
        <w:p w14:paraId="09361153" w14:textId="77777777" w:rsidR="00FB769B" w:rsidRPr="007D73AB" w:rsidRDefault="00FB769B">
          <w:pPr>
            <w:pStyle w:val="Sidhuvud"/>
          </w:pPr>
        </w:p>
      </w:tc>
      <w:tc>
        <w:tcPr>
          <w:tcW w:w="3170" w:type="dxa"/>
          <w:vAlign w:val="bottom"/>
        </w:tcPr>
        <w:p w14:paraId="7A434F20" w14:textId="77777777" w:rsidR="00FB769B" w:rsidRPr="007D73AB" w:rsidRDefault="00FB769B" w:rsidP="00340DE0">
          <w:pPr>
            <w:pStyle w:val="Sidhuvud"/>
          </w:pPr>
        </w:p>
      </w:tc>
      <w:tc>
        <w:tcPr>
          <w:tcW w:w="1134" w:type="dxa"/>
        </w:tcPr>
        <w:p w14:paraId="033F84C0" w14:textId="77777777" w:rsidR="00FB769B" w:rsidRDefault="00FB769B" w:rsidP="005A703A">
          <w:pPr>
            <w:pStyle w:val="Sidhuvud"/>
          </w:pPr>
        </w:p>
      </w:tc>
    </w:tr>
    <w:tr w:rsidR="00FB769B" w14:paraId="16B15F88" w14:textId="77777777" w:rsidTr="00C93EBA">
      <w:trPr>
        <w:trHeight w:val="1928"/>
      </w:trPr>
      <w:tc>
        <w:tcPr>
          <w:tcW w:w="5534" w:type="dxa"/>
        </w:tcPr>
        <w:p w14:paraId="0F3E1270" w14:textId="77777777" w:rsidR="00FB769B" w:rsidRPr="00340DE0" w:rsidRDefault="00FB76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FCFF18" wp14:editId="3CD2EA0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56008B" w14:textId="77777777" w:rsidR="00FB769B" w:rsidRPr="00710A6C" w:rsidRDefault="00FB769B" w:rsidP="00EE3C0F">
          <w:pPr>
            <w:pStyle w:val="Sidhuvud"/>
            <w:rPr>
              <w:b/>
            </w:rPr>
          </w:pPr>
        </w:p>
        <w:p w14:paraId="0D5FB4A2" w14:textId="77777777" w:rsidR="00FB769B" w:rsidRDefault="00FB769B" w:rsidP="00EE3C0F">
          <w:pPr>
            <w:pStyle w:val="Sidhuvud"/>
          </w:pPr>
        </w:p>
        <w:p w14:paraId="2BA1600D" w14:textId="77777777" w:rsidR="00FB769B" w:rsidRDefault="00FB769B" w:rsidP="00EE3C0F">
          <w:pPr>
            <w:pStyle w:val="Sidhuvud"/>
          </w:pPr>
        </w:p>
        <w:p w14:paraId="68EEAB36" w14:textId="77777777" w:rsidR="00FB769B" w:rsidRDefault="00FB76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BFA4CB126F4A218BEB6987AD0A0CA3"/>
            </w:placeholder>
            <w:dataBinding w:prefixMappings="xmlns:ns0='http://lp/documentinfo/RK' " w:xpath="/ns0:DocumentInfo[1]/ns0:BaseInfo[1]/ns0:Dnr[1]" w:storeItemID="{BCB27F4D-BD1F-49FE-9EC2-1CD09282A68A}"/>
            <w:text/>
          </w:sdtPr>
          <w:sdtEndPr/>
          <w:sdtContent>
            <w:p w14:paraId="272B2450" w14:textId="11D6BFE9" w:rsidR="00FB769B" w:rsidRDefault="00F70124" w:rsidP="00EE3C0F">
              <w:pPr>
                <w:pStyle w:val="Sidhuvud"/>
              </w:pPr>
              <w:r>
                <w:t>N2018/01477</w:t>
              </w:r>
              <w:r w:rsidR="00FB769B">
                <w:t xml:space="preserve">/DL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A7FE084FC549D89474DA415940949B"/>
            </w:placeholder>
            <w:showingPlcHdr/>
            <w:dataBinding w:prefixMappings="xmlns:ns0='http://lp/documentinfo/RK' " w:xpath="/ns0:DocumentInfo[1]/ns0:BaseInfo[1]/ns0:DocNumber[1]" w:storeItemID="{BCB27F4D-BD1F-49FE-9EC2-1CD09282A68A}"/>
            <w:text/>
          </w:sdtPr>
          <w:sdtEndPr/>
          <w:sdtContent>
            <w:p w14:paraId="3D1CE7E8" w14:textId="77777777" w:rsidR="00FB769B" w:rsidRDefault="00FB76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976C4" w14:textId="77777777" w:rsidR="00FB769B" w:rsidRDefault="00FB769B" w:rsidP="00EE3C0F">
          <w:pPr>
            <w:pStyle w:val="Sidhuvud"/>
          </w:pPr>
        </w:p>
      </w:tc>
      <w:tc>
        <w:tcPr>
          <w:tcW w:w="1134" w:type="dxa"/>
        </w:tcPr>
        <w:p w14:paraId="354DFB9F" w14:textId="77777777" w:rsidR="00FB769B" w:rsidRDefault="00FB769B" w:rsidP="0094502D">
          <w:pPr>
            <w:pStyle w:val="Sidhuvud"/>
          </w:pPr>
        </w:p>
        <w:p w14:paraId="0BBAC201" w14:textId="77777777" w:rsidR="00FB769B" w:rsidRPr="0094502D" w:rsidRDefault="00FB769B" w:rsidP="00EC71A6">
          <w:pPr>
            <w:pStyle w:val="Sidhuvud"/>
          </w:pPr>
        </w:p>
      </w:tc>
    </w:tr>
    <w:tr w:rsidR="00FB769B" w14:paraId="4A8B3C7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5F32AB25A942A591B93E362E501F9C"/>
            </w:placeholder>
          </w:sdtPr>
          <w:sdtEndPr/>
          <w:sdtContent>
            <w:p w14:paraId="2DAA9C9B" w14:textId="77777777" w:rsidR="00FB769B" w:rsidRPr="00FB769B" w:rsidRDefault="00FB769B" w:rsidP="00340DE0">
              <w:pPr>
                <w:pStyle w:val="Sidhuvud"/>
                <w:rPr>
                  <w:b/>
                </w:rPr>
              </w:pPr>
              <w:r w:rsidRPr="00FB769B">
                <w:rPr>
                  <w:b/>
                </w:rPr>
                <w:t>Näringsdepartementet</w:t>
              </w:r>
            </w:p>
            <w:p w14:paraId="213CD2D4" w14:textId="77777777" w:rsidR="00771543" w:rsidRDefault="00FB769B" w:rsidP="00340DE0">
              <w:pPr>
                <w:pStyle w:val="Sidhuvud"/>
              </w:pPr>
              <w:r w:rsidRPr="00FB769B">
                <w:t>Landsbygdsministern</w:t>
              </w:r>
            </w:p>
            <w:p w14:paraId="43F8D564" w14:textId="77777777" w:rsidR="00771543" w:rsidRDefault="00771543" w:rsidP="00340DE0">
              <w:pPr>
                <w:pStyle w:val="Sidhuvud"/>
              </w:pPr>
            </w:p>
            <w:p w14:paraId="149FBDC7" w14:textId="77777777" w:rsidR="00771543" w:rsidRDefault="00771543" w:rsidP="00340DE0">
              <w:pPr>
                <w:pStyle w:val="Sidhuvud"/>
              </w:pPr>
            </w:p>
            <w:p w14:paraId="3B67FBBA" w14:textId="77777777" w:rsidR="00771543" w:rsidRDefault="008735A6" w:rsidP="00340DE0">
              <w:pPr>
                <w:pStyle w:val="Sidhuvud"/>
                <w:rPr>
                  <w:b/>
                </w:rPr>
              </w:pPr>
            </w:p>
          </w:sdtContent>
        </w:sdt>
        <w:p w14:paraId="0546A2A1" w14:textId="2EBBABD5" w:rsidR="00FB769B" w:rsidRPr="00FB769B" w:rsidRDefault="00FB769B" w:rsidP="00340DE0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8A86A1C288A144B19ADE94EF6DA3B95D"/>
          </w:placeholder>
          <w:dataBinding w:prefixMappings="xmlns:ns0='http://lp/documentinfo/RK' " w:xpath="/ns0:DocumentInfo[1]/ns0:BaseInfo[1]/ns0:Recipient[1]" w:storeItemID="{BCB27F4D-BD1F-49FE-9EC2-1CD09282A68A}"/>
          <w:text w:multiLine="1"/>
        </w:sdtPr>
        <w:sdtEndPr/>
        <w:sdtContent>
          <w:tc>
            <w:tcPr>
              <w:tcW w:w="3170" w:type="dxa"/>
            </w:tcPr>
            <w:p w14:paraId="01D9B66F" w14:textId="77777777" w:rsidR="00FB769B" w:rsidRDefault="00FB76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387FCB" w14:textId="77777777" w:rsidR="00FB769B" w:rsidRDefault="00FB769B" w:rsidP="003E6020">
          <w:pPr>
            <w:pStyle w:val="Sidhuvud"/>
          </w:pPr>
        </w:p>
      </w:tc>
    </w:tr>
  </w:tbl>
  <w:p w14:paraId="5A9B17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4214"/>
    <w:rsid w:val="00057FE0"/>
    <w:rsid w:val="000620FD"/>
    <w:rsid w:val="000637A4"/>
    <w:rsid w:val="00063DCB"/>
    <w:rsid w:val="00066BC9"/>
    <w:rsid w:val="0007033C"/>
    <w:rsid w:val="00072FFC"/>
    <w:rsid w:val="00073B75"/>
    <w:rsid w:val="000757FC"/>
    <w:rsid w:val="000833C3"/>
    <w:rsid w:val="000862E0"/>
    <w:rsid w:val="000873C3"/>
    <w:rsid w:val="00093408"/>
    <w:rsid w:val="00093BBF"/>
    <w:rsid w:val="0009435C"/>
    <w:rsid w:val="00095343"/>
    <w:rsid w:val="00095A0E"/>
    <w:rsid w:val="000A13CA"/>
    <w:rsid w:val="000A456A"/>
    <w:rsid w:val="000A5E43"/>
    <w:rsid w:val="000C61D1"/>
    <w:rsid w:val="000D31A9"/>
    <w:rsid w:val="000E0A0E"/>
    <w:rsid w:val="000E12D9"/>
    <w:rsid w:val="000E59A9"/>
    <w:rsid w:val="000E638A"/>
    <w:rsid w:val="000F00B8"/>
    <w:rsid w:val="000F1EA7"/>
    <w:rsid w:val="000F2084"/>
    <w:rsid w:val="000F6462"/>
    <w:rsid w:val="001066D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6B2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4104"/>
    <w:rsid w:val="002504F5"/>
    <w:rsid w:val="00260D2D"/>
    <w:rsid w:val="00264503"/>
    <w:rsid w:val="00271D00"/>
    <w:rsid w:val="00271DF1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1ABE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3A2"/>
    <w:rsid w:val="0034062C"/>
    <w:rsid w:val="00340654"/>
    <w:rsid w:val="00340DE0"/>
    <w:rsid w:val="003413AC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478F"/>
    <w:rsid w:val="00380663"/>
    <w:rsid w:val="00382965"/>
    <w:rsid w:val="003853E3"/>
    <w:rsid w:val="0038587E"/>
    <w:rsid w:val="003910F5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3DB3"/>
    <w:rsid w:val="003C3A6D"/>
    <w:rsid w:val="003C680F"/>
    <w:rsid w:val="003C7BE0"/>
    <w:rsid w:val="003D0DD3"/>
    <w:rsid w:val="003D17EF"/>
    <w:rsid w:val="003D3535"/>
    <w:rsid w:val="003D7B03"/>
    <w:rsid w:val="003E10EC"/>
    <w:rsid w:val="003E5A50"/>
    <w:rsid w:val="003E6020"/>
    <w:rsid w:val="003F1511"/>
    <w:rsid w:val="003F1F1F"/>
    <w:rsid w:val="003F299F"/>
    <w:rsid w:val="003F6B92"/>
    <w:rsid w:val="003F6F3E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ABC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37B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543"/>
    <w:rsid w:val="004C5686"/>
    <w:rsid w:val="004C70EE"/>
    <w:rsid w:val="004D5369"/>
    <w:rsid w:val="004D602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6B81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01D4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1852"/>
    <w:rsid w:val="00605718"/>
    <w:rsid w:val="00605C66"/>
    <w:rsid w:val="0061143D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0ACE"/>
    <w:rsid w:val="0069523C"/>
    <w:rsid w:val="006962CA"/>
    <w:rsid w:val="006A09DA"/>
    <w:rsid w:val="006A1835"/>
    <w:rsid w:val="006B2373"/>
    <w:rsid w:val="006B4A30"/>
    <w:rsid w:val="006B7569"/>
    <w:rsid w:val="006C28EE"/>
    <w:rsid w:val="006C31F6"/>
    <w:rsid w:val="006D2998"/>
    <w:rsid w:val="006D3188"/>
    <w:rsid w:val="006E08FC"/>
    <w:rsid w:val="006E1F0B"/>
    <w:rsid w:val="006F2588"/>
    <w:rsid w:val="006F3E26"/>
    <w:rsid w:val="007002C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536"/>
    <w:rsid w:val="00743E09"/>
    <w:rsid w:val="00744FCC"/>
    <w:rsid w:val="00750C93"/>
    <w:rsid w:val="00754E24"/>
    <w:rsid w:val="00757B3B"/>
    <w:rsid w:val="007646DE"/>
    <w:rsid w:val="00771543"/>
    <w:rsid w:val="00773075"/>
    <w:rsid w:val="00773F36"/>
    <w:rsid w:val="00776254"/>
    <w:rsid w:val="00777CFF"/>
    <w:rsid w:val="007815BC"/>
    <w:rsid w:val="00782B3F"/>
    <w:rsid w:val="00782E3C"/>
    <w:rsid w:val="007848CC"/>
    <w:rsid w:val="00784D5A"/>
    <w:rsid w:val="007900CC"/>
    <w:rsid w:val="00792610"/>
    <w:rsid w:val="0079641B"/>
    <w:rsid w:val="00796D9C"/>
    <w:rsid w:val="00797A90"/>
    <w:rsid w:val="007A1856"/>
    <w:rsid w:val="007A1887"/>
    <w:rsid w:val="007A629C"/>
    <w:rsid w:val="007A6348"/>
    <w:rsid w:val="007B023C"/>
    <w:rsid w:val="007C44FF"/>
    <w:rsid w:val="007C7BDB"/>
    <w:rsid w:val="007D704A"/>
    <w:rsid w:val="007D73AB"/>
    <w:rsid w:val="007E2712"/>
    <w:rsid w:val="007E4A9C"/>
    <w:rsid w:val="007E5516"/>
    <w:rsid w:val="007E57BA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5A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C89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B3F"/>
    <w:rsid w:val="009036E7"/>
    <w:rsid w:val="0091053B"/>
    <w:rsid w:val="00912945"/>
    <w:rsid w:val="00915D4C"/>
    <w:rsid w:val="009279B2"/>
    <w:rsid w:val="00932766"/>
    <w:rsid w:val="00935814"/>
    <w:rsid w:val="0094502D"/>
    <w:rsid w:val="00947013"/>
    <w:rsid w:val="00973084"/>
    <w:rsid w:val="00977F74"/>
    <w:rsid w:val="009829CF"/>
    <w:rsid w:val="00984EA2"/>
    <w:rsid w:val="00986CC3"/>
    <w:rsid w:val="0099068E"/>
    <w:rsid w:val="009920AA"/>
    <w:rsid w:val="00992943"/>
    <w:rsid w:val="009A0866"/>
    <w:rsid w:val="009A4D0A"/>
    <w:rsid w:val="009B084B"/>
    <w:rsid w:val="009B2330"/>
    <w:rsid w:val="009B2F70"/>
    <w:rsid w:val="009B3CC6"/>
    <w:rsid w:val="009C2459"/>
    <w:rsid w:val="009C255A"/>
    <w:rsid w:val="009C2B46"/>
    <w:rsid w:val="009C4448"/>
    <w:rsid w:val="009C610D"/>
    <w:rsid w:val="009D2260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D2D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123"/>
    <w:rsid w:val="00AA1809"/>
    <w:rsid w:val="00AB5033"/>
    <w:rsid w:val="00AB5519"/>
    <w:rsid w:val="00AB6313"/>
    <w:rsid w:val="00AB71DD"/>
    <w:rsid w:val="00AB7B68"/>
    <w:rsid w:val="00AC15C5"/>
    <w:rsid w:val="00AD0E75"/>
    <w:rsid w:val="00AE1DE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4654"/>
    <w:rsid w:val="00B263C0"/>
    <w:rsid w:val="00B316CA"/>
    <w:rsid w:val="00B31BFB"/>
    <w:rsid w:val="00B3528F"/>
    <w:rsid w:val="00B357AB"/>
    <w:rsid w:val="00B41F72"/>
    <w:rsid w:val="00B42DE0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1CB"/>
    <w:rsid w:val="00B73091"/>
    <w:rsid w:val="00B80840"/>
    <w:rsid w:val="00B815FC"/>
    <w:rsid w:val="00B82A05"/>
    <w:rsid w:val="00B8325C"/>
    <w:rsid w:val="00B84409"/>
    <w:rsid w:val="00B84E2D"/>
    <w:rsid w:val="00B927C9"/>
    <w:rsid w:val="00B96EFA"/>
    <w:rsid w:val="00BA1801"/>
    <w:rsid w:val="00BB4AC0"/>
    <w:rsid w:val="00BB5683"/>
    <w:rsid w:val="00BC112B"/>
    <w:rsid w:val="00BC17DF"/>
    <w:rsid w:val="00BD0826"/>
    <w:rsid w:val="00BD15AB"/>
    <w:rsid w:val="00BD181D"/>
    <w:rsid w:val="00BD348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693"/>
    <w:rsid w:val="00C552A9"/>
    <w:rsid w:val="00C63EC4"/>
    <w:rsid w:val="00C64CD9"/>
    <w:rsid w:val="00C66D88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219"/>
    <w:rsid w:val="00D50B3B"/>
    <w:rsid w:val="00D5467F"/>
    <w:rsid w:val="00D55837"/>
    <w:rsid w:val="00D57C68"/>
    <w:rsid w:val="00D60F51"/>
    <w:rsid w:val="00D6730A"/>
    <w:rsid w:val="00D674A6"/>
    <w:rsid w:val="00D74418"/>
    <w:rsid w:val="00D74B7C"/>
    <w:rsid w:val="00D76068"/>
    <w:rsid w:val="00D76B01"/>
    <w:rsid w:val="00D804A2"/>
    <w:rsid w:val="00D84704"/>
    <w:rsid w:val="00D847D1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13DE"/>
    <w:rsid w:val="00DD212F"/>
    <w:rsid w:val="00DF5BFB"/>
    <w:rsid w:val="00DF5CD6"/>
    <w:rsid w:val="00E0168C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D3A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E7370"/>
    <w:rsid w:val="00EF21FE"/>
    <w:rsid w:val="00EF2A7F"/>
    <w:rsid w:val="00EF4803"/>
    <w:rsid w:val="00EF5127"/>
    <w:rsid w:val="00F025BC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E6B"/>
    <w:rsid w:val="00F5045C"/>
    <w:rsid w:val="00F53AEA"/>
    <w:rsid w:val="00F55FC9"/>
    <w:rsid w:val="00F5663B"/>
    <w:rsid w:val="00F5674D"/>
    <w:rsid w:val="00F6392C"/>
    <w:rsid w:val="00F64256"/>
    <w:rsid w:val="00F66093"/>
    <w:rsid w:val="00F70124"/>
    <w:rsid w:val="00F70848"/>
    <w:rsid w:val="00F73A60"/>
    <w:rsid w:val="00F829C7"/>
    <w:rsid w:val="00F82A88"/>
    <w:rsid w:val="00F834AA"/>
    <w:rsid w:val="00F848D6"/>
    <w:rsid w:val="00F85356"/>
    <w:rsid w:val="00F943C8"/>
    <w:rsid w:val="00F96B28"/>
    <w:rsid w:val="00FA41B4"/>
    <w:rsid w:val="00FA5DDD"/>
    <w:rsid w:val="00FA7644"/>
    <w:rsid w:val="00FB0F69"/>
    <w:rsid w:val="00FB769B"/>
    <w:rsid w:val="00FC069A"/>
    <w:rsid w:val="00FC51C2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68CBC3"/>
  <w15:docId w15:val="{F025BD1A-92F1-46CD-81F9-E80C590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FA4CB126F4A218BEB6987AD0A0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57275-CA3F-4A9A-BE00-365ACBFF5555}"/>
      </w:docPartPr>
      <w:docPartBody>
        <w:p w:rsidR="008B3362" w:rsidRDefault="00D55174" w:rsidP="00D55174">
          <w:pPr>
            <w:pStyle w:val="BFBFA4CB126F4A218BEB6987AD0A0C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A7FE084FC549D89474DA4159409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BC2AD-31C4-4130-AC82-5B8DD4B32482}"/>
      </w:docPartPr>
      <w:docPartBody>
        <w:p w:rsidR="008B3362" w:rsidRDefault="00D55174" w:rsidP="00D55174">
          <w:pPr>
            <w:pStyle w:val="4CA7FE084FC549D89474DA41594094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5F32AB25A942A591B93E362E501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E7BDC-B02D-42E5-AC1F-C58FF7C88B4F}"/>
      </w:docPartPr>
      <w:docPartBody>
        <w:p w:rsidR="008B3362" w:rsidRDefault="00D55174" w:rsidP="00D55174">
          <w:pPr>
            <w:pStyle w:val="105F32AB25A942A591B93E362E501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6A1C288A144B19ADE94EF6DA3B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BF7AD-6EEA-4B9B-A15F-10EEAF285ED1}"/>
      </w:docPartPr>
      <w:docPartBody>
        <w:p w:rsidR="008B3362" w:rsidRDefault="00D55174" w:rsidP="00D55174">
          <w:pPr>
            <w:pStyle w:val="8A86A1C288A144B19ADE94EF6DA3B95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4"/>
    <w:rsid w:val="008B3362"/>
    <w:rsid w:val="00D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2123728B5F47948A60A63BC0113DB2">
    <w:name w:val="DE2123728B5F47948A60A63BC0113DB2"/>
    <w:rsid w:val="00D55174"/>
  </w:style>
  <w:style w:type="character" w:styleId="Platshllartext">
    <w:name w:val="Placeholder Text"/>
    <w:basedOn w:val="Standardstycketeckensnitt"/>
    <w:uiPriority w:val="99"/>
    <w:semiHidden/>
    <w:rsid w:val="00D55174"/>
    <w:rPr>
      <w:noProof w:val="0"/>
      <w:color w:val="808080"/>
    </w:rPr>
  </w:style>
  <w:style w:type="paragraph" w:customStyle="1" w:styleId="7F3E25D68B4D40BBB61F9E515C8658C5">
    <w:name w:val="7F3E25D68B4D40BBB61F9E515C8658C5"/>
    <w:rsid w:val="00D55174"/>
  </w:style>
  <w:style w:type="paragraph" w:customStyle="1" w:styleId="7B41B19653D3475BB1B00B74D5EC6EFD">
    <w:name w:val="7B41B19653D3475BB1B00B74D5EC6EFD"/>
    <w:rsid w:val="00D55174"/>
  </w:style>
  <w:style w:type="paragraph" w:customStyle="1" w:styleId="826F4C01BAE2437CAEE2EC2CBFBA2938">
    <w:name w:val="826F4C01BAE2437CAEE2EC2CBFBA2938"/>
    <w:rsid w:val="00D55174"/>
  </w:style>
  <w:style w:type="paragraph" w:customStyle="1" w:styleId="BFBFA4CB126F4A218BEB6987AD0A0CA3">
    <w:name w:val="BFBFA4CB126F4A218BEB6987AD0A0CA3"/>
    <w:rsid w:val="00D55174"/>
  </w:style>
  <w:style w:type="paragraph" w:customStyle="1" w:styleId="4CA7FE084FC549D89474DA415940949B">
    <w:name w:val="4CA7FE084FC549D89474DA415940949B"/>
    <w:rsid w:val="00D55174"/>
  </w:style>
  <w:style w:type="paragraph" w:customStyle="1" w:styleId="E396D4379DD4475BA35AB92F2BC867E5">
    <w:name w:val="E396D4379DD4475BA35AB92F2BC867E5"/>
    <w:rsid w:val="00D55174"/>
  </w:style>
  <w:style w:type="paragraph" w:customStyle="1" w:styleId="C98B47E591D54F21A58619C502A57B9F">
    <w:name w:val="C98B47E591D54F21A58619C502A57B9F"/>
    <w:rsid w:val="00D55174"/>
  </w:style>
  <w:style w:type="paragraph" w:customStyle="1" w:styleId="A4704B02A99040DCB5A468520BB57590">
    <w:name w:val="A4704B02A99040DCB5A468520BB57590"/>
    <w:rsid w:val="00D55174"/>
  </w:style>
  <w:style w:type="paragraph" w:customStyle="1" w:styleId="105F32AB25A942A591B93E362E501F9C">
    <w:name w:val="105F32AB25A942A591B93E362E501F9C"/>
    <w:rsid w:val="00D55174"/>
  </w:style>
  <w:style w:type="paragraph" w:customStyle="1" w:styleId="8A86A1C288A144B19ADE94EF6DA3B95D">
    <w:name w:val="8A86A1C288A144B19ADE94EF6DA3B95D"/>
    <w:rsid w:val="00D55174"/>
  </w:style>
  <w:style w:type="paragraph" w:customStyle="1" w:styleId="1116F017B32742C3A970D761F5116CC2">
    <w:name w:val="1116F017B32742C3A970D761F5116CC2"/>
    <w:rsid w:val="00D55174"/>
  </w:style>
  <w:style w:type="paragraph" w:customStyle="1" w:styleId="2C1FF6C93DDB4BA28BE92D238AA7FAEE">
    <w:name w:val="2C1FF6C93DDB4BA28BE92D238AA7FAEE"/>
    <w:rsid w:val="00D55174"/>
  </w:style>
  <w:style w:type="paragraph" w:customStyle="1" w:styleId="FE72719D79B5458592B328509A2D79AB">
    <w:name w:val="FE72719D79B5458592B328509A2D79AB"/>
    <w:rsid w:val="00D55174"/>
  </w:style>
  <w:style w:type="paragraph" w:customStyle="1" w:styleId="760CFCD4BAC74BA0B3B8A0FF846B4B56">
    <w:name w:val="760CFCD4BAC74BA0B3B8A0FF846B4B56"/>
    <w:rsid w:val="00D55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2018-01-11</HeaderDate>
    <Office/>
    <Dnr>N2018/01477/DL 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2018-01-11</HeaderDate>
    <Office/>
    <Dnr>N2018/01477/DL 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f442b19e-b9dd-4fa9-aefd-c46176cfdbd3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9317-950E-4E6D-A69E-61D9100F6BE3}"/>
</file>

<file path=customXml/itemProps2.xml><?xml version="1.0" encoding="utf-8"?>
<ds:datastoreItem xmlns:ds="http://schemas.openxmlformats.org/officeDocument/2006/customXml" ds:itemID="{BCB27F4D-BD1F-49FE-9EC2-1CD09282A68A}"/>
</file>

<file path=customXml/itemProps3.xml><?xml version="1.0" encoding="utf-8"?>
<ds:datastoreItem xmlns:ds="http://schemas.openxmlformats.org/officeDocument/2006/customXml" ds:itemID="{467477B2-A901-44FF-863F-660BD07610D1}"/>
</file>

<file path=customXml/itemProps4.xml><?xml version="1.0" encoding="utf-8"?>
<ds:datastoreItem xmlns:ds="http://schemas.openxmlformats.org/officeDocument/2006/customXml" ds:itemID="{BCB27F4D-BD1F-49FE-9EC2-1CD09282A68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5ECF05A-741E-4F3D-BF19-6CA10A325A6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B47FBF-1DD5-4D5D-BBD0-D62D4B08C97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705CF2D5-A59D-44ED-BB44-CAA0EF2DB927}"/>
</file>

<file path=customXml/itemProps8.xml><?xml version="1.0" encoding="utf-8"?>
<ds:datastoreItem xmlns:ds="http://schemas.openxmlformats.org/officeDocument/2006/customXml" ds:itemID="{9AF61667-3246-4EEF-BC7B-FCDD813DCE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Widebäck</dc:creator>
  <cp:keywords/>
  <dc:description/>
  <cp:lastModifiedBy>Åsa Widebäck</cp:lastModifiedBy>
  <cp:revision>11</cp:revision>
  <cp:lastPrinted>2018-02-08T15:08:00Z</cp:lastPrinted>
  <dcterms:created xsi:type="dcterms:W3CDTF">2018-03-02T10:11:00Z</dcterms:created>
  <dcterms:modified xsi:type="dcterms:W3CDTF">2018-03-12T14:09:00Z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86a1707d-3a3c-4a0c-a1d3-ca1015719747</vt:lpwstr>
  </property>
</Properties>
</file>