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BD90" w14:textId="57E04C18" w:rsidR="00E174E6" w:rsidRDefault="00E174E6" w:rsidP="00DA0661">
      <w:pPr>
        <w:pStyle w:val="Rubrik"/>
      </w:pPr>
      <w:bookmarkStart w:id="0" w:name="Start"/>
      <w:bookmarkEnd w:id="0"/>
      <w:r>
        <w:t>Svar på fråga 2019/20:</w:t>
      </w:r>
      <w:r w:rsidR="006C62BE">
        <w:t>442</w:t>
      </w:r>
      <w:r>
        <w:t xml:space="preserve"> av </w:t>
      </w:r>
      <w:r w:rsidR="006C62BE">
        <w:t>Ludvig Aspling</w:t>
      </w:r>
      <w:r w:rsidR="0023789C">
        <w:t xml:space="preserve"> </w:t>
      </w:r>
      <w:r>
        <w:t>(</w:t>
      </w:r>
      <w:r w:rsidR="0023789C">
        <w:t>SD</w:t>
      </w:r>
      <w:r>
        <w:t>)</w:t>
      </w:r>
      <w:r>
        <w:br/>
      </w:r>
      <w:r w:rsidR="006C62BE">
        <w:t>Återvändande IS-svenskar</w:t>
      </w:r>
      <w:bookmarkStart w:id="1" w:name="_GoBack"/>
      <w:bookmarkEnd w:id="1"/>
    </w:p>
    <w:p w14:paraId="388F1320" w14:textId="1B8169BB" w:rsidR="0023789C" w:rsidRDefault="006C62BE" w:rsidP="00E174E6">
      <w:pPr>
        <w:pStyle w:val="Brdtext"/>
      </w:pPr>
      <w:r>
        <w:t>Ludvig Aspling</w:t>
      </w:r>
      <w:r w:rsidR="00E174E6">
        <w:t xml:space="preserve"> har frågat </w:t>
      </w:r>
      <w:r w:rsidR="00A375AB">
        <w:t>justitie- och migrationsministern</w:t>
      </w:r>
      <w:r w:rsidR="00F82760">
        <w:t xml:space="preserve"> </w:t>
      </w:r>
      <w:r>
        <w:t xml:space="preserve">hur den plan </w:t>
      </w:r>
      <w:r w:rsidR="002379CD">
        <w:t>om</w:t>
      </w:r>
      <w:r>
        <w:t xml:space="preserve"> återvändande IS-svenskar</w:t>
      </w:r>
      <w:r w:rsidR="002379CD">
        <w:t xml:space="preserve"> </w:t>
      </w:r>
      <w:r>
        <w:t>som utrikesministern hänvisat till</w:t>
      </w:r>
      <w:r w:rsidR="00A7024B">
        <w:t xml:space="preserve"> ser ut</w:t>
      </w:r>
      <w:r>
        <w:t>, om den finns nedtecknad i en offentlig handling och om den appliceras på de IS-svenskar som redan finns här i landet</w:t>
      </w:r>
      <w:r w:rsidR="00F82760">
        <w:t xml:space="preserve">. </w:t>
      </w:r>
    </w:p>
    <w:p w14:paraId="7B1EA69D" w14:textId="7B0B5E5C" w:rsidR="003B49CE" w:rsidRDefault="00A375AB" w:rsidP="003B49CE">
      <w:pPr>
        <w:pStyle w:val="Brdtext"/>
      </w:pPr>
      <w:r>
        <w:t>Frågan har överlämnats till mig</w:t>
      </w:r>
      <w:r w:rsidR="008B3472">
        <w:t xml:space="preserve"> att besvara</w:t>
      </w:r>
      <w:r>
        <w:t>.</w:t>
      </w:r>
    </w:p>
    <w:p w14:paraId="0879FE0E" w14:textId="22D94E7D" w:rsidR="00D97FD2" w:rsidRPr="004E5D64" w:rsidRDefault="00D97FD2" w:rsidP="00D97FD2">
      <w:pPr>
        <w:pStyle w:val="Brdtext"/>
      </w:pPr>
      <w:r w:rsidRPr="004E5D64">
        <w:t xml:space="preserve">Säkerhetspolisen informerar Polismyndigheten om </w:t>
      </w:r>
      <w:r>
        <w:t xml:space="preserve">personer som </w:t>
      </w:r>
      <w:r w:rsidRPr="004E5D64">
        <w:t>återvänd</w:t>
      </w:r>
      <w:r>
        <w:t>er från k</w:t>
      </w:r>
      <w:r w:rsidR="008E0AFC">
        <w:t>onfliktområdena</w:t>
      </w:r>
      <w:r>
        <w:t xml:space="preserve"> i Syrien och Irak. </w:t>
      </w:r>
      <w:r w:rsidRPr="004E5D64">
        <w:t>Polismyndigheten står i sin tur i kontakt med kommunerna</w:t>
      </w:r>
      <w:r w:rsidR="00E92843">
        <w:t xml:space="preserve"> och berörda myndigheter</w:t>
      </w:r>
      <w:r w:rsidRPr="004E5D64">
        <w:t xml:space="preserve">. </w:t>
      </w:r>
    </w:p>
    <w:p w14:paraId="24E58010" w14:textId="220751C1" w:rsidR="00D97FD2" w:rsidRPr="001005A5" w:rsidRDefault="00D97FD2" w:rsidP="00D97FD2">
      <w:pPr>
        <w:pStyle w:val="Brdtext"/>
      </w:pPr>
      <w:r w:rsidRPr="001005A5">
        <w:t>Center mot våldsbejakande extremism vid Brottsförebyggande rådet</w:t>
      </w:r>
      <w:r w:rsidR="008E0AFC">
        <w:t>, CVE,</w:t>
      </w:r>
      <w:r w:rsidRPr="001005A5">
        <w:t xml:space="preserve"> erbjuder berörda kommuner stöd och vägledning</w:t>
      </w:r>
      <w:r>
        <w:t xml:space="preserve"> i deras arbete med </w:t>
      </w:r>
      <w:r w:rsidR="004737A8">
        <w:t>återvändare</w:t>
      </w:r>
      <w:r w:rsidRPr="001005A5">
        <w:t xml:space="preserve">. </w:t>
      </w:r>
      <w:r w:rsidR="004737A8">
        <w:t xml:space="preserve">CVE har </w:t>
      </w:r>
      <w:r w:rsidR="008B3472">
        <w:t xml:space="preserve">vidare </w:t>
      </w:r>
      <w:r w:rsidRPr="001005A5">
        <w:t>utvecklat en nära samverkan</w:t>
      </w:r>
      <w:r w:rsidR="004737A8">
        <w:t xml:space="preserve"> med berörda myndigheter</w:t>
      </w:r>
      <w:r w:rsidRPr="001005A5">
        <w:t xml:space="preserve"> för att vid behov göra gemensamma insatser.</w:t>
      </w:r>
    </w:p>
    <w:p w14:paraId="18772716" w14:textId="2740F904" w:rsidR="008E0AFC" w:rsidRDefault="002379CD" w:rsidP="008E0AFC">
      <w:r w:rsidRPr="002379CD">
        <w:t xml:space="preserve">Varje återvändare bedöms </w:t>
      </w:r>
      <w:r w:rsidR="008E0AFC">
        <w:t xml:space="preserve">också </w:t>
      </w:r>
      <w:r w:rsidRPr="002379CD">
        <w:t>individuellt av Säkerhetspolisen</w:t>
      </w:r>
      <w:r>
        <w:t>.</w:t>
      </w:r>
      <w:r w:rsidRPr="002379CD">
        <w:t xml:space="preserve"> </w:t>
      </w:r>
      <w:r>
        <w:t>F</w:t>
      </w:r>
      <w:r w:rsidRPr="002379CD">
        <w:t xml:space="preserve">inns det anledning att anta att brott har begåtts så inleds en förundersökning och förhör hålls. Även om förundersökning inte inleds, bedöms alla återvändares avsikt och förmåga att begå terroristbrott eller grova våldsbrott. </w:t>
      </w:r>
    </w:p>
    <w:p w14:paraId="3D6B2409" w14:textId="41C40817" w:rsidR="008E0AFC" w:rsidRPr="008E0AFC" w:rsidRDefault="008E0AFC" w:rsidP="008E0AFC">
      <w:r w:rsidRPr="008E0AFC">
        <w:t xml:space="preserve">Säkerhetspolisen delar </w:t>
      </w:r>
      <w:r>
        <w:t xml:space="preserve">också information </w:t>
      </w:r>
      <w:r w:rsidRPr="008E0AFC">
        <w:t xml:space="preserve">med Polismyndigheten om samtliga individer myndigheten har kännedom om – män, kvinnor och barn – som </w:t>
      </w:r>
      <w:r>
        <w:t xml:space="preserve">fortfarande </w:t>
      </w:r>
      <w:r w:rsidRPr="008E0AFC">
        <w:t xml:space="preserve">befinner sig i konfliktområdet i Syrien och Irak. Syftet är att </w:t>
      </w:r>
      <w:r>
        <w:t xml:space="preserve">på förhand </w:t>
      </w:r>
      <w:r w:rsidRPr="008E0AFC">
        <w:t xml:space="preserve">skapa förutsättningar för Polismyndigheten och andra </w:t>
      </w:r>
      <w:r w:rsidRPr="008E0AFC">
        <w:lastRenderedPageBreak/>
        <w:t>berörda att hantera de individer som varit i konfliktområdet när, eller om, de återvänder.</w:t>
      </w:r>
    </w:p>
    <w:p w14:paraId="23E9499F" w14:textId="26DF2DE8" w:rsidR="008E0AFC" w:rsidRDefault="008B3472" w:rsidP="00D97FD2">
      <w:r>
        <w:t>Det finns</w:t>
      </w:r>
      <w:r w:rsidR="008E0AFC" w:rsidRPr="008E0AFC">
        <w:t xml:space="preserve"> en skyldighet </w:t>
      </w:r>
      <w:r w:rsidR="008E0AFC">
        <w:t xml:space="preserve">enligt lag </w:t>
      </w:r>
      <w:r w:rsidR="008E0AFC" w:rsidRPr="008E0AFC">
        <w:t>att göra orosanmälningar till kommuners social</w:t>
      </w:r>
      <w:r>
        <w:t>nämnd</w:t>
      </w:r>
      <w:r w:rsidR="008E0AFC" w:rsidRPr="008E0AFC">
        <w:t xml:space="preserve"> när det finns misstankar om att barn far illa. Säkerhetspolisen anmäler oro för alla de barn som återvän</w:t>
      </w:r>
      <w:r w:rsidR="00C71231">
        <w:t>der</w:t>
      </w:r>
      <w:r w:rsidR="008E0AFC" w:rsidRPr="008E0AFC">
        <w:t xml:space="preserve"> från eller som i dagsläget befinner sig i konfliktområdet i Syrien och Irak med en, båda eller ingen av sina föräldrar.</w:t>
      </w:r>
    </w:p>
    <w:p w14:paraId="65E808E6" w14:textId="77777777" w:rsidR="00717EF4" w:rsidRPr="004037AB" w:rsidRDefault="00717EF4" w:rsidP="006A12F1">
      <w:pPr>
        <w:pStyle w:val="Brdtext"/>
      </w:pPr>
    </w:p>
    <w:p w14:paraId="2D2C472B" w14:textId="12A5EBD5" w:rsidR="00E174E6" w:rsidRPr="00C07232" w:rsidRDefault="00E174E6" w:rsidP="006A12F1">
      <w:pPr>
        <w:pStyle w:val="Brdtext"/>
        <w:rPr>
          <w:lang w:val="de-DE"/>
        </w:rPr>
      </w:pPr>
      <w:r w:rsidRPr="00C07232">
        <w:rPr>
          <w:lang w:val="de-DE"/>
        </w:rPr>
        <w:t xml:space="preserve">Stockholm den </w:t>
      </w:r>
      <w:sdt>
        <w:sdtPr>
          <w:rPr>
            <w:lang w:val="de-DE"/>
          </w:rPr>
          <w:id w:val="-1225218591"/>
          <w:placeholder>
            <w:docPart w:val="79CEE4F047C44AD68AB292E9039A349C"/>
          </w:placeholder>
          <w:dataBinding w:prefixMappings="xmlns:ns0='http://lp/documentinfo/RK' " w:xpath="/ns0:DocumentInfo[1]/ns0:BaseInfo[1]/ns0:HeaderDate[1]" w:storeItemID="{76F557C5-DD14-442F-B079-E7C45ACFA567}"/>
          <w:date w:fullDate="2019-11-27T00:00:00Z">
            <w:dateFormat w:val="d MMMM yyyy"/>
            <w:lid w:val="sv-SE"/>
            <w:storeMappedDataAs w:val="dateTime"/>
            <w:calendar w:val="gregorian"/>
          </w:date>
        </w:sdtPr>
        <w:sdtEndPr/>
        <w:sdtContent>
          <w:r w:rsidR="005F3F76" w:rsidRPr="00C07232">
            <w:rPr>
              <w:lang w:val="de-DE"/>
            </w:rPr>
            <w:t>2</w:t>
          </w:r>
          <w:r w:rsidR="006C62BE">
            <w:rPr>
              <w:lang w:val="de-DE"/>
            </w:rPr>
            <w:t>7</w:t>
          </w:r>
          <w:r w:rsidR="005F3F76" w:rsidRPr="00C07232">
            <w:rPr>
              <w:lang w:val="de-DE"/>
            </w:rPr>
            <w:t xml:space="preserve"> november 2019</w:t>
          </w:r>
        </w:sdtContent>
      </w:sdt>
    </w:p>
    <w:p w14:paraId="350FC1E6" w14:textId="086EE297" w:rsidR="00E174E6" w:rsidRDefault="00E174E6" w:rsidP="004E7A8F">
      <w:pPr>
        <w:pStyle w:val="Brdtextutanavstnd"/>
        <w:rPr>
          <w:lang w:val="de-DE"/>
        </w:rPr>
      </w:pPr>
    </w:p>
    <w:p w14:paraId="20F76318" w14:textId="77777777" w:rsidR="00D05E8C" w:rsidRPr="00C07232" w:rsidRDefault="00D05E8C" w:rsidP="004E7A8F">
      <w:pPr>
        <w:pStyle w:val="Brdtextutanavstnd"/>
        <w:rPr>
          <w:lang w:val="de-DE"/>
        </w:rPr>
      </w:pPr>
    </w:p>
    <w:p w14:paraId="388E53DF" w14:textId="4B5B1E0F" w:rsidR="00E174E6" w:rsidRPr="00C07232" w:rsidRDefault="004B6E3D" w:rsidP="00422A41">
      <w:pPr>
        <w:pStyle w:val="Brdtext"/>
        <w:rPr>
          <w:lang w:val="de-DE"/>
        </w:rPr>
      </w:pPr>
      <w:r>
        <w:rPr>
          <w:lang w:val="de-DE"/>
        </w:rPr>
        <w:t>Mikael Damberg</w:t>
      </w:r>
    </w:p>
    <w:p w14:paraId="47345825" w14:textId="77777777" w:rsidR="00E174E6" w:rsidRPr="00C07232" w:rsidRDefault="00E174E6" w:rsidP="00DB48AB">
      <w:pPr>
        <w:pStyle w:val="Brdtext"/>
        <w:rPr>
          <w:lang w:val="de-DE"/>
        </w:rPr>
      </w:pPr>
    </w:p>
    <w:sectPr w:rsidR="00E174E6" w:rsidRPr="00C0723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C2B3" w14:textId="77777777" w:rsidR="00A91057" w:rsidRDefault="00A91057" w:rsidP="00A87A54">
      <w:pPr>
        <w:spacing w:after="0" w:line="240" w:lineRule="auto"/>
      </w:pPr>
      <w:r>
        <w:separator/>
      </w:r>
    </w:p>
  </w:endnote>
  <w:endnote w:type="continuationSeparator" w:id="0">
    <w:p w14:paraId="015C41DF" w14:textId="77777777" w:rsidR="00A91057" w:rsidRDefault="00A910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BD02" w14:textId="77777777" w:rsidR="00A91057" w:rsidRDefault="00A91057" w:rsidP="00A87A54">
      <w:pPr>
        <w:spacing w:after="0" w:line="240" w:lineRule="auto"/>
      </w:pPr>
      <w:r>
        <w:separator/>
      </w:r>
    </w:p>
  </w:footnote>
  <w:footnote w:type="continuationSeparator" w:id="0">
    <w:p w14:paraId="6380302D" w14:textId="77777777" w:rsidR="00A91057" w:rsidRDefault="00A910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173AC2E2" w:rsidR="00E174E6" w:rsidRDefault="00342F13" w:rsidP="00EE3C0F">
              <w:pPr>
                <w:pStyle w:val="Sidhuvud"/>
              </w:pPr>
              <w:r>
                <w:t>Ju2019/</w:t>
              </w:r>
              <w:r w:rsidR="006C62BE">
                <w:t>03826</w:t>
              </w:r>
              <w:r>
                <w:t>/POL</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551F5E0D"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77777777" w:rsidR="00E174E6" w:rsidRPr="00E174E6" w:rsidRDefault="00E174E6" w:rsidP="00340DE0">
              <w:pPr>
                <w:pStyle w:val="Sidhuvud"/>
                <w:rPr>
                  <w:b/>
                </w:rPr>
              </w:pPr>
              <w:r w:rsidRPr="00E174E6">
                <w:rPr>
                  <w:b/>
                </w:rPr>
                <w:t>Justitiedepartementet</w:t>
              </w:r>
            </w:p>
            <w:p w14:paraId="2F6A8ED3" w14:textId="246ECF2E" w:rsidR="00E174E6" w:rsidRPr="00340DE0" w:rsidRDefault="005C0EB7" w:rsidP="00340DE0">
              <w:pPr>
                <w:pStyle w:val="Sidhuvud"/>
              </w:pPr>
              <w:r>
                <w:t>Inrikesministern</w:t>
              </w: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65B"/>
    <w:rsid w:val="00026711"/>
    <w:rsid w:val="0002708E"/>
    <w:rsid w:val="0002763D"/>
    <w:rsid w:val="0003679E"/>
    <w:rsid w:val="00041EDC"/>
    <w:rsid w:val="0004352E"/>
    <w:rsid w:val="00051341"/>
    <w:rsid w:val="00053CAA"/>
    <w:rsid w:val="00057646"/>
    <w:rsid w:val="00057FE0"/>
    <w:rsid w:val="000620FD"/>
    <w:rsid w:val="00063DCB"/>
    <w:rsid w:val="00064511"/>
    <w:rsid w:val="000647D2"/>
    <w:rsid w:val="000656A1"/>
    <w:rsid w:val="00066BC9"/>
    <w:rsid w:val="0007033C"/>
    <w:rsid w:val="000707E9"/>
    <w:rsid w:val="00072C86"/>
    <w:rsid w:val="00072FFC"/>
    <w:rsid w:val="00073B75"/>
    <w:rsid w:val="000757FC"/>
    <w:rsid w:val="000760A8"/>
    <w:rsid w:val="00076667"/>
    <w:rsid w:val="00080631"/>
    <w:rsid w:val="00082374"/>
    <w:rsid w:val="000857BC"/>
    <w:rsid w:val="000862E0"/>
    <w:rsid w:val="000873C3"/>
    <w:rsid w:val="00093408"/>
    <w:rsid w:val="00093BBF"/>
    <w:rsid w:val="0009435C"/>
    <w:rsid w:val="00097B9B"/>
    <w:rsid w:val="000A13CA"/>
    <w:rsid w:val="000A456A"/>
    <w:rsid w:val="000A5E43"/>
    <w:rsid w:val="000B56A9"/>
    <w:rsid w:val="000C31C4"/>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05A5"/>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5A5"/>
    <w:rsid w:val="0016294F"/>
    <w:rsid w:val="00167FA8"/>
    <w:rsid w:val="0017099B"/>
    <w:rsid w:val="00170CE4"/>
    <w:rsid w:val="00170E3E"/>
    <w:rsid w:val="0017300E"/>
    <w:rsid w:val="00173126"/>
    <w:rsid w:val="00174968"/>
    <w:rsid w:val="00176A26"/>
    <w:rsid w:val="00176C24"/>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93F"/>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E7A32"/>
    <w:rsid w:val="001F0629"/>
    <w:rsid w:val="001F0736"/>
    <w:rsid w:val="001F4302"/>
    <w:rsid w:val="001F50BE"/>
    <w:rsid w:val="001F525B"/>
    <w:rsid w:val="001F6BBE"/>
    <w:rsid w:val="00201498"/>
    <w:rsid w:val="00204079"/>
    <w:rsid w:val="002102FD"/>
    <w:rsid w:val="002116FE"/>
    <w:rsid w:val="00211B4E"/>
    <w:rsid w:val="00211D14"/>
    <w:rsid w:val="00213204"/>
    <w:rsid w:val="00213258"/>
    <w:rsid w:val="0021657C"/>
    <w:rsid w:val="0022187E"/>
    <w:rsid w:val="00222258"/>
    <w:rsid w:val="00223AD6"/>
    <w:rsid w:val="0022666A"/>
    <w:rsid w:val="00227C1C"/>
    <w:rsid w:val="00227E43"/>
    <w:rsid w:val="002315F5"/>
    <w:rsid w:val="00232EC3"/>
    <w:rsid w:val="00233D52"/>
    <w:rsid w:val="00237147"/>
    <w:rsid w:val="0023789C"/>
    <w:rsid w:val="002379CD"/>
    <w:rsid w:val="00242AD1"/>
    <w:rsid w:val="0024412C"/>
    <w:rsid w:val="00260D2D"/>
    <w:rsid w:val="00261975"/>
    <w:rsid w:val="00264503"/>
    <w:rsid w:val="00271D00"/>
    <w:rsid w:val="00274AA3"/>
    <w:rsid w:val="00275872"/>
    <w:rsid w:val="00281106"/>
    <w:rsid w:val="002820B4"/>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60A"/>
    <w:rsid w:val="003342B4"/>
    <w:rsid w:val="00340DE0"/>
    <w:rsid w:val="00341F47"/>
    <w:rsid w:val="00342327"/>
    <w:rsid w:val="0034250B"/>
    <w:rsid w:val="00342F13"/>
    <w:rsid w:val="00344234"/>
    <w:rsid w:val="0034750A"/>
    <w:rsid w:val="00347C69"/>
    <w:rsid w:val="00347E11"/>
    <w:rsid w:val="003503DD"/>
    <w:rsid w:val="00350696"/>
    <w:rsid w:val="00350C92"/>
    <w:rsid w:val="003542C5"/>
    <w:rsid w:val="00365461"/>
    <w:rsid w:val="00370311"/>
    <w:rsid w:val="00380663"/>
    <w:rsid w:val="00381CCD"/>
    <w:rsid w:val="003853E3"/>
    <w:rsid w:val="0038587E"/>
    <w:rsid w:val="00392ED4"/>
    <w:rsid w:val="00393680"/>
    <w:rsid w:val="00394D4C"/>
    <w:rsid w:val="00395C2C"/>
    <w:rsid w:val="00395D9F"/>
    <w:rsid w:val="003A1315"/>
    <w:rsid w:val="003A2E73"/>
    <w:rsid w:val="003A3071"/>
    <w:rsid w:val="003A5969"/>
    <w:rsid w:val="003A5C58"/>
    <w:rsid w:val="003B0C81"/>
    <w:rsid w:val="003B49CE"/>
    <w:rsid w:val="003C36FA"/>
    <w:rsid w:val="003C69D8"/>
    <w:rsid w:val="003C7BE0"/>
    <w:rsid w:val="003D0DD3"/>
    <w:rsid w:val="003D17EF"/>
    <w:rsid w:val="003D3535"/>
    <w:rsid w:val="003D4246"/>
    <w:rsid w:val="003D4D9F"/>
    <w:rsid w:val="003D7B03"/>
    <w:rsid w:val="003E045F"/>
    <w:rsid w:val="003E25AF"/>
    <w:rsid w:val="003E30BD"/>
    <w:rsid w:val="003E38CE"/>
    <w:rsid w:val="003E5A50"/>
    <w:rsid w:val="003E6020"/>
    <w:rsid w:val="003F1F1F"/>
    <w:rsid w:val="003F299F"/>
    <w:rsid w:val="003F2F1D"/>
    <w:rsid w:val="003F59B4"/>
    <w:rsid w:val="003F6B92"/>
    <w:rsid w:val="0040090E"/>
    <w:rsid w:val="004037AB"/>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555C"/>
    <w:rsid w:val="004660C8"/>
    <w:rsid w:val="00467DEF"/>
    <w:rsid w:val="00472171"/>
    <w:rsid w:val="00472EBA"/>
    <w:rsid w:val="004735B6"/>
    <w:rsid w:val="004735F0"/>
    <w:rsid w:val="004737A8"/>
    <w:rsid w:val="004745D7"/>
    <w:rsid w:val="00474676"/>
    <w:rsid w:val="0047511B"/>
    <w:rsid w:val="00480A8A"/>
    <w:rsid w:val="00480EC3"/>
    <w:rsid w:val="0048317E"/>
    <w:rsid w:val="00484EF4"/>
    <w:rsid w:val="00485601"/>
    <w:rsid w:val="004865B8"/>
    <w:rsid w:val="00486C0D"/>
    <w:rsid w:val="004911D9"/>
    <w:rsid w:val="00491796"/>
    <w:rsid w:val="00493416"/>
    <w:rsid w:val="0049768A"/>
    <w:rsid w:val="004A33C6"/>
    <w:rsid w:val="004A66B1"/>
    <w:rsid w:val="004A7DC4"/>
    <w:rsid w:val="004B1E7B"/>
    <w:rsid w:val="004B1F42"/>
    <w:rsid w:val="004B3029"/>
    <w:rsid w:val="004B352B"/>
    <w:rsid w:val="004B35E7"/>
    <w:rsid w:val="004B63BF"/>
    <w:rsid w:val="004B66DA"/>
    <w:rsid w:val="004B696B"/>
    <w:rsid w:val="004B6E3D"/>
    <w:rsid w:val="004B7DFF"/>
    <w:rsid w:val="004C3A3F"/>
    <w:rsid w:val="004C52AA"/>
    <w:rsid w:val="004C5686"/>
    <w:rsid w:val="004C70EE"/>
    <w:rsid w:val="004D766C"/>
    <w:rsid w:val="004E0FA8"/>
    <w:rsid w:val="004E1DE3"/>
    <w:rsid w:val="004E251B"/>
    <w:rsid w:val="004E25CD"/>
    <w:rsid w:val="004E2A4B"/>
    <w:rsid w:val="004E5D64"/>
    <w:rsid w:val="004E6D22"/>
    <w:rsid w:val="004F0448"/>
    <w:rsid w:val="004F1EA0"/>
    <w:rsid w:val="004F4021"/>
    <w:rsid w:val="004F5640"/>
    <w:rsid w:val="004F6525"/>
    <w:rsid w:val="004F6FE2"/>
    <w:rsid w:val="004F79F2"/>
    <w:rsid w:val="005001E5"/>
    <w:rsid w:val="0050238B"/>
    <w:rsid w:val="00505905"/>
    <w:rsid w:val="00511A1B"/>
    <w:rsid w:val="00511A68"/>
    <w:rsid w:val="00513E7D"/>
    <w:rsid w:val="00514A67"/>
    <w:rsid w:val="00520A46"/>
    <w:rsid w:val="00521192"/>
    <w:rsid w:val="0052127C"/>
    <w:rsid w:val="00526AEB"/>
    <w:rsid w:val="005302E0"/>
    <w:rsid w:val="00544738"/>
    <w:rsid w:val="005456E4"/>
    <w:rsid w:val="00547528"/>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23C7"/>
    <w:rsid w:val="005A3272"/>
    <w:rsid w:val="005A5193"/>
    <w:rsid w:val="005A6034"/>
    <w:rsid w:val="005A7AC1"/>
    <w:rsid w:val="005B115A"/>
    <w:rsid w:val="005B537F"/>
    <w:rsid w:val="005C0EB7"/>
    <w:rsid w:val="005C120D"/>
    <w:rsid w:val="005C15B3"/>
    <w:rsid w:val="005C6F80"/>
    <w:rsid w:val="005D07C2"/>
    <w:rsid w:val="005D7C23"/>
    <w:rsid w:val="005E2F29"/>
    <w:rsid w:val="005E400D"/>
    <w:rsid w:val="005E4E79"/>
    <w:rsid w:val="005E5CE7"/>
    <w:rsid w:val="005E790C"/>
    <w:rsid w:val="005F08C5"/>
    <w:rsid w:val="005F3F76"/>
    <w:rsid w:val="00605718"/>
    <w:rsid w:val="00605C66"/>
    <w:rsid w:val="00606310"/>
    <w:rsid w:val="00607814"/>
    <w:rsid w:val="00610D87"/>
    <w:rsid w:val="00610E88"/>
    <w:rsid w:val="00611FD6"/>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D04"/>
    <w:rsid w:val="006B4A30"/>
    <w:rsid w:val="006B7569"/>
    <w:rsid w:val="006C28EE"/>
    <w:rsid w:val="006C4FF1"/>
    <w:rsid w:val="006C62BE"/>
    <w:rsid w:val="006D2998"/>
    <w:rsid w:val="006D3188"/>
    <w:rsid w:val="006D5159"/>
    <w:rsid w:val="006D6779"/>
    <w:rsid w:val="006D7DD5"/>
    <w:rsid w:val="006E08FC"/>
    <w:rsid w:val="006F2588"/>
    <w:rsid w:val="006F5A7A"/>
    <w:rsid w:val="0070103C"/>
    <w:rsid w:val="00710A6C"/>
    <w:rsid w:val="00710D98"/>
    <w:rsid w:val="00711CE9"/>
    <w:rsid w:val="00712266"/>
    <w:rsid w:val="00712593"/>
    <w:rsid w:val="00712D82"/>
    <w:rsid w:val="00716E22"/>
    <w:rsid w:val="007171AB"/>
    <w:rsid w:val="00717EF4"/>
    <w:rsid w:val="007213D0"/>
    <w:rsid w:val="00732599"/>
    <w:rsid w:val="00743E09"/>
    <w:rsid w:val="0074417F"/>
    <w:rsid w:val="00744FCC"/>
    <w:rsid w:val="00745F85"/>
    <w:rsid w:val="00747B9C"/>
    <w:rsid w:val="00750007"/>
    <w:rsid w:val="00750C93"/>
    <w:rsid w:val="00754E24"/>
    <w:rsid w:val="00757B3B"/>
    <w:rsid w:val="007618C5"/>
    <w:rsid w:val="00762582"/>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44A10"/>
    <w:rsid w:val="008504F6"/>
    <w:rsid w:val="0085240E"/>
    <w:rsid w:val="00852484"/>
    <w:rsid w:val="008573B9"/>
    <w:rsid w:val="0085782D"/>
    <w:rsid w:val="00863BB7"/>
    <w:rsid w:val="0086533F"/>
    <w:rsid w:val="00867ECE"/>
    <w:rsid w:val="008730FD"/>
    <w:rsid w:val="00873DA1"/>
    <w:rsid w:val="00875DDD"/>
    <w:rsid w:val="00881010"/>
    <w:rsid w:val="00881BC6"/>
    <w:rsid w:val="00883DEE"/>
    <w:rsid w:val="008860CC"/>
    <w:rsid w:val="00886EEE"/>
    <w:rsid w:val="00886F4C"/>
    <w:rsid w:val="00887F86"/>
    <w:rsid w:val="00890876"/>
    <w:rsid w:val="00891929"/>
    <w:rsid w:val="00893029"/>
    <w:rsid w:val="0089514A"/>
    <w:rsid w:val="00895C2A"/>
    <w:rsid w:val="008A03E9"/>
    <w:rsid w:val="008A0A0D"/>
    <w:rsid w:val="008A3961"/>
    <w:rsid w:val="008A4CEA"/>
    <w:rsid w:val="008A7506"/>
    <w:rsid w:val="008B1603"/>
    <w:rsid w:val="008B20ED"/>
    <w:rsid w:val="008B2A7E"/>
    <w:rsid w:val="008B3472"/>
    <w:rsid w:val="008B6135"/>
    <w:rsid w:val="008B7BEB"/>
    <w:rsid w:val="008C02B8"/>
    <w:rsid w:val="008C1F70"/>
    <w:rsid w:val="008C4538"/>
    <w:rsid w:val="008C562B"/>
    <w:rsid w:val="008C6717"/>
    <w:rsid w:val="008D2D6B"/>
    <w:rsid w:val="008D3090"/>
    <w:rsid w:val="008D4306"/>
    <w:rsid w:val="008D4508"/>
    <w:rsid w:val="008D4DC4"/>
    <w:rsid w:val="008D7CAF"/>
    <w:rsid w:val="008E02EE"/>
    <w:rsid w:val="008E0AFC"/>
    <w:rsid w:val="008E65A8"/>
    <w:rsid w:val="008E77D6"/>
    <w:rsid w:val="008F5B4D"/>
    <w:rsid w:val="00902BB2"/>
    <w:rsid w:val="009036E7"/>
    <w:rsid w:val="0091053B"/>
    <w:rsid w:val="00912158"/>
    <w:rsid w:val="00912945"/>
    <w:rsid w:val="009144EE"/>
    <w:rsid w:val="00915D4C"/>
    <w:rsid w:val="009279B2"/>
    <w:rsid w:val="00935814"/>
    <w:rsid w:val="00937FF2"/>
    <w:rsid w:val="0094502D"/>
    <w:rsid w:val="00946561"/>
    <w:rsid w:val="00946B39"/>
    <w:rsid w:val="00947013"/>
    <w:rsid w:val="00947F72"/>
    <w:rsid w:val="0095062C"/>
    <w:rsid w:val="00964905"/>
    <w:rsid w:val="00973084"/>
    <w:rsid w:val="00974520"/>
    <w:rsid w:val="00974B59"/>
    <w:rsid w:val="00975341"/>
    <w:rsid w:val="0097653D"/>
    <w:rsid w:val="00984EA2"/>
    <w:rsid w:val="00986CC3"/>
    <w:rsid w:val="0099068E"/>
    <w:rsid w:val="009920AA"/>
    <w:rsid w:val="00992943"/>
    <w:rsid w:val="009931B3"/>
    <w:rsid w:val="009960DB"/>
    <w:rsid w:val="00996279"/>
    <w:rsid w:val="009965F7"/>
    <w:rsid w:val="009A0866"/>
    <w:rsid w:val="009A4D0A"/>
    <w:rsid w:val="009A759C"/>
    <w:rsid w:val="009B046D"/>
    <w:rsid w:val="009B2F70"/>
    <w:rsid w:val="009B4594"/>
    <w:rsid w:val="009C2459"/>
    <w:rsid w:val="009C255A"/>
    <w:rsid w:val="009C2B46"/>
    <w:rsid w:val="009C43E7"/>
    <w:rsid w:val="009C4448"/>
    <w:rsid w:val="009C610D"/>
    <w:rsid w:val="009D10E5"/>
    <w:rsid w:val="009D43F3"/>
    <w:rsid w:val="009D4E9F"/>
    <w:rsid w:val="009D5D40"/>
    <w:rsid w:val="009D6B1B"/>
    <w:rsid w:val="009E107B"/>
    <w:rsid w:val="009E18D6"/>
    <w:rsid w:val="009E53C8"/>
    <w:rsid w:val="009E7B92"/>
    <w:rsid w:val="009F19C0"/>
    <w:rsid w:val="009F3A1A"/>
    <w:rsid w:val="009F505F"/>
    <w:rsid w:val="00A00AE4"/>
    <w:rsid w:val="00A00D24"/>
    <w:rsid w:val="00A01F5C"/>
    <w:rsid w:val="00A12A69"/>
    <w:rsid w:val="00A2019A"/>
    <w:rsid w:val="00A23493"/>
    <w:rsid w:val="00A2416A"/>
    <w:rsid w:val="00A30E06"/>
    <w:rsid w:val="00A3270B"/>
    <w:rsid w:val="00A375A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24B"/>
    <w:rsid w:val="00A71A9E"/>
    <w:rsid w:val="00A7382D"/>
    <w:rsid w:val="00A743AC"/>
    <w:rsid w:val="00A75AB7"/>
    <w:rsid w:val="00A802A5"/>
    <w:rsid w:val="00A8483F"/>
    <w:rsid w:val="00A870B0"/>
    <w:rsid w:val="00A8728A"/>
    <w:rsid w:val="00A87A54"/>
    <w:rsid w:val="00A91057"/>
    <w:rsid w:val="00AA105C"/>
    <w:rsid w:val="00AA1809"/>
    <w:rsid w:val="00AA1A8E"/>
    <w:rsid w:val="00AA1FFE"/>
    <w:rsid w:val="00AA72F4"/>
    <w:rsid w:val="00AB10E7"/>
    <w:rsid w:val="00AB321D"/>
    <w:rsid w:val="00AB4D25"/>
    <w:rsid w:val="00AB5033"/>
    <w:rsid w:val="00AB5298"/>
    <w:rsid w:val="00AB5519"/>
    <w:rsid w:val="00AB6313"/>
    <w:rsid w:val="00AB71DD"/>
    <w:rsid w:val="00AC15C5"/>
    <w:rsid w:val="00AD0E75"/>
    <w:rsid w:val="00AD4A3E"/>
    <w:rsid w:val="00AE77EB"/>
    <w:rsid w:val="00AE7BD8"/>
    <w:rsid w:val="00AE7D02"/>
    <w:rsid w:val="00AF0BB7"/>
    <w:rsid w:val="00AF0BDE"/>
    <w:rsid w:val="00AF0EDE"/>
    <w:rsid w:val="00AF196A"/>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CB9"/>
    <w:rsid w:val="00B55E70"/>
    <w:rsid w:val="00B60238"/>
    <w:rsid w:val="00B640A8"/>
    <w:rsid w:val="00B64962"/>
    <w:rsid w:val="00B654C8"/>
    <w:rsid w:val="00B66AC0"/>
    <w:rsid w:val="00B71634"/>
    <w:rsid w:val="00B73091"/>
    <w:rsid w:val="00B75139"/>
    <w:rsid w:val="00B80840"/>
    <w:rsid w:val="00B815FC"/>
    <w:rsid w:val="00B81623"/>
    <w:rsid w:val="00B82A05"/>
    <w:rsid w:val="00B84409"/>
    <w:rsid w:val="00B84E2D"/>
    <w:rsid w:val="00B87D21"/>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024"/>
    <w:rsid w:val="00BF27B2"/>
    <w:rsid w:val="00BF4F06"/>
    <w:rsid w:val="00BF534E"/>
    <w:rsid w:val="00BF5717"/>
    <w:rsid w:val="00BF66D2"/>
    <w:rsid w:val="00C01585"/>
    <w:rsid w:val="00C07232"/>
    <w:rsid w:val="00C0727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827"/>
    <w:rsid w:val="00C63005"/>
    <w:rsid w:val="00C63EC4"/>
    <w:rsid w:val="00C64CD9"/>
    <w:rsid w:val="00C670F8"/>
    <w:rsid w:val="00C6780B"/>
    <w:rsid w:val="00C71231"/>
    <w:rsid w:val="00C73A90"/>
    <w:rsid w:val="00C740F8"/>
    <w:rsid w:val="00C76D49"/>
    <w:rsid w:val="00C80AD4"/>
    <w:rsid w:val="00C80B5E"/>
    <w:rsid w:val="00C9061B"/>
    <w:rsid w:val="00C92C1C"/>
    <w:rsid w:val="00C93EBA"/>
    <w:rsid w:val="00C96B7D"/>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6289"/>
    <w:rsid w:val="00CD09EF"/>
    <w:rsid w:val="00CD1550"/>
    <w:rsid w:val="00CD17C1"/>
    <w:rsid w:val="00CD1C6C"/>
    <w:rsid w:val="00CD37F1"/>
    <w:rsid w:val="00CD6169"/>
    <w:rsid w:val="00CD6D76"/>
    <w:rsid w:val="00CE20BC"/>
    <w:rsid w:val="00CF0580"/>
    <w:rsid w:val="00CF16D8"/>
    <w:rsid w:val="00CF1FD8"/>
    <w:rsid w:val="00CF20D0"/>
    <w:rsid w:val="00CF44A1"/>
    <w:rsid w:val="00CF45F2"/>
    <w:rsid w:val="00CF4FDC"/>
    <w:rsid w:val="00D00E9E"/>
    <w:rsid w:val="00D021D2"/>
    <w:rsid w:val="00D05E8C"/>
    <w:rsid w:val="00D061BB"/>
    <w:rsid w:val="00D07BE1"/>
    <w:rsid w:val="00D116C0"/>
    <w:rsid w:val="00D1342B"/>
    <w:rsid w:val="00D13433"/>
    <w:rsid w:val="00D13D8A"/>
    <w:rsid w:val="00D20DA7"/>
    <w:rsid w:val="00D24360"/>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FD2"/>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2C2"/>
    <w:rsid w:val="00DE18F5"/>
    <w:rsid w:val="00DE5FB9"/>
    <w:rsid w:val="00DE73D2"/>
    <w:rsid w:val="00DF5BFB"/>
    <w:rsid w:val="00DF5CD6"/>
    <w:rsid w:val="00E022DA"/>
    <w:rsid w:val="00E03BCB"/>
    <w:rsid w:val="00E124DC"/>
    <w:rsid w:val="00E15A41"/>
    <w:rsid w:val="00E174E6"/>
    <w:rsid w:val="00E22D68"/>
    <w:rsid w:val="00E247D9"/>
    <w:rsid w:val="00E258D8"/>
    <w:rsid w:val="00E26DDF"/>
    <w:rsid w:val="00E30167"/>
    <w:rsid w:val="00E32C2B"/>
    <w:rsid w:val="00E33493"/>
    <w:rsid w:val="00E37922"/>
    <w:rsid w:val="00E406DF"/>
    <w:rsid w:val="00E415D3"/>
    <w:rsid w:val="00E469E4"/>
    <w:rsid w:val="00E475C3"/>
    <w:rsid w:val="00E5085C"/>
    <w:rsid w:val="00E509B0"/>
    <w:rsid w:val="00E50B11"/>
    <w:rsid w:val="00E53865"/>
    <w:rsid w:val="00E54246"/>
    <w:rsid w:val="00E55D8E"/>
    <w:rsid w:val="00E6641E"/>
    <w:rsid w:val="00E66F18"/>
    <w:rsid w:val="00E70856"/>
    <w:rsid w:val="00E727DE"/>
    <w:rsid w:val="00E74A30"/>
    <w:rsid w:val="00E77778"/>
    <w:rsid w:val="00E77B7E"/>
    <w:rsid w:val="00E77BA8"/>
    <w:rsid w:val="00E82DF1"/>
    <w:rsid w:val="00E90CAA"/>
    <w:rsid w:val="00E92843"/>
    <w:rsid w:val="00E93339"/>
    <w:rsid w:val="00E96532"/>
    <w:rsid w:val="00E973A0"/>
    <w:rsid w:val="00EA1688"/>
    <w:rsid w:val="00EA1AFC"/>
    <w:rsid w:val="00EA2317"/>
    <w:rsid w:val="00EA4C83"/>
    <w:rsid w:val="00EB725C"/>
    <w:rsid w:val="00EB763D"/>
    <w:rsid w:val="00EB7FE4"/>
    <w:rsid w:val="00EC0A92"/>
    <w:rsid w:val="00EC1DA0"/>
    <w:rsid w:val="00EC329B"/>
    <w:rsid w:val="00EC5EB9"/>
    <w:rsid w:val="00EC6006"/>
    <w:rsid w:val="00EC71A6"/>
    <w:rsid w:val="00EC73EB"/>
    <w:rsid w:val="00ED592E"/>
    <w:rsid w:val="00ED6ABD"/>
    <w:rsid w:val="00ED72E1"/>
    <w:rsid w:val="00EE3C0F"/>
    <w:rsid w:val="00EE5A32"/>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942"/>
    <w:rsid w:val="00F6392C"/>
    <w:rsid w:val="00F64256"/>
    <w:rsid w:val="00F66093"/>
    <w:rsid w:val="00F66657"/>
    <w:rsid w:val="00F6751E"/>
    <w:rsid w:val="00F70848"/>
    <w:rsid w:val="00F73A60"/>
    <w:rsid w:val="00F8015D"/>
    <w:rsid w:val="00F82760"/>
    <w:rsid w:val="00F829C7"/>
    <w:rsid w:val="00F834AA"/>
    <w:rsid w:val="00F848D6"/>
    <w:rsid w:val="00F859AE"/>
    <w:rsid w:val="00F922B2"/>
    <w:rsid w:val="00F943C8"/>
    <w:rsid w:val="00F96B28"/>
    <w:rsid w:val="00FA0276"/>
    <w:rsid w:val="00FA1564"/>
    <w:rsid w:val="00FA41B4"/>
    <w:rsid w:val="00FA5DDD"/>
    <w:rsid w:val="00FA6255"/>
    <w:rsid w:val="00FA7644"/>
    <w:rsid w:val="00FB0647"/>
    <w:rsid w:val="00FB1FA3"/>
    <w:rsid w:val="00FB43A8"/>
    <w:rsid w:val="00FB4A1A"/>
    <w:rsid w:val="00FB5279"/>
    <w:rsid w:val="00FC069A"/>
    <w:rsid w:val="00FC08A9"/>
    <w:rsid w:val="00FC0BA0"/>
    <w:rsid w:val="00FC7600"/>
    <w:rsid w:val="00FD0B7B"/>
    <w:rsid w:val="00FD0D73"/>
    <w:rsid w:val="00FD4A46"/>
    <w:rsid w:val="00FD4C08"/>
    <w:rsid w:val="00FE1DCC"/>
    <w:rsid w:val="00FE2307"/>
    <w:rsid w:val="00FE2B19"/>
    <w:rsid w:val="00FE5D6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38260">
      <w:bodyDiv w:val="1"/>
      <w:marLeft w:val="0"/>
      <w:marRight w:val="0"/>
      <w:marTop w:val="0"/>
      <w:marBottom w:val="0"/>
      <w:divBdr>
        <w:top w:val="none" w:sz="0" w:space="0" w:color="auto"/>
        <w:left w:val="none" w:sz="0" w:space="0" w:color="auto"/>
        <w:bottom w:val="none" w:sz="0" w:space="0" w:color="auto"/>
        <w:right w:val="none" w:sz="0" w:space="0" w:color="auto"/>
      </w:divBdr>
    </w:div>
    <w:div w:id="1934239676">
      <w:bodyDiv w:val="1"/>
      <w:marLeft w:val="0"/>
      <w:marRight w:val="0"/>
      <w:marTop w:val="0"/>
      <w:marBottom w:val="0"/>
      <w:divBdr>
        <w:top w:val="none" w:sz="0" w:space="0" w:color="auto"/>
        <w:left w:val="none" w:sz="0" w:space="0" w:color="auto"/>
        <w:bottom w:val="none" w:sz="0" w:space="0" w:color="auto"/>
        <w:right w:val="none" w:sz="0" w:space="0" w:color="auto"/>
      </w:divBdr>
    </w:div>
    <w:div w:id="21017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
      <w:docPartPr>
        <w:name w:val="79CEE4F047C44AD68AB292E9039A349C"/>
        <w:category>
          <w:name w:val="Allmänt"/>
          <w:gallery w:val="placeholder"/>
        </w:category>
        <w:types>
          <w:type w:val="bbPlcHdr"/>
        </w:types>
        <w:behaviors>
          <w:behavior w:val="content"/>
        </w:behaviors>
        <w:guid w:val="{AA18CF6F-CB6A-40E9-A1D3-B457E6955F15}"/>
      </w:docPartPr>
      <w:docPartBody>
        <w:p w:rsidR="006C3E52" w:rsidRDefault="00833028" w:rsidP="00833028">
          <w:pPr>
            <w:pStyle w:val="79CEE4F047C44AD68AB292E9039A349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1C0333"/>
    <w:rsid w:val="00577FEA"/>
    <w:rsid w:val="006C3E52"/>
    <w:rsid w:val="00833028"/>
    <w:rsid w:val="009D6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833028"/>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2019-11-27T00:00:00</HeaderDate>
    <Office/>
    <Dnr>Ju2019/03826/POL</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12" ma:contentTypeDescription="Skapa nytt dokument med möjlighet att välja RK-mall" ma:contentTypeScope="" ma:versionID="f42a09bf01e76ca7ab359df8ba0cd30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2019-11-27T00:00:00</HeaderDate>
    <Office/>
    <Dnr>Ju2019/03826/POL</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dc37b7be-7ee2-42ac-a852-c4d79bd396cd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4399-4646-4A9C-84FC-CA13DEDB1793}"/>
</file>

<file path=customXml/itemProps2.xml><?xml version="1.0" encoding="utf-8"?>
<ds:datastoreItem xmlns:ds="http://schemas.openxmlformats.org/officeDocument/2006/customXml" ds:itemID="{76F557C5-DD14-442F-B079-E7C45ACFA567}"/>
</file>

<file path=customXml/itemProps3.xml><?xml version="1.0" encoding="utf-8"?>
<ds:datastoreItem xmlns:ds="http://schemas.openxmlformats.org/officeDocument/2006/customXml" ds:itemID="{EE7AC321-9C40-4141-B6AC-62503BBB6B2D}"/>
</file>

<file path=customXml/itemProps4.xml><?xml version="1.0" encoding="utf-8"?>
<ds:datastoreItem xmlns:ds="http://schemas.openxmlformats.org/officeDocument/2006/customXml" ds:itemID="{B49F55B0-00C6-4390-8979-D1F7E8760A75}">
  <ds:schemaRefs>
    <ds:schemaRef ds:uri="http://schemas.microsoft.com/office/2006/metadata/customXsn"/>
  </ds:schemaRefs>
</ds:datastoreItem>
</file>

<file path=customXml/itemProps5.xml><?xml version="1.0" encoding="utf-8"?>
<ds:datastoreItem xmlns:ds="http://schemas.openxmlformats.org/officeDocument/2006/customXml" ds:itemID="{8CBB3B8C-8092-4227-AF37-3760927AE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F557C5-DD14-442F-B079-E7C45ACFA567}">
  <ds:schemaRefs>
    <ds:schemaRef ds:uri="http://lp/documentinfo/RK"/>
  </ds:schemaRefs>
</ds:datastoreItem>
</file>

<file path=customXml/itemProps7.xml><?xml version="1.0" encoding="utf-8"?>
<ds:datastoreItem xmlns:ds="http://schemas.openxmlformats.org/officeDocument/2006/customXml" ds:itemID="{7F4A1209-C0F5-4E8E-A8BF-15DB0AB83F76}"/>
</file>

<file path=customXml/itemProps8.xml><?xml version="1.0" encoding="utf-8"?>
<ds:datastoreItem xmlns:ds="http://schemas.openxmlformats.org/officeDocument/2006/customXml" ds:itemID="{1F1077AE-6C8B-4592-A321-B8F5D4803A4F}"/>
</file>

<file path=docProps/app.xml><?xml version="1.0" encoding="utf-8"?>
<Properties xmlns="http://schemas.openxmlformats.org/officeDocument/2006/extended-properties" xmlns:vt="http://schemas.openxmlformats.org/officeDocument/2006/docPropsVTypes">
  <Template>RK Basmall</Template>
  <TotalTime>0</TotalTime>
  <Pages>2</Pages>
  <Words>296</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442.docx</dc:title>
  <dc:subject/>
  <dc:creator>Anna Björnemo</dc:creator>
  <cp:keywords/>
  <dc:description/>
  <cp:lastModifiedBy>Sofia Hjertonsson</cp:lastModifiedBy>
  <cp:revision>3</cp:revision>
  <cp:lastPrinted>2019-11-18T09:13:00Z</cp:lastPrinted>
  <dcterms:created xsi:type="dcterms:W3CDTF">2019-11-25T13:48:00Z</dcterms:created>
  <dcterms:modified xsi:type="dcterms:W3CDTF">2019-11-26T09:02:00Z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7c35fe77-9d65-407c-af25-a50e5a8982cb</vt:lpwstr>
  </property>
</Properties>
</file>