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99" w:rsidRDefault="00E27299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2019/20:143 av </w:t>
      </w:r>
      <w:r w:rsidRPr="00E27299">
        <w:t>Angelica Lundberg</w:t>
      </w:r>
      <w:r>
        <w:t xml:space="preserve"> (SD)</w:t>
      </w:r>
      <w:r>
        <w:br/>
      </w:r>
      <w:r w:rsidRPr="00E27299">
        <w:t>Konsumentinformation om solcellers miljöpåverkan</w:t>
      </w:r>
    </w:p>
    <w:p w:rsidR="00E27299" w:rsidRPr="00B91B66" w:rsidRDefault="00E27299" w:rsidP="00B91B66">
      <w:pPr>
        <w:pStyle w:val="Brdtext"/>
      </w:pPr>
      <w:r w:rsidRPr="00B91B66">
        <w:t xml:space="preserve">Angelica Lundberg har frågat mig om jag anser att informationen på </w:t>
      </w:r>
      <w:proofErr w:type="spellStart"/>
      <w:r w:rsidRPr="00B91B66">
        <w:t>Solelportalen</w:t>
      </w:r>
      <w:proofErr w:type="spellEnd"/>
      <w:r w:rsidRPr="00B91B66">
        <w:t xml:space="preserve"> om solceller i Sveriges negativa miljöpåverkan är lättförståelig och tillräcklig för att konsumenter ska kunna fatta ett väl underbyggt beslut gällande installation av solpaneler.</w:t>
      </w:r>
    </w:p>
    <w:p w:rsidR="00BA72B3" w:rsidRPr="00B91B66" w:rsidRDefault="00BA72B3" w:rsidP="00B91B66">
      <w:pPr>
        <w:pStyle w:val="Brdtext"/>
      </w:pPr>
      <w:r w:rsidRPr="00B91B66">
        <w:t xml:space="preserve">Som anges i frågan finns det på </w:t>
      </w:r>
      <w:proofErr w:type="spellStart"/>
      <w:r w:rsidRPr="00B91B66">
        <w:t>Solelportalen</w:t>
      </w:r>
      <w:proofErr w:type="spellEnd"/>
      <w:r w:rsidRPr="00B91B66">
        <w:t xml:space="preserve"> en underrubrik som behandlar solcellers miljöpåverkan, där den information som frågeställaren efterfrågar finns samlad. </w:t>
      </w:r>
    </w:p>
    <w:p w:rsidR="00E27299" w:rsidRPr="00B91B66" w:rsidRDefault="00E27299" w:rsidP="00B91B66">
      <w:pPr>
        <w:pStyle w:val="Brdtext"/>
      </w:pPr>
      <w:r w:rsidRPr="00B91B66">
        <w:t xml:space="preserve">Jag förutsätter att Statens energimyndighet håller </w:t>
      </w:r>
      <w:proofErr w:type="spellStart"/>
      <w:r w:rsidRPr="00B91B66">
        <w:t>Sole</w:t>
      </w:r>
      <w:r w:rsidR="00E956FB">
        <w:t>l</w:t>
      </w:r>
      <w:r w:rsidRPr="00B91B66">
        <w:t>portalen</w:t>
      </w:r>
      <w:proofErr w:type="spellEnd"/>
      <w:r w:rsidRPr="00B91B66">
        <w:t xml:space="preserve"> uppdaterad och kompletterad med relevant information. </w:t>
      </w:r>
    </w:p>
    <w:p w:rsidR="00E27299" w:rsidRPr="00B91B66" w:rsidRDefault="00E27299" w:rsidP="00B91B66">
      <w:pPr>
        <w:pStyle w:val="Brdtext"/>
      </w:pPr>
      <w:r w:rsidRPr="00B91B66">
        <w:t xml:space="preserve">Jag anser därför att portalen fyller sin funktion. </w:t>
      </w:r>
    </w:p>
    <w:p w:rsidR="00E27299" w:rsidRPr="00B91B66" w:rsidRDefault="00E27299" w:rsidP="00B91B66">
      <w:pPr>
        <w:pStyle w:val="Brdtext"/>
      </w:pPr>
      <w:r w:rsidRPr="00B91B66">
        <w:t xml:space="preserve">Stockholm den </w:t>
      </w:r>
      <w:sdt>
        <w:sdtPr>
          <w:id w:val="-1225218591"/>
          <w:placeholder>
            <w:docPart w:val="0C9EB3C815214C36BB1D10E36FDB345E"/>
          </w:placeholder>
          <w:dataBinding w:prefixMappings="xmlns:ns0='http://lp/documentinfo/RK' " w:xpath="/ns0:DocumentInfo[1]/ns0:BaseInfo[1]/ns0:HeaderDate[1]" w:storeItemID="{9E8D31DE-C9C1-4B28-8D58-A676C8325584}"/>
          <w:date w:fullDate="2019-10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B91B66">
            <w:t>15 oktober 2019</w:t>
          </w:r>
        </w:sdtContent>
      </w:sdt>
    </w:p>
    <w:p w:rsidR="00E27299" w:rsidRDefault="00E27299" w:rsidP="004E7A8F">
      <w:pPr>
        <w:pStyle w:val="Brdtextutanavstnd"/>
      </w:pPr>
    </w:p>
    <w:p w:rsidR="00E27299" w:rsidRDefault="00E27299" w:rsidP="004E7A8F">
      <w:pPr>
        <w:pStyle w:val="Brdtextutanavstnd"/>
      </w:pPr>
    </w:p>
    <w:p w:rsidR="00E27299" w:rsidRDefault="00E27299" w:rsidP="004E7A8F">
      <w:pPr>
        <w:pStyle w:val="Brdtextutanavstnd"/>
      </w:pPr>
    </w:p>
    <w:p w:rsidR="00E27299" w:rsidRPr="00B91B66" w:rsidRDefault="00E27299" w:rsidP="00B91B66">
      <w:pPr>
        <w:pStyle w:val="Brdtext"/>
      </w:pPr>
      <w:r w:rsidRPr="00B91B66">
        <w:t xml:space="preserve">Anders </w:t>
      </w:r>
      <w:proofErr w:type="spellStart"/>
      <w:r w:rsidRPr="00B91B66">
        <w:t>Ygeman</w:t>
      </w:r>
      <w:proofErr w:type="spellEnd"/>
    </w:p>
    <w:p w:rsidR="00E27299" w:rsidRPr="00DB48AB" w:rsidRDefault="00E27299" w:rsidP="00DB48AB">
      <w:pPr>
        <w:pStyle w:val="Brdtext"/>
      </w:pPr>
    </w:p>
    <w:sectPr w:rsidR="00E2729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99" w:rsidRDefault="00E27299" w:rsidP="00A87A54">
      <w:pPr>
        <w:spacing w:after="0" w:line="240" w:lineRule="auto"/>
      </w:pPr>
      <w:r>
        <w:separator/>
      </w:r>
    </w:p>
  </w:endnote>
  <w:endnote w:type="continuationSeparator" w:id="0">
    <w:p w:rsidR="00E27299" w:rsidRDefault="00E2729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99" w:rsidRDefault="00E27299" w:rsidP="00A87A54">
      <w:pPr>
        <w:spacing w:after="0" w:line="240" w:lineRule="auto"/>
      </w:pPr>
      <w:r>
        <w:separator/>
      </w:r>
    </w:p>
  </w:footnote>
  <w:footnote w:type="continuationSeparator" w:id="0">
    <w:p w:rsidR="00E27299" w:rsidRDefault="00E2729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7299" w:rsidTr="00C93EBA">
      <w:trPr>
        <w:trHeight w:val="227"/>
      </w:trPr>
      <w:tc>
        <w:tcPr>
          <w:tcW w:w="5534" w:type="dxa"/>
        </w:tcPr>
        <w:p w:rsidR="00E27299" w:rsidRPr="007D73AB" w:rsidRDefault="00E27299">
          <w:pPr>
            <w:pStyle w:val="Sidhuvud"/>
          </w:pPr>
        </w:p>
      </w:tc>
      <w:tc>
        <w:tcPr>
          <w:tcW w:w="3170" w:type="dxa"/>
          <w:vAlign w:val="bottom"/>
        </w:tcPr>
        <w:p w:rsidR="00E27299" w:rsidRPr="007D73AB" w:rsidRDefault="00E27299" w:rsidP="00340DE0">
          <w:pPr>
            <w:pStyle w:val="Sidhuvud"/>
          </w:pPr>
        </w:p>
      </w:tc>
      <w:tc>
        <w:tcPr>
          <w:tcW w:w="1134" w:type="dxa"/>
        </w:tcPr>
        <w:p w:rsidR="00E27299" w:rsidRDefault="00E27299" w:rsidP="005A703A">
          <w:pPr>
            <w:pStyle w:val="Sidhuvud"/>
          </w:pPr>
        </w:p>
      </w:tc>
    </w:tr>
    <w:tr w:rsidR="00E27299" w:rsidTr="00C93EBA">
      <w:trPr>
        <w:trHeight w:val="1928"/>
      </w:trPr>
      <w:tc>
        <w:tcPr>
          <w:tcW w:w="5534" w:type="dxa"/>
        </w:tcPr>
        <w:p w:rsidR="00E27299" w:rsidRPr="00340DE0" w:rsidRDefault="00E2729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27299" w:rsidRPr="00710A6C" w:rsidRDefault="00E27299" w:rsidP="00EE3C0F">
          <w:pPr>
            <w:pStyle w:val="Sidhuvud"/>
            <w:rPr>
              <w:b/>
            </w:rPr>
          </w:pPr>
        </w:p>
        <w:p w:rsidR="00E27299" w:rsidRDefault="00E27299" w:rsidP="00EE3C0F">
          <w:pPr>
            <w:pStyle w:val="Sidhuvud"/>
          </w:pPr>
        </w:p>
        <w:p w:rsidR="00E27299" w:rsidRDefault="00E27299" w:rsidP="00EE3C0F">
          <w:pPr>
            <w:pStyle w:val="Sidhuvud"/>
          </w:pPr>
        </w:p>
        <w:p w:rsidR="00E27299" w:rsidRDefault="00E2729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5043B54D9204F9493B117416D700E51"/>
            </w:placeholder>
            <w:dataBinding w:prefixMappings="xmlns:ns0='http://lp/documentinfo/RK' " w:xpath="/ns0:DocumentInfo[1]/ns0:BaseInfo[1]/ns0:Dnr[1]" w:storeItemID="{9E8D31DE-C9C1-4B28-8D58-A676C8325584}"/>
            <w:text/>
          </w:sdtPr>
          <w:sdtEndPr/>
          <w:sdtContent>
            <w:p w:rsidR="00E27299" w:rsidRDefault="00E27299" w:rsidP="00EE3C0F">
              <w:pPr>
                <w:pStyle w:val="Sidhuvud"/>
              </w:pPr>
              <w:r>
                <w:t>I2019/02638/E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7E45EFEFA947B9B7333A97112F91D5"/>
            </w:placeholder>
            <w:showingPlcHdr/>
            <w:dataBinding w:prefixMappings="xmlns:ns0='http://lp/documentinfo/RK' " w:xpath="/ns0:DocumentInfo[1]/ns0:BaseInfo[1]/ns0:DocNumber[1]" w:storeItemID="{9E8D31DE-C9C1-4B28-8D58-A676C8325584}"/>
            <w:text/>
          </w:sdtPr>
          <w:sdtEndPr/>
          <w:sdtContent>
            <w:p w:rsidR="00E27299" w:rsidRDefault="00E272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27299" w:rsidRDefault="00E27299" w:rsidP="00EE3C0F">
          <w:pPr>
            <w:pStyle w:val="Sidhuvud"/>
          </w:pPr>
        </w:p>
      </w:tc>
      <w:tc>
        <w:tcPr>
          <w:tcW w:w="1134" w:type="dxa"/>
        </w:tcPr>
        <w:p w:rsidR="00E27299" w:rsidRDefault="00E27299" w:rsidP="0094502D">
          <w:pPr>
            <w:pStyle w:val="Sidhuvud"/>
          </w:pPr>
        </w:p>
        <w:p w:rsidR="00E27299" w:rsidRPr="0094502D" w:rsidRDefault="00E27299" w:rsidP="00EC71A6">
          <w:pPr>
            <w:pStyle w:val="Sidhuvud"/>
          </w:pPr>
        </w:p>
      </w:tc>
    </w:tr>
    <w:tr w:rsidR="00E2729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8619F3C129A4C408FB032943C02FD4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27299" w:rsidRPr="00E27299" w:rsidRDefault="00E27299" w:rsidP="00340DE0">
              <w:pPr>
                <w:pStyle w:val="Sidhuvud"/>
                <w:rPr>
                  <w:b/>
                </w:rPr>
              </w:pPr>
              <w:r w:rsidRPr="00E27299">
                <w:rPr>
                  <w:b/>
                </w:rPr>
                <w:t>Infrastrukturdepartementet</w:t>
              </w:r>
            </w:p>
            <w:p w:rsidR="00E27299" w:rsidRPr="00340DE0" w:rsidRDefault="00E27299" w:rsidP="00340DE0">
              <w:pPr>
                <w:pStyle w:val="Sidhuvud"/>
              </w:pPr>
              <w:r w:rsidRPr="00E27299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975EF5D262E48FF9E243AF932D7C9FD"/>
          </w:placeholder>
          <w:dataBinding w:prefixMappings="xmlns:ns0='http://lp/documentinfo/RK' " w:xpath="/ns0:DocumentInfo[1]/ns0:BaseInfo[1]/ns0:Recipient[1]" w:storeItemID="{9E8D31DE-C9C1-4B28-8D58-A676C8325584}"/>
          <w:text w:multiLine="1"/>
        </w:sdtPr>
        <w:sdtEndPr/>
        <w:sdtContent>
          <w:tc>
            <w:tcPr>
              <w:tcW w:w="3170" w:type="dxa"/>
            </w:tcPr>
            <w:p w:rsidR="00E27299" w:rsidRDefault="00E2729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27299" w:rsidRDefault="00E2729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9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5AE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B66"/>
    <w:rsid w:val="00B927C9"/>
    <w:rsid w:val="00B96EFA"/>
    <w:rsid w:val="00B97CCF"/>
    <w:rsid w:val="00BA61AC"/>
    <w:rsid w:val="00BA72B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299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6FB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DB05F18-2971-40F4-AF45-E22B6B30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043B54D9204F9493B117416D700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3BEBF-9965-4EDA-A7E4-0CBA7EB671F2}"/>
      </w:docPartPr>
      <w:docPartBody>
        <w:p w:rsidR="003D1720" w:rsidRDefault="000B50B0" w:rsidP="000B50B0">
          <w:pPr>
            <w:pStyle w:val="35043B54D9204F9493B117416D700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7E45EFEFA947B9B7333A97112F9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E0AD5-5726-41D4-9A41-E028BD3735D9}"/>
      </w:docPartPr>
      <w:docPartBody>
        <w:p w:rsidR="003D1720" w:rsidRDefault="000B50B0" w:rsidP="000B50B0">
          <w:pPr>
            <w:pStyle w:val="C37E45EFEFA947B9B7333A97112F91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619F3C129A4C408FB032943C02F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C75C3-B429-4490-8BB9-1E74939EE800}"/>
      </w:docPartPr>
      <w:docPartBody>
        <w:p w:rsidR="003D1720" w:rsidRDefault="000B50B0" w:rsidP="000B50B0">
          <w:pPr>
            <w:pStyle w:val="48619F3C129A4C408FB032943C02FD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75EF5D262E48FF9E243AF932D7C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A6F41-BAAC-42B4-9770-E85BB7707512}"/>
      </w:docPartPr>
      <w:docPartBody>
        <w:p w:rsidR="003D1720" w:rsidRDefault="000B50B0" w:rsidP="000B50B0">
          <w:pPr>
            <w:pStyle w:val="3975EF5D262E48FF9E243AF932D7C9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9EB3C815214C36BB1D10E36FDB3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E56FB-72E7-41FE-94E6-CD62675228FB}"/>
      </w:docPartPr>
      <w:docPartBody>
        <w:p w:rsidR="003D1720" w:rsidRDefault="000B50B0" w:rsidP="000B50B0">
          <w:pPr>
            <w:pStyle w:val="0C9EB3C815214C36BB1D10E36FDB345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0"/>
    <w:rsid w:val="000B50B0"/>
    <w:rsid w:val="003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768A79403A44D2CAC64FB6051B217F3">
    <w:name w:val="4768A79403A44D2CAC64FB6051B217F3"/>
    <w:rsid w:val="000B50B0"/>
  </w:style>
  <w:style w:type="character" w:styleId="Platshllartext">
    <w:name w:val="Placeholder Text"/>
    <w:basedOn w:val="Standardstycketeckensnitt"/>
    <w:uiPriority w:val="99"/>
    <w:semiHidden/>
    <w:rsid w:val="000B50B0"/>
    <w:rPr>
      <w:noProof w:val="0"/>
      <w:color w:val="808080"/>
    </w:rPr>
  </w:style>
  <w:style w:type="paragraph" w:customStyle="1" w:styleId="3B710D8409D3463F9F3BF469E5918D89">
    <w:name w:val="3B710D8409D3463F9F3BF469E5918D89"/>
    <w:rsid w:val="000B50B0"/>
  </w:style>
  <w:style w:type="paragraph" w:customStyle="1" w:styleId="406A696FEF3D440C828F819471945C77">
    <w:name w:val="406A696FEF3D440C828F819471945C77"/>
    <w:rsid w:val="000B50B0"/>
  </w:style>
  <w:style w:type="paragraph" w:customStyle="1" w:styleId="7815A82CB9BE415285207E747D4C31F2">
    <w:name w:val="7815A82CB9BE415285207E747D4C31F2"/>
    <w:rsid w:val="000B50B0"/>
  </w:style>
  <w:style w:type="paragraph" w:customStyle="1" w:styleId="35043B54D9204F9493B117416D700E51">
    <w:name w:val="35043B54D9204F9493B117416D700E51"/>
    <w:rsid w:val="000B50B0"/>
  </w:style>
  <w:style w:type="paragraph" w:customStyle="1" w:styleId="C37E45EFEFA947B9B7333A97112F91D5">
    <w:name w:val="C37E45EFEFA947B9B7333A97112F91D5"/>
    <w:rsid w:val="000B50B0"/>
  </w:style>
  <w:style w:type="paragraph" w:customStyle="1" w:styleId="D8862C7284A24764ADA292BD1D82DF0B">
    <w:name w:val="D8862C7284A24764ADA292BD1D82DF0B"/>
    <w:rsid w:val="000B50B0"/>
  </w:style>
  <w:style w:type="paragraph" w:customStyle="1" w:styleId="6180C4FDAF0F4EBAB4A9145DAF5A6C12">
    <w:name w:val="6180C4FDAF0F4EBAB4A9145DAF5A6C12"/>
    <w:rsid w:val="000B50B0"/>
  </w:style>
  <w:style w:type="paragraph" w:customStyle="1" w:styleId="C1E94652C9B745ABA599BAF6E4DFE160">
    <w:name w:val="C1E94652C9B745ABA599BAF6E4DFE160"/>
    <w:rsid w:val="000B50B0"/>
  </w:style>
  <w:style w:type="paragraph" w:customStyle="1" w:styleId="48619F3C129A4C408FB032943C02FD43">
    <w:name w:val="48619F3C129A4C408FB032943C02FD43"/>
    <w:rsid w:val="000B50B0"/>
  </w:style>
  <w:style w:type="paragraph" w:customStyle="1" w:styleId="3975EF5D262E48FF9E243AF932D7C9FD">
    <w:name w:val="3975EF5D262E48FF9E243AF932D7C9FD"/>
    <w:rsid w:val="000B50B0"/>
  </w:style>
  <w:style w:type="paragraph" w:customStyle="1" w:styleId="1D328252F90842A1BBD0451924CDA666">
    <w:name w:val="1D328252F90842A1BBD0451924CDA666"/>
    <w:rsid w:val="000B50B0"/>
  </w:style>
  <w:style w:type="paragraph" w:customStyle="1" w:styleId="561C53DEE1334CEB9AB18D05B5300B47">
    <w:name w:val="561C53DEE1334CEB9AB18D05B5300B47"/>
    <w:rsid w:val="000B50B0"/>
  </w:style>
  <w:style w:type="paragraph" w:customStyle="1" w:styleId="20537279C0EF40F1AF578927EFBE0AD5">
    <w:name w:val="20537279C0EF40F1AF578927EFBE0AD5"/>
    <w:rsid w:val="000B50B0"/>
  </w:style>
  <w:style w:type="paragraph" w:customStyle="1" w:styleId="21488F5602CD4EB89FD321DC7CEA1B11">
    <w:name w:val="21488F5602CD4EB89FD321DC7CEA1B11"/>
    <w:rsid w:val="000B50B0"/>
  </w:style>
  <w:style w:type="paragraph" w:customStyle="1" w:styleId="65D199F35F994878A3636D8BDA776720">
    <w:name w:val="65D199F35F994878A3636D8BDA776720"/>
    <w:rsid w:val="000B50B0"/>
  </w:style>
  <w:style w:type="paragraph" w:customStyle="1" w:styleId="0C9EB3C815214C36BB1D10E36FDB345E">
    <w:name w:val="0C9EB3C815214C36BB1D10E36FDB345E"/>
    <w:rsid w:val="000B50B0"/>
  </w:style>
  <w:style w:type="paragraph" w:customStyle="1" w:styleId="06248EB197C8448DAE976F0360F3464E">
    <w:name w:val="06248EB197C8448DAE976F0360F3464E"/>
    <w:rsid w:val="000B5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2019-10-15T00:00:00</HeaderDate>
    <Office/>
    <Dnr>I2019/02638/E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a2669857-c5e2-41c7-8a35-bf608f6d26b5</RD_Svarsid>
  </documentManagement>
</p:properties>
</file>

<file path=customXml/itemProps1.xml><?xml version="1.0" encoding="utf-8"?>
<ds:datastoreItem xmlns:ds="http://schemas.openxmlformats.org/officeDocument/2006/customXml" ds:itemID="{4C9752E8-D8B5-4DCF-BA5B-957E67043B75}"/>
</file>

<file path=customXml/itemProps2.xml><?xml version="1.0" encoding="utf-8"?>
<ds:datastoreItem xmlns:ds="http://schemas.openxmlformats.org/officeDocument/2006/customXml" ds:itemID="{1C8975CB-7E5B-4AF4-AEFC-F4D7EAE3B6D9}"/>
</file>

<file path=customXml/itemProps3.xml><?xml version="1.0" encoding="utf-8"?>
<ds:datastoreItem xmlns:ds="http://schemas.openxmlformats.org/officeDocument/2006/customXml" ds:itemID="{0C37EEA2-5013-4CE3-A09A-0DB748B5759C}"/>
</file>

<file path=customXml/itemProps4.xml><?xml version="1.0" encoding="utf-8"?>
<ds:datastoreItem xmlns:ds="http://schemas.openxmlformats.org/officeDocument/2006/customXml" ds:itemID="{9E8D31DE-C9C1-4B28-8D58-A676C8325584}"/>
</file>

<file path=customXml/itemProps5.xml><?xml version="1.0" encoding="utf-8"?>
<ds:datastoreItem xmlns:ds="http://schemas.openxmlformats.org/officeDocument/2006/customXml" ds:itemID="{7609CB61-39AD-4DDF-A285-9F486BA83E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143 av Angelica Lundberg (SD) Konsumentinformation om solcellers miljöpåverkan.docx</dc:title>
  <dc:subject/>
  <dc:creator>Lars Guldbrand</dc:creator>
  <cp:keywords/>
  <dc:description/>
  <cp:lastModifiedBy>Berith Öhman</cp:lastModifiedBy>
  <cp:revision>2</cp:revision>
  <dcterms:created xsi:type="dcterms:W3CDTF">2019-10-15T12:01:00Z</dcterms:created>
  <dcterms:modified xsi:type="dcterms:W3CDTF">2019-10-15T12:01:00Z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