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B20C7" w14:textId="77777777" w:rsidR="00ED236B" w:rsidRDefault="00FD597F" w:rsidP="00472EBA">
      <w:pPr>
        <w:pStyle w:val="Rubrik"/>
      </w:pPr>
      <w:r w:rsidRPr="00FD597F">
        <w:t>S</w:t>
      </w:r>
      <w:r w:rsidR="00BC70EB">
        <w:t>var på fråga 2016/17:1</w:t>
      </w:r>
      <w:r w:rsidR="00ED236B">
        <w:t>791</w:t>
      </w:r>
      <w:r w:rsidR="00EF7DF7">
        <w:t xml:space="preserve"> av </w:t>
      </w:r>
      <w:r w:rsidR="00ED236B">
        <w:t xml:space="preserve">Helena Lindahl (C) Polisens </w:t>
      </w:r>
    </w:p>
    <w:p w14:paraId="3804FA67" w14:textId="701646C2" w:rsidR="00C811B7" w:rsidRPr="00C811B7" w:rsidRDefault="00ED236B" w:rsidP="00F419F6">
      <w:pPr>
        <w:pStyle w:val="Rubrik"/>
        <w:spacing w:line="240" w:lineRule="auto"/>
      </w:pPr>
      <w:r>
        <w:t xml:space="preserve">närvaro på landsbygden </w:t>
      </w:r>
    </w:p>
    <w:p w14:paraId="7F47D18C" w14:textId="77777777" w:rsidR="00ED236B" w:rsidRDefault="00ED236B" w:rsidP="00ED236B">
      <w:pPr>
        <w:pStyle w:val="Brdtext"/>
        <w:spacing w:after="0"/>
      </w:pPr>
      <w:r>
        <w:t xml:space="preserve">Helena Lindahl har frågat mig om jag tänker ta några </w:t>
      </w:r>
      <w:proofErr w:type="spellStart"/>
      <w:r>
        <w:t>initativ</w:t>
      </w:r>
      <w:proofErr w:type="spellEnd"/>
      <w:r>
        <w:t xml:space="preserve"> för att öka </w:t>
      </w:r>
    </w:p>
    <w:p w14:paraId="013EDD6D" w14:textId="77777777" w:rsidR="006A63B0" w:rsidRPr="006A63B0" w:rsidRDefault="00ED236B" w:rsidP="006A63B0">
      <w:pPr>
        <w:pStyle w:val="Brdtext"/>
      </w:pPr>
      <w:proofErr w:type="gramStart"/>
      <w:r>
        <w:t xml:space="preserve">polisens </w:t>
      </w:r>
      <w:proofErr w:type="spellStart"/>
      <w:r>
        <w:t>nävaro</w:t>
      </w:r>
      <w:proofErr w:type="spellEnd"/>
      <w:r>
        <w:t xml:space="preserve"> på landsbygden.</w:t>
      </w:r>
      <w:proofErr w:type="gramEnd"/>
      <w:r>
        <w:t xml:space="preserve"> </w:t>
      </w:r>
    </w:p>
    <w:p w14:paraId="420DF9C9" w14:textId="77777777" w:rsidR="00C811B7" w:rsidRDefault="00006511" w:rsidP="00C811B7">
      <w:pPr>
        <w:pStyle w:val="Brdtext"/>
        <w:spacing w:after="0"/>
      </w:pPr>
      <w:r>
        <w:t xml:space="preserve">Polismyndighetens </w:t>
      </w:r>
      <w:r w:rsidR="00654A07">
        <w:t>bemanning varierar beroende på de enskilda förhålla</w:t>
      </w:r>
      <w:r w:rsidR="00654A07">
        <w:t>n</w:t>
      </w:r>
      <w:r w:rsidR="00654A07">
        <w:t xml:space="preserve">den som gäller vid varje given tidpunkt. Bedömning och beslut om </w:t>
      </w:r>
      <w:r>
        <w:t xml:space="preserve">detta </w:t>
      </w:r>
      <w:r w:rsidR="00654A07">
        <w:t>sker löpande</w:t>
      </w:r>
      <w:r>
        <w:t xml:space="preserve"> av myndigheten och baseras på</w:t>
      </w:r>
      <w:r w:rsidR="00654A07">
        <w:t xml:space="preserve"> lokal problembild och lokala behov.</w:t>
      </w:r>
      <w:r w:rsidR="00420AE4">
        <w:t xml:space="preserve"> </w:t>
      </w:r>
    </w:p>
    <w:p w14:paraId="4F89E10B" w14:textId="77777777" w:rsidR="00C811B7" w:rsidRDefault="00C811B7" w:rsidP="00C811B7">
      <w:pPr>
        <w:pStyle w:val="Brdtext"/>
        <w:spacing w:after="0"/>
      </w:pPr>
    </w:p>
    <w:p w14:paraId="23700B77" w14:textId="2D346EC2" w:rsidR="00374B86" w:rsidRDefault="005F40AD" w:rsidP="00C811B7">
      <w:pPr>
        <w:pStyle w:val="Brdtext"/>
        <w:spacing w:after="0"/>
      </w:pPr>
      <w:r>
        <w:t>En av utgångspunkterna i den nya Polis</w:t>
      </w:r>
      <w:r w:rsidR="00AF0857">
        <w:t xml:space="preserve">myndigheten är en polis närmare </w:t>
      </w:r>
      <w:r>
        <w:t>medborgarna. Det innebär att det lokala arbetet ska vara basen i myndi</w:t>
      </w:r>
      <w:r>
        <w:t>g</w:t>
      </w:r>
      <w:r>
        <w:t>het</w:t>
      </w:r>
      <w:r w:rsidR="00420AE4">
        <w:t>e</w:t>
      </w:r>
      <w:r>
        <w:t>ns verksamhet, med ökad närvaro och tillgänglighet som grundas på lokala förutsättningar och behov. Det är Polismyndighetens ansvar att fö</w:t>
      </w:r>
      <w:r>
        <w:t>r</w:t>
      </w:r>
      <w:r>
        <w:t xml:space="preserve">dela och organisera de resurser som finns inom myndigheten på det sätt som bedöms lämpligt. </w:t>
      </w:r>
    </w:p>
    <w:p w14:paraId="2F268E43" w14:textId="77777777" w:rsidR="00C811B7" w:rsidRDefault="00C811B7" w:rsidP="00AF0857">
      <w:pPr>
        <w:pStyle w:val="Brdtext"/>
        <w:spacing w:after="0"/>
      </w:pPr>
    </w:p>
    <w:p w14:paraId="0148A861" w14:textId="7BEC5EF4" w:rsidR="005E297A" w:rsidRDefault="00420AE4" w:rsidP="005E297A">
      <w:pPr>
        <w:pStyle w:val="Brdtext"/>
        <w:spacing w:after="0"/>
      </w:pPr>
      <w:r>
        <w:t>Det är naturligtvis angeläget att Polism</w:t>
      </w:r>
      <w:r w:rsidR="003824E8">
        <w:t>yndigheten lever upp till sina åt</w:t>
      </w:r>
      <w:r w:rsidR="003824E8">
        <w:t>a</w:t>
      </w:r>
      <w:r w:rsidR="003824E8">
        <w:t>ganden</w:t>
      </w:r>
      <w:r>
        <w:t xml:space="preserve">. </w:t>
      </w:r>
      <w:r w:rsidR="005F40AD">
        <w:t>En åtgärd från regeringens sida har varit att möjliggöra en utö</w:t>
      </w:r>
      <w:r w:rsidR="005F40AD">
        <w:t>k</w:t>
      </w:r>
      <w:r w:rsidR="005F40AD">
        <w:t>ning av den personella resursen inom myndigheten.</w:t>
      </w:r>
      <w:r w:rsidR="00F419F6">
        <w:t xml:space="preserve"> De senaste åren har till exempel antagningen till polisutbildningen i princip fördubblats.</w:t>
      </w:r>
      <w:r w:rsidR="005F40AD">
        <w:t xml:space="preserve"> Regerin</w:t>
      </w:r>
      <w:r w:rsidR="005F40AD">
        <w:t>g</w:t>
      </w:r>
      <w:r w:rsidR="005F40AD">
        <w:t xml:space="preserve">en har </w:t>
      </w:r>
      <w:r w:rsidR="003C4304">
        <w:t xml:space="preserve">tidigare </w:t>
      </w:r>
      <w:r w:rsidR="005F40AD">
        <w:t>föreslagit och aviserat tillskott till Polismyndigheten på sammanlagt drygt 2,7 miljarder kronor under perioden 2017–2020.</w:t>
      </w:r>
      <w:r w:rsidR="003C4304">
        <w:t xml:space="preserve"> </w:t>
      </w:r>
    </w:p>
    <w:p w14:paraId="395F9BBC" w14:textId="439846F7" w:rsidR="00C811B7" w:rsidRDefault="005E297A" w:rsidP="00E54811">
      <w:pPr>
        <w:pStyle w:val="Brdtext"/>
        <w:spacing w:after="0"/>
      </w:pPr>
      <w:r>
        <w:t xml:space="preserve">Utöver det avser regeringen </w:t>
      </w:r>
      <w:r w:rsidRPr="005E297A">
        <w:t>att i budgetpropositionen för 2018 föreslå och avisera tillskott om</w:t>
      </w:r>
      <w:r w:rsidR="00EF7483" w:rsidRPr="00EF7483">
        <w:t xml:space="preserve"> </w:t>
      </w:r>
      <w:r w:rsidRPr="005E297A">
        <w:t>ytterligare drygt 7 miljarder kronor till Polismyndighe</w:t>
      </w:r>
      <w:r w:rsidRPr="005E297A">
        <w:t>t</w:t>
      </w:r>
      <w:r w:rsidRPr="005E297A">
        <w:t>en under de kommande tre åren</w:t>
      </w:r>
      <w:r w:rsidRPr="005E297A">
        <w:t>.</w:t>
      </w:r>
    </w:p>
    <w:p w14:paraId="60BE3B49" w14:textId="77777777" w:rsidR="005E297A" w:rsidRDefault="005E297A" w:rsidP="00E54811">
      <w:pPr>
        <w:pStyle w:val="Brdtext"/>
        <w:spacing w:after="0"/>
      </w:pPr>
      <w:bookmarkStart w:id="0" w:name="_GoBack"/>
      <w:bookmarkEnd w:id="0"/>
    </w:p>
    <w:p w14:paraId="2D58EF2A" w14:textId="7CF53D40" w:rsidR="00C811B7" w:rsidRDefault="00B87947" w:rsidP="00E54811">
      <w:pPr>
        <w:pStyle w:val="Brdtext"/>
        <w:spacing w:after="0"/>
      </w:pPr>
      <w:r w:rsidRPr="001A4BEE">
        <w:lastRenderedPageBreak/>
        <w:t xml:space="preserve">Jag </w:t>
      </w:r>
      <w:r w:rsidR="00AF0857">
        <w:t>kommer noga</w:t>
      </w:r>
      <w:r w:rsidR="004B075A">
        <w:t xml:space="preserve"> att</w:t>
      </w:r>
      <w:r w:rsidRPr="001A4BEE">
        <w:t xml:space="preserve"> </w:t>
      </w:r>
      <w:r w:rsidR="00AF0857">
        <w:t xml:space="preserve">följa </w:t>
      </w:r>
      <w:r>
        <w:t>hur Polismyndigheten använder sina resurs</w:t>
      </w:r>
      <w:r w:rsidR="00AF0857">
        <w:t>-</w:t>
      </w:r>
      <w:r>
        <w:t>fö</w:t>
      </w:r>
      <w:r w:rsidR="00AF0857">
        <w:t>r</w:t>
      </w:r>
      <w:r>
        <w:t xml:space="preserve">stärkningar och hur myndigheten </w:t>
      </w:r>
      <w:r w:rsidRPr="001A4BEE">
        <w:t>arbet</w:t>
      </w:r>
      <w:r>
        <w:t>ar</w:t>
      </w:r>
      <w:r w:rsidRPr="001A4BEE">
        <w:t xml:space="preserve"> </w:t>
      </w:r>
      <w:r w:rsidR="00134F2D">
        <w:t>med ett effektivt resurs</w:t>
      </w:r>
      <w:r w:rsidR="00AF0857">
        <w:t>-</w:t>
      </w:r>
      <w:r w:rsidR="00134F2D">
        <w:t xml:space="preserve">utnyttjande </w:t>
      </w:r>
      <w:r>
        <w:t>för att de ska klara av sina uppgifter.</w:t>
      </w:r>
    </w:p>
    <w:p w14:paraId="7F8D802A" w14:textId="77777777" w:rsidR="008A6F6A" w:rsidRDefault="008A6F6A" w:rsidP="00E54811">
      <w:pPr>
        <w:pStyle w:val="Brdtext"/>
        <w:spacing w:after="0"/>
      </w:pPr>
    </w:p>
    <w:p w14:paraId="2AB65E3D" w14:textId="77777777" w:rsidR="005E297A" w:rsidRDefault="005E297A" w:rsidP="00E54811">
      <w:pPr>
        <w:pStyle w:val="Brdtext"/>
        <w:spacing w:after="0"/>
      </w:pPr>
    </w:p>
    <w:p w14:paraId="593CA2C2" w14:textId="5F888755" w:rsidR="00E54811" w:rsidRPr="00AF0857" w:rsidRDefault="00740D6B" w:rsidP="00E54811">
      <w:pPr>
        <w:pStyle w:val="Brdtext"/>
        <w:spacing w:after="0"/>
      </w:pPr>
      <w:r w:rsidRPr="00AF0857">
        <w:t xml:space="preserve">Stockholm den </w:t>
      </w:r>
      <w:r w:rsidR="008A6F6A">
        <w:t>23</w:t>
      </w:r>
      <w:r w:rsidR="00ED236B" w:rsidRPr="00AF0857">
        <w:t xml:space="preserve"> augusti</w:t>
      </w:r>
      <w:r w:rsidRPr="00AF0857">
        <w:t xml:space="preserve"> 2017</w:t>
      </w:r>
    </w:p>
    <w:p w14:paraId="063CDB13" w14:textId="77777777" w:rsidR="002E511E" w:rsidRPr="00AF0857" w:rsidRDefault="002E511E" w:rsidP="00E54811">
      <w:pPr>
        <w:pStyle w:val="Brdtext"/>
        <w:spacing w:after="0"/>
      </w:pPr>
    </w:p>
    <w:p w14:paraId="6B72F3F3" w14:textId="77777777" w:rsidR="005E297A" w:rsidRDefault="005E297A" w:rsidP="00E54811">
      <w:pPr>
        <w:pStyle w:val="Brdtext"/>
        <w:spacing w:after="0"/>
      </w:pPr>
    </w:p>
    <w:p w14:paraId="67AD1F46" w14:textId="77777777" w:rsidR="00F6635A" w:rsidRPr="00AF0857" w:rsidRDefault="00ED236B" w:rsidP="00E54811">
      <w:pPr>
        <w:pStyle w:val="Brdtext"/>
        <w:spacing w:after="0"/>
      </w:pPr>
      <w:r w:rsidRPr="00AF0857">
        <w:t>Morgan Johansson</w:t>
      </w:r>
    </w:p>
    <w:sectPr w:rsidR="00F6635A" w:rsidRPr="00AF0857" w:rsidSect="008A6F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212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38AD4" w14:textId="77777777" w:rsidR="002A0D8F" w:rsidRDefault="002A0D8F" w:rsidP="00A87A54">
      <w:pPr>
        <w:spacing w:after="0" w:line="240" w:lineRule="auto"/>
      </w:pPr>
      <w:r>
        <w:separator/>
      </w:r>
    </w:p>
  </w:endnote>
  <w:endnote w:type="continuationSeparator" w:id="0">
    <w:p w14:paraId="45E9329B" w14:textId="77777777" w:rsidR="002A0D8F" w:rsidRDefault="002A0D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514A" w14:textId="77777777" w:rsidR="00F419F6" w:rsidRDefault="00F419F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FEE0" w14:textId="77777777" w:rsidR="00F419F6" w:rsidRDefault="00F419F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4262B10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C2206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52739677" w14:textId="77777777" w:rsidTr="00C26068">
      <w:trPr>
        <w:trHeight w:val="227"/>
      </w:trPr>
      <w:tc>
        <w:tcPr>
          <w:tcW w:w="4074" w:type="dxa"/>
        </w:tcPr>
        <w:p w14:paraId="5F2DC1DD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79732C33" w14:textId="77777777" w:rsidR="00FD597F" w:rsidRPr="00F53AEA" w:rsidRDefault="00FD597F" w:rsidP="00F53AEA">
          <w:pPr>
            <w:pStyle w:val="Sidfot"/>
          </w:pPr>
        </w:p>
      </w:tc>
    </w:tr>
  </w:tbl>
  <w:p w14:paraId="37602953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5A32F" w14:textId="77777777" w:rsidR="002A0D8F" w:rsidRDefault="002A0D8F" w:rsidP="00A87A54">
      <w:pPr>
        <w:spacing w:after="0" w:line="240" w:lineRule="auto"/>
      </w:pPr>
      <w:r>
        <w:separator/>
      </w:r>
    </w:p>
  </w:footnote>
  <w:footnote w:type="continuationSeparator" w:id="0">
    <w:p w14:paraId="6265D71D" w14:textId="77777777" w:rsidR="002A0D8F" w:rsidRDefault="002A0D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E407" w14:textId="28CBD521" w:rsidR="00F419F6" w:rsidRDefault="00F419F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43F7" w14:textId="2EBC2556" w:rsidR="00F419F6" w:rsidRDefault="00F419F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14D207B6" w14:textId="77777777" w:rsidTr="00C93EBA">
      <w:trPr>
        <w:trHeight w:val="227"/>
      </w:trPr>
      <w:tc>
        <w:tcPr>
          <w:tcW w:w="5534" w:type="dxa"/>
        </w:tcPr>
        <w:p w14:paraId="2BD7E41F" w14:textId="7A0EE749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1457313C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70089892" w14:textId="77777777" w:rsidR="00FD597F" w:rsidRDefault="00FD597F" w:rsidP="005A703A">
          <w:pPr>
            <w:pStyle w:val="Sidhuvud"/>
          </w:pPr>
        </w:p>
      </w:tc>
    </w:tr>
    <w:tr w:rsidR="00FD597F" w14:paraId="65643696" w14:textId="77777777" w:rsidTr="00C93EBA">
      <w:trPr>
        <w:trHeight w:val="1928"/>
      </w:trPr>
      <w:tc>
        <w:tcPr>
          <w:tcW w:w="5534" w:type="dxa"/>
        </w:tcPr>
        <w:p w14:paraId="587E8F88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673282E3" wp14:editId="17D427D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553A03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029F4442" w14:textId="77777777" w:rsidR="00FD597F" w:rsidRDefault="00FD597F" w:rsidP="00EE3C0F">
          <w:pPr>
            <w:pStyle w:val="Sidhuvud"/>
          </w:pPr>
        </w:p>
        <w:p w14:paraId="330A502D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DB28AAB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357E9511" w14:textId="6972E545" w:rsidR="00FD597F" w:rsidRDefault="001F21D1" w:rsidP="00EE3C0F">
              <w:pPr>
                <w:pStyle w:val="Sidhuvud"/>
              </w:pPr>
              <w:r w:rsidRPr="001F21D1">
                <w:t>Ju2017/06510/POL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42989F0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9D9115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2FD3A4C0" w14:textId="77777777" w:rsidR="00FD597F" w:rsidRPr="0094502D" w:rsidRDefault="00FD597F" w:rsidP="0094502D">
          <w:pPr>
            <w:pStyle w:val="Sidhuvud"/>
          </w:pPr>
        </w:p>
      </w:tc>
    </w:tr>
    <w:tr w:rsidR="00FD597F" w14:paraId="5937C82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08EF45B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17411510" w14:textId="77777777" w:rsidR="00FD597F" w:rsidRPr="00FD597F" w:rsidRDefault="00FD597F" w:rsidP="00340DE0">
              <w:pPr>
                <w:pStyle w:val="Sidhuvud"/>
              </w:pPr>
            </w:p>
            <w:p w14:paraId="36D1BDA9" w14:textId="77777777" w:rsidR="00FD597F" w:rsidRPr="00340DE0" w:rsidRDefault="002E511E" w:rsidP="00340DE0">
              <w:pPr>
                <w:pStyle w:val="Sidhuvud"/>
              </w:pPr>
              <w:proofErr w:type="spellStart"/>
              <w:r>
                <w:t>Justite</w:t>
              </w:r>
              <w:proofErr w:type="spellEnd"/>
              <w:r>
                <w:t>- och inrikes</w:t>
              </w:r>
              <w:r w:rsidR="00ED236B">
                <w:t>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2765D4BD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9F100F" w14:textId="77777777" w:rsidR="00FD597F" w:rsidRDefault="00FD597F" w:rsidP="003E6020">
          <w:pPr>
            <w:pStyle w:val="Sidhuvud"/>
          </w:pPr>
        </w:p>
      </w:tc>
    </w:tr>
  </w:tbl>
  <w:p w14:paraId="4C0706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06511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44FF"/>
    <w:rsid w:val="0003679E"/>
    <w:rsid w:val="00041EDC"/>
    <w:rsid w:val="00053CAA"/>
    <w:rsid w:val="000546F9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1413E"/>
    <w:rsid w:val="00116A36"/>
    <w:rsid w:val="00121002"/>
    <w:rsid w:val="0012703E"/>
    <w:rsid w:val="00134F2D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E1A13"/>
    <w:rsid w:val="001E3B95"/>
    <w:rsid w:val="001E56DE"/>
    <w:rsid w:val="001E60CB"/>
    <w:rsid w:val="001E6A7E"/>
    <w:rsid w:val="001F0629"/>
    <w:rsid w:val="001F0736"/>
    <w:rsid w:val="001F21D1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3034A"/>
    <w:rsid w:val="00233D52"/>
    <w:rsid w:val="00237147"/>
    <w:rsid w:val="00237918"/>
    <w:rsid w:val="00260D2D"/>
    <w:rsid w:val="00264C94"/>
    <w:rsid w:val="00270076"/>
    <w:rsid w:val="002760F6"/>
    <w:rsid w:val="0027664F"/>
    <w:rsid w:val="00281106"/>
    <w:rsid w:val="00282D27"/>
    <w:rsid w:val="002847F7"/>
    <w:rsid w:val="00291F3A"/>
    <w:rsid w:val="00292420"/>
    <w:rsid w:val="00292950"/>
    <w:rsid w:val="00296B7A"/>
    <w:rsid w:val="002A0D8F"/>
    <w:rsid w:val="002A3B39"/>
    <w:rsid w:val="002A6820"/>
    <w:rsid w:val="002A6827"/>
    <w:rsid w:val="002C5B48"/>
    <w:rsid w:val="002D4298"/>
    <w:rsid w:val="002D4829"/>
    <w:rsid w:val="002E4D3F"/>
    <w:rsid w:val="002E511E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2BD9"/>
    <w:rsid w:val="00365461"/>
    <w:rsid w:val="00367761"/>
    <w:rsid w:val="00370311"/>
    <w:rsid w:val="0037227E"/>
    <w:rsid w:val="00374B86"/>
    <w:rsid w:val="00380663"/>
    <w:rsid w:val="003824E8"/>
    <w:rsid w:val="003853E3"/>
    <w:rsid w:val="0038587E"/>
    <w:rsid w:val="00385999"/>
    <w:rsid w:val="00392ED4"/>
    <w:rsid w:val="003A2E73"/>
    <w:rsid w:val="003A54A3"/>
    <w:rsid w:val="003A5969"/>
    <w:rsid w:val="003A5C58"/>
    <w:rsid w:val="003A5F1E"/>
    <w:rsid w:val="003C4304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0AE4"/>
    <w:rsid w:val="00422030"/>
    <w:rsid w:val="00422A7F"/>
    <w:rsid w:val="00441D70"/>
    <w:rsid w:val="00445E4C"/>
    <w:rsid w:val="00447798"/>
    <w:rsid w:val="004660C8"/>
    <w:rsid w:val="00472EBA"/>
    <w:rsid w:val="00474676"/>
    <w:rsid w:val="0047511B"/>
    <w:rsid w:val="00480EC3"/>
    <w:rsid w:val="0048317E"/>
    <w:rsid w:val="00485601"/>
    <w:rsid w:val="00485FD1"/>
    <w:rsid w:val="004865B8"/>
    <w:rsid w:val="00486C0D"/>
    <w:rsid w:val="00491796"/>
    <w:rsid w:val="004B075A"/>
    <w:rsid w:val="004B1E7B"/>
    <w:rsid w:val="004B35E7"/>
    <w:rsid w:val="004B63BF"/>
    <w:rsid w:val="004B66DA"/>
    <w:rsid w:val="004B7DFF"/>
    <w:rsid w:val="004C4D62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3092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0408"/>
    <w:rsid w:val="005C120D"/>
    <w:rsid w:val="005E297A"/>
    <w:rsid w:val="005E2F29"/>
    <w:rsid w:val="005E4E79"/>
    <w:rsid w:val="005E5CE7"/>
    <w:rsid w:val="005F3FDA"/>
    <w:rsid w:val="005F40AD"/>
    <w:rsid w:val="0060492E"/>
    <w:rsid w:val="006175D7"/>
    <w:rsid w:val="006208E5"/>
    <w:rsid w:val="00631F82"/>
    <w:rsid w:val="00650080"/>
    <w:rsid w:val="00654A07"/>
    <w:rsid w:val="00654B4D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7569"/>
    <w:rsid w:val="006C28EE"/>
    <w:rsid w:val="006D0231"/>
    <w:rsid w:val="006D2998"/>
    <w:rsid w:val="006D3188"/>
    <w:rsid w:val="006E08FC"/>
    <w:rsid w:val="006E5179"/>
    <w:rsid w:val="006F2588"/>
    <w:rsid w:val="00705EED"/>
    <w:rsid w:val="00710A6C"/>
    <w:rsid w:val="00712266"/>
    <w:rsid w:val="00712593"/>
    <w:rsid w:val="00727AFB"/>
    <w:rsid w:val="00740D6B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384F"/>
    <w:rsid w:val="007A629C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1E5D"/>
    <w:rsid w:val="0082249C"/>
    <w:rsid w:val="00825F0E"/>
    <w:rsid w:val="00830B7B"/>
    <w:rsid w:val="008349AA"/>
    <w:rsid w:val="008375D5"/>
    <w:rsid w:val="00837A1C"/>
    <w:rsid w:val="00840C2B"/>
    <w:rsid w:val="008429CA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6F6A"/>
    <w:rsid w:val="008A7506"/>
    <w:rsid w:val="008B1603"/>
    <w:rsid w:val="008B74C4"/>
    <w:rsid w:val="008C562B"/>
    <w:rsid w:val="008D3090"/>
    <w:rsid w:val="008D4306"/>
    <w:rsid w:val="008D4508"/>
    <w:rsid w:val="008D4DC4"/>
    <w:rsid w:val="008D6B2F"/>
    <w:rsid w:val="008D7CAF"/>
    <w:rsid w:val="008E5EE5"/>
    <w:rsid w:val="008E65A8"/>
    <w:rsid w:val="008E77D6"/>
    <w:rsid w:val="009036E7"/>
    <w:rsid w:val="0091053B"/>
    <w:rsid w:val="009222E6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49DE"/>
    <w:rsid w:val="009C610D"/>
    <w:rsid w:val="009C62DC"/>
    <w:rsid w:val="009D5D40"/>
    <w:rsid w:val="009D6B1B"/>
    <w:rsid w:val="009E107B"/>
    <w:rsid w:val="009E18D6"/>
    <w:rsid w:val="00A00D24"/>
    <w:rsid w:val="00A01F5C"/>
    <w:rsid w:val="00A1542C"/>
    <w:rsid w:val="00A165E2"/>
    <w:rsid w:val="00A1663A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755D1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F0857"/>
    <w:rsid w:val="00AF0BB7"/>
    <w:rsid w:val="00AF0BDE"/>
    <w:rsid w:val="00AF0EDE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3A79"/>
    <w:rsid w:val="00B64962"/>
    <w:rsid w:val="00B66AC0"/>
    <w:rsid w:val="00B84409"/>
    <w:rsid w:val="00B87947"/>
    <w:rsid w:val="00B94702"/>
    <w:rsid w:val="00B955BA"/>
    <w:rsid w:val="00B96681"/>
    <w:rsid w:val="00BB5683"/>
    <w:rsid w:val="00BB76B0"/>
    <w:rsid w:val="00BC17DF"/>
    <w:rsid w:val="00BC70EB"/>
    <w:rsid w:val="00BD0826"/>
    <w:rsid w:val="00BD15AB"/>
    <w:rsid w:val="00BD4FDE"/>
    <w:rsid w:val="00BE3210"/>
    <w:rsid w:val="00BF4F06"/>
    <w:rsid w:val="00BF534E"/>
    <w:rsid w:val="00C03094"/>
    <w:rsid w:val="00C043C5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64E8A"/>
    <w:rsid w:val="00C73F4A"/>
    <w:rsid w:val="00C7490D"/>
    <w:rsid w:val="00C811B7"/>
    <w:rsid w:val="00C818DB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D021D2"/>
    <w:rsid w:val="00D040F7"/>
    <w:rsid w:val="00D061BB"/>
    <w:rsid w:val="00D07BE1"/>
    <w:rsid w:val="00D10F5B"/>
    <w:rsid w:val="00D116C0"/>
    <w:rsid w:val="00D13433"/>
    <w:rsid w:val="00D13D8A"/>
    <w:rsid w:val="00D13DF6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A6E82"/>
    <w:rsid w:val="00DB714B"/>
    <w:rsid w:val="00DD0722"/>
    <w:rsid w:val="00DF0065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54811"/>
    <w:rsid w:val="00E670AE"/>
    <w:rsid w:val="00E8751E"/>
    <w:rsid w:val="00EA1688"/>
    <w:rsid w:val="00EA4C83"/>
    <w:rsid w:val="00EA51D2"/>
    <w:rsid w:val="00EC1DA0"/>
    <w:rsid w:val="00EC329B"/>
    <w:rsid w:val="00EC73EB"/>
    <w:rsid w:val="00ED236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483"/>
    <w:rsid w:val="00EF7DF7"/>
    <w:rsid w:val="00F02E83"/>
    <w:rsid w:val="00F03EAC"/>
    <w:rsid w:val="00F04B7C"/>
    <w:rsid w:val="00F12F71"/>
    <w:rsid w:val="00F14024"/>
    <w:rsid w:val="00F25761"/>
    <w:rsid w:val="00F259D7"/>
    <w:rsid w:val="00F32D05"/>
    <w:rsid w:val="00F35263"/>
    <w:rsid w:val="00F403BF"/>
    <w:rsid w:val="00F419F6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746ED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5C8DAFF3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5C8DAFF4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5C8DAFF5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5C8DAFF6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5C8DAFF7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044A12"/>
    <w:rsid w:val="005F1CE0"/>
    <w:rsid w:val="00627708"/>
    <w:rsid w:val="007B478C"/>
    <w:rsid w:val="00D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DAFF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cbb1af76-dcbb-4791-8135-40b92c3f389f</RD_Svars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Ju2017/06510/POL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B895-B80A-4392-96E3-F7001322D932}"/>
</file>

<file path=customXml/itemProps2.xml><?xml version="1.0" encoding="utf-8"?>
<ds:datastoreItem xmlns:ds="http://schemas.openxmlformats.org/officeDocument/2006/customXml" ds:itemID="{19FC6F24-25C3-44B4-908C-40335C4604DF}"/>
</file>

<file path=customXml/itemProps3.xml><?xml version="1.0" encoding="utf-8"?>
<ds:datastoreItem xmlns:ds="http://schemas.openxmlformats.org/officeDocument/2006/customXml" ds:itemID="{D97BC4AB-2B35-4BCD-B183-940157BBB849}"/>
</file>

<file path=customXml/itemProps4.xml><?xml version="1.0" encoding="utf-8"?>
<ds:datastoreItem xmlns:ds="http://schemas.openxmlformats.org/officeDocument/2006/customXml" ds:itemID="{8A9ADC15-BBFA-40B6-9B5E-554F9E47F475}"/>
</file>

<file path=customXml/itemProps5.xml><?xml version="1.0" encoding="utf-8"?>
<ds:datastoreItem xmlns:ds="http://schemas.openxmlformats.org/officeDocument/2006/customXml" ds:itemID="{B67A1C96-73B4-4B25-BF50-4BCEADE5BBDF}"/>
</file>

<file path=customXml/itemProps6.xml><?xml version="1.0" encoding="utf-8"?>
<ds:datastoreItem xmlns:ds="http://schemas.openxmlformats.org/officeDocument/2006/customXml" ds:itemID="{797B7680-E6F8-4672-9AA1-76BFED63220F}"/>
</file>

<file path=customXml/itemProps7.xml><?xml version="1.0" encoding="utf-8"?>
<ds:datastoreItem xmlns:ds="http://schemas.openxmlformats.org/officeDocument/2006/customXml" ds:itemID="{60E8556A-A8B3-4540-82EF-F9537FED594A}"/>
</file>

<file path=customXml/itemProps8.xml><?xml version="1.0" encoding="utf-8"?>
<ds:datastoreItem xmlns:ds="http://schemas.openxmlformats.org/officeDocument/2006/customXml" ds:itemID="{264F92E3-61D9-4EB9-A04D-2F11EC46FF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Sophia Busk</cp:lastModifiedBy>
  <cp:revision>23</cp:revision>
  <cp:lastPrinted>2017-08-18T07:48:00Z</cp:lastPrinted>
  <dcterms:created xsi:type="dcterms:W3CDTF">2017-08-11T09:03:00Z</dcterms:created>
  <dcterms:modified xsi:type="dcterms:W3CDTF">2017-08-22T13:53:00Z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11058f72-637b-40b6-9fad-bf7a30bd3ea0</vt:lpwstr>
  </property>
</Properties>
</file>