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4E390" w14:textId="77777777" w:rsidR="00BF19A4" w:rsidRDefault="00BF19A4" w:rsidP="00DA0661">
      <w:pPr>
        <w:pStyle w:val="Rubrik"/>
      </w:pPr>
      <w:bookmarkStart w:id="0" w:name="Start"/>
      <w:bookmarkEnd w:id="0"/>
      <w:r>
        <w:t>Svar på fråga 2019/20:739 av Lars Beckman (M)</w:t>
      </w:r>
      <w:r>
        <w:br/>
        <w:t>Otrygg arbetsmiljö i områden med stor rovdjurspopulation</w:t>
      </w:r>
    </w:p>
    <w:p w14:paraId="132AEEAC" w14:textId="77777777" w:rsidR="00BF19A4" w:rsidRDefault="00BF19A4" w:rsidP="002749F7">
      <w:pPr>
        <w:pStyle w:val="Brdtext"/>
      </w:pPr>
      <w:r>
        <w:t xml:space="preserve">Lars Beckman har frågat mig om jag avser att ta några initiativ för att säkerställa en god arbetsmiljö och minska riskerna för de medarbetare och småföretagare som rör sig i skog och mark med ett högt rovdjurstryck. </w:t>
      </w:r>
    </w:p>
    <w:p w14:paraId="7112EA6A" w14:textId="77777777" w:rsidR="0085005C" w:rsidRDefault="005A5079" w:rsidP="002749F7">
      <w:pPr>
        <w:pStyle w:val="Brdtext"/>
      </w:pPr>
      <w:r>
        <w:t>Regeringens utgångspunkt för arbetsmiljöpolitiken är att i</w:t>
      </w:r>
      <w:r w:rsidR="007039D8" w:rsidRPr="00A25EF5">
        <w:t xml:space="preserve">ngen ska </w:t>
      </w:r>
      <w:r>
        <w:t xml:space="preserve">riskera att dö, skadas, eller </w:t>
      </w:r>
      <w:r w:rsidR="007039D8">
        <w:t>bli sjuk av sitt arbete.</w:t>
      </w:r>
      <w:r w:rsidR="00512530">
        <w:t xml:space="preserve"> </w:t>
      </w:r>
    </w:p>
    <w:p w14:paraId="7DB7CB9B" w14:textId="77777777" w:rsidR="00232ECB" w:rsidRDefault="00232ECB" w:rsidP="002749F7">
      <w:pPr>
        <w:pStyle w:val="Brdtext"/>
      </w:pPr>
      <w:r w:rsidRPr="00232ECB">
        <w:rPr>
          <w:bCs/>
        </w:rPr>
        <w:t>Arbetsgivaren har det yttersta ansvaret för arbetsmiljön.</w:t>
      </w:r>
      <w:r>
        <w:rPr>
          <w:b/>
          <w:bCs/>
        </w:rPr>
        <w:t xml:space="preserve"> </w:t>
      </w:r>
      <w:r w:rsidRPr="000566E5">
        <w:t>Det systematiska arbetsmiljöarbetet</w:t>
      </w:r>
      <w:r>
        <w:t xml:space="preserve"> ska bedrivas på alla arbetsplatser som </w:t>
      </w:r>
      <w:r w:rsidRPr="000566E5">
        <w:t>en s</w:t>
      </w:r>
      <w:r>
        <w:t>tändigt</w:t>
      </w:r>
      <w:r w:rsidRPr="000566E5">
        <w:t xml:space="preserve"> pågående process där de centrala aktiviteterna utgörs av att undersöka arbetsmiljön, bedöma risker, vidta åtgärder och sedan följa upp att åtgärderna har haft effekt</w:t>
      </w:r>
      <w:r>
        <w:t>.</w:t>
      </w:r>
    </w:p>
    <w:p w14:paraId="0F0AF71E" w14:textId="77777777" w:rsidR="009819ED" w:rsidRDefault="009819ED" w:rsidP="009819ED">
      <w:pPr>
        <w:pStyle w:val="Brdtext"/>
      </w:pPr>
      <w:r>
        <w:t>Både människor och rovdjur ska kunna leva i Sverige. Därför är det viktigt att vi gör vad vi kan på alla plan för att det ska fungera så bra som möjligt. Vi måste ha en politik som värnar både människan och djuret.</w:t>
      </w:r>
    </w:p>
    <w:p w14:paraId="2E9ACF1A" w14:textId="72188367" w:rsidR="009819ED" w:rsidRDefault="009819ED" w:rsidP="005B2F4F">
      <w:pPr>
        <w:pStyle w:val="Brdtext"/>
      </w:pPr>
      <w:r>
        <w:t xml:space="preserve">Det övergripande målet för rovdjurspolitiken är att varg och andra stora rovdjur ska ha gynnsam bevarandestatus samtidigt som tamdjurshållning inte </w:t>
      </w:r>
      <w:r w:rsidR="008006E8">
        <w:t xml:space="preserve">påtagligt </w:t>
      </w:r>
      <w:r>
        <w:t>försvåras</w:t>
      </w:r>
      <w:r w:rsidR="008006E8">
        <w:t xml:space="preserve"> och </w:t>
      </w:r>
      <w:r w:rsidR="008006E8" w:rsidRPr="00C1436E">
        <w:t>socioekonomisk hänsyn ska tas</w:t>
      </w:r>
      <w:r w:rsidR="005B2F4F">
        <w:t>.</w:t>
      </w:r>
      <w:r>
        <w:t xml:space="preserve"> </w:t>
      </w:r>
    </w:p>
    <w:p w14:paraId="0407D691" w14:textId="77777777" w:rsidR="009819ED" w:rsidRDefault="009819ED" w:rsidP="009819ED">
      <w:pPr>
        <w:pStyle w:val="Brdtext"/>
      </w:pPr>
      <w:r>
        <w:t xml:space="preserve">För några decennier sedan var vargen utrotad i Sverige. Den har återhämtat sig och är i Sverige för att stanna. Återhämtningen är tecken på ett rikare djurliv men innebär också utmaningar för människor i berörda bygder. </w:t>
      </w:r>
    </w:p>
    <w:p w14:paraId="3BBF1C0B" w14:textId="07D9F68F" w:rsidR="00EE38D5" w:rsidRDefault="00EE38D5" w:rsidP="009819ED">
      <w:pPr>
        <w:pStyle w:val="Brdtext"/>
      </w:pPr>
      <w:r w:rsidRPr="002136C9">
        <w:t xml:space="preserve">Viltstammarna är en förnybar naturresurs som bidrar till livskvalitet och regional utveckling. Samtidigt orsakar viltet skador och rovdjuren påverkar </w:t>
      </w:r>
      <w:r w:rsidRPr="002136C9">
        <w:lastRenderedPageBreak/>
        <w:t xml:space="preserve">förutsättningarna för t.ex. djurhållning på landsbygden. Viltet är därför en resurs som ska förvaltas gemensamt av berörda i dialog och samverkan. </w:t>
      </w:r>
    </w:p>
    <w:p w14:paraId="2DA3A1A5" w14:textId="67B48BD0" w:rsidR="009819ED" w:rsidRDefault="00E805A1" w:rsidP="009819ED">
      <w:pPr>
        <w:pStyle w:val="Brdtext"/>
      </w:pPr>
      <w:r>
        <w:t>Jordbruk-, skogsbruk- och fiske är olycksdrabbade branscher</w:t>
      </w:r>
      <w:r w:rsidR="009819ED" w:rsidRPr="009819ED">
        <w:t xml:space="preserve">. Dessa </w:t>
      </w:r>
      <w:r w:rsidR="00F73A6D">
        <w:t xml:space="preserve">branscher </w:t>
      </w:r>
      <w:r w:rsidR="009819ED" w:rsidRPr="009819ED">
        <w:t xml:space="preserve">präglas bl.a. av att många arbetar ensamma och att många olyckor sker i samband med användning av maskiner. För att ta krafttag mot olyckorna i </w:t>
      </w:r>
      <w:r>
        <w:t>branscherna</w:t>
      </w:r>
      <w:r w:rsidR="009819ED" w:rsidRPr="009819ED">
        <w:t xml:space="preserve"> höll landsbygdsminister Jennie Nilsson i oktober 2019 ett möte med berörda branschorganisationer, myndigheter och fackförbund.</w:t>
      </w:r>
      <w:r w:rsidR="005B2F4F">
        <w:t xml:space="preserve"> </w:t>
      </w:r>
    </w:p>
    <w:p w14:paraId="2FB4AE09" w14:textId="7B7C99F2" w:rsidR="005B2F4F" w:rsidRDefault="005B2F4F" w:rsidP="009819ED">
      <w:pPr>
        <w:pStyle w:val="Brdtext"/>
      </w:pPr>
      <w:r>
        <w:t xml:space="preserve">Regeringens arbetsmiljöstrategi innehåller en nollvision mot dödsolyckor och förebyggande av arbetsolyckor. Att bekämpa dödsolyckor i arbetet är en viktig prioritering för regeringen. </w:t>
      </w:r>
      <w:r w:rsidR="00820439">
        <w:t>Regeringen har lyft upp det viktiga arbetet mot dödsolyckor och arbetar för att förhindra ytterligare dödsfall, framförallt i de mest olycksdrabbade branscherna.</w:t>
      </w:r>
    </w:p>
    <w:p w14:paraId="797D1400" w14:textId="77777777" w:rsidR="0017019A" w:rsidRDefault="00943511" w:rsidP="002749F7">
      <w:pPr>
        <w:pStyle w:val="Brdtext"/>
      </w:pPr>
      <w:r>
        <w:t xml:space="preserve">Det </w:t>
      </w:r>
      <w:r w:rsidR="00B77ED8">
        <w:t xml:space="preserve">arbetsmiljöregelverk som </w:t>
      </w:r>
      <w:r w:rsidR="00DD2BE3">
        <w:t>behövs</w:t>
      </w:r>
      <w:r w:rsidR="00B77ED8">
        <w:t xml:space="preserve"> finns på plats.</w:t>
      </w:r>
    </w:p>
    <w:p w14:paraId="4E7534C4" w14:textId="77777777" w:rsidR="00BF19A4" w:rsidRDefault="00BF19A4" w:rsidP="006A12F1">
      <w:pPr>
        <w:pStyle w:val="Brdtext"/>
      </w:pPr>
      <w:r>
        <w:t xml:space="preserve">Stockholm den </w:t>
      </w:r>
      <w:sdt>
        <w:sdtPr>
          <w:id w:val="-1225218591"/>
          <w:placeholder>
            <w:docPart w:val="2960FBDF569845A5B0F11F2EB98B69D7"/>
          </w:placeholder>
          <w:dataBinding w:prefixMappings="xmlns:ns0='http://lp/documentinfo/RK' " w:xpath="/ns0:DocumentInfo[1]/ns0:BaseInfo[1]/ns0:HeaderDate[1]" w:storeItemID="{8F1DF80A-19A1-4DF4-9CAA-5586194E7B13}"/>
          <w:date w:fullDate="2020-01-22T00:00:00Z">
            <w:dateFormat w:val="d MMMM yyyy"/>
            <w:lid w:val="sv-SE"/>
            <w:storeMappedDataAs w:val="dateTime"/>
            <w:calendar w:val="gregorian"/>
          </w:date>
        </w:sdtPr>
        <w:sdtEndPr/>
        <w:sdtContent>
          <w:r>
            <w:t>22 januari 2020</w:t>
          </w:r>
        </w:sdtContent>
      </w:sdt>
    </w:p>
    <w:p w14:paraId="01762B48" w14:textId="77777777" w:rsidR="00BF19A4" w:rsidRDefault="00BF19A4" w:rsidP="004E7A8F">
      <w:pPr>
        <w:pStyle w:val="Brdtextutanavstnd"/>
      </w:pPr>
    </w:p>
    <w:p w14:paraId="2D672819" w14:textId="77777777" w:rsidR="00BF19A4" w:rsidRDefault="00BF19A4" w:rsidP="004E7A8F">
      <w:pPr>
        <w:pStyle w:val="Brdtextutanavstnd"/>
      </w:pPr>
    </w:p>
    <w:p w14:paraId="697A10BC" w14:textId="77777777" w:rsidR="00BF19A4" w:rsidRDefault="00BF19A4" w:rsidP="004E7A8F">
      <w:pPr>
        <w:pStyle w:val="Brdtextutanavstnd"/>
      </w:pPr>
    </w:p>
    <w:p w14:paraId="0AE0F6D8" w14:textId="77777777" w:rsidR="00BF19A4" w:rsidRDefault="00BF19A4" w:rsidP="00422A41">
      <w:pPr>
        <w:pStyle w:val="Brdtext"/>
      </w:pPr>
      <w:r>
        <w:t>Eva Nordmark</w:t>
      </w:r>
    </w:p>
    <w:p w14:paraId="736A85E5" w14:textId="77777777" w:rsidR="0085005C" w:rsidRDefault="0085005C" w:rsidP="00422A41">
      <w:pPr>
        <w:pStyle w:val="Brdtext"/>
      </w:pPr>
    </w:p>
    <w:p w14:paraId="589FA2B1" w14:textId="77777777" w:rsidR="00943511" w:rsidRDefault="00943511" w:rsidP="0085005C">
      <w:pPr>
        <w:pStyle w:val="Brdtext"/>
      </w:pPr>
    </w:p>
    <w:p w14:paraId="7F314DEB" w14:textId="77777777" w:rsidR="00943511" w:rsidRDefault="00943511" w:rsidP="0085005C">
      <w:pPr>
        <w:pStyle w:val="Brdtext"/>
      </w:pPr>
    </w:p>
    <w:p w14:paraId="2187269C" w14:textId="77777777" w:rsidR="00943511" w:rsidRDefault="00943511" w:rsidP="0085005C">
      <w:pPr>
        <w:pStyle w:val="Brdtext"/>
      </w:pPr>
    </w:p>
    <w:p w14:paraId="58E0FA6C" w14:textId="77777777" w:rsidR="00943511" w:rsidRDefault="00943511" w:rsidP="0085005C">
      <w:pPr>
        <w:pStyle w:val="Brdtext"/>
      </w:pPr>
    </w:p>
    <w:p w14:paraId="49F3F393" w14:textId="77777777" w:rsidR="00BF19A4" w:rsidRPr="00DB48AB" w:rsidRDefault="00BF19A4" w:rsidP="00DB48AB">
      <w:pPr>
        <w:pStyle w:val="Brdtext"/>
      </w:pPr>
    </w:p>
    <w:sectPr w:rsidR="00BF19A4"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E76C0" w14:textId="77777777" w:rsidR="00BF19A4" w:rsidRDefault="00BF19A4" w:rsidP="00A87A54">
      <w:pPr>
        <w:spacing w:after="0" w:line="240" w:lineRule="auto"/>
      </w:pPr>
      <w:r>
        <w:separator/>
      </w:r>
    </w:p>
  </w:endnote>
  <w:endnote w:type="continuationSeparator" w:id="0">
    <w:p w14:paraId="40BE646A" w14:textId="77777777" w:rsidR="00BF19A4" w:rsidRDefault="00BF19A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86E8" w14:textId="77777777" w:rsidR="001F4CB8" w:rsidRDefault="001F4CB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63ACD46" w14:textId="77777777" w:rsidTr="006A26EC">
      <w:trPr>
        <w:trHeight w:val="227"/>
        <w:jc w:val="right"/>
      </w:trPr>
      <w:tc>
        <w:tcPr>
          <w:tcW w:w="708" w:type="dxa"/>
          <w:vAlign w:val="bottom"/>
        </w:tcPr>
        <w:p w14:paraId="1D26D80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D893027" w14:textId="77777777" w:rsidTr="006A26EC">
      <w:trPr>
        <w:trHeight w:val="850"/>
        <w:jc w:val="right"/>
      </w:trPr>
      <w:tc>
        <w:tcPr>
          <w:tcW w:w="708" w:type="dxa"/>
          <w:vAlign w:val="bottom"/>
        </w:tcPr>
        <w:p w14:paraId="48E1E7DF" w14:textId="77777777" w:rsidR="005606BC" w:rsidRPr="00347E11" w:rsidRDefault="005606BC" w:rsidP="005606BC">
          <w:pPr>
            <w:pStyle w:val="Sidfot"/>
            <w:spacing w:line="276" w:lineRule="auto"/>
            <w:jc w:val="right"/>
          </w:pPr>
        </w:p>
      </w:tc>
    </w:tr>
  </w:tbl>
  <w:p w14:paraId="33090F5A"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F25D777" w14:textId="77777777" w:rsidTr="001F4302">
      <w:trPr>
        <w:trHeight w:val="510"/>
      </w:trPr>
      <w:tc>
        <w:tcPr>
          <w:tcW w:w="8525" w:type="dxa"/>
          <w:gridSpan w:val="2"/>
          <w:vAlign w:val="bottom"/>
        </w:tcPr>
        <w:p w14:paraId="32876476" w14:textId="77777777" w:rsidR="00347E11" w:rsidRPr="00347E11" w:rsidRDefault="00347E11" w:rsidP="00347E11">
          <w:pPr>
            <w:pStyle w:val="Sidfot"/>
            <w:rPr>
              <w:sz w:val="8"/>
            </w:rPr>
          </w:pPr>
        </w:p>
      </w:tc>
    </w:tr>
    <w:tr w:rsidR="00093408" w:rsidRPr="00EE3C0F" w14:paraId="1AB84D0C" w14:textId="77777777" w:rsidTr="00C26068">
      <w:trPr>
        <w:trHeight w:val="227"/>
      </w:trPr>
      <w:tc>
        <w:tcPr>
          <w:tcW w:w="4074" w:type="dxa"/>
        </w:tcPr>
        <w:p w14:paraId="39C7B41E" w14:textId="77777777" w:rsidR="00347E11" w:rsidRPr="00F53AEA" w:rsidRDefault="00347E11" w:rsidP="00C26068">
          <w:pPr>
            <w:pStyle w:val="Sidfot"/>
            <w:spacing w:line="276" w:lineRule="auto"/>
          </w:pPr>
        </w:p>
      </w:tc>
      <w:tc>
        <w:tcPr>
          <w:tcW w:w="4451" w:type="dxa"/>
        </w:tcPr>
        <w:p w14:paraId="3D55AC1B" w14:textId="77777777" w:rsidR="00093408" w:rsidRPr="00F53AEA" w:rsidRDefault="00093408" w:rsidP="00F53AEA">
          <w:pPr>
            <w:pStyle w:val="Sidfot"/>
            <w:spacing w:line="276" w:lineRule="auto"/>
          </w:pPr>
        </w:p>
      </w:tc>
    </w:tr>
  </w:tbl>
  <w:p w14:paraId="2B70728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70648" w14:textId="77777777" w:rsidR="00BF19A4" w:rsidRDefault="00BF19A4" w:rsidP="00A87A54">
      <w:pPr>
        <w:spacing w:after="0" w:line="240" w:lineRule="auto"/>
      </w:pPr>
      <w:r>
        <w:separator/>
      </w:r>
    </w:p>
  </w:footnote>
  <w:footnote w:type="continuationSeparator" w:id="0">
    <w:p w14:paraId="20E8AC15" w14:textId="77777777" w:rsidR="00BF19A4" w:rsidRDefault="00BF19A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83389" w14:textId="77777777" w:rsidR="001F4CB8" w:rsidRDefault="001F4CB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BCC9" w14:textId="77777777" w:rsidR="001F4CB8" w:rsidRDefault="001F4CB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F19A4" w14:paraId="05AED528" w14:textId="77777777" w:rsidTr="00C93EBA">
      <w:trPr>
        <w:trHeight w:val="227"/>
      </w:trPr>
      <w:tc>
        <w:tcPr>
          <w:tcW w:w="5534" w:type="dxa"/>
        </w:tcPr>
        <w:p w14:paraId="4D1CBBAB" w14:textId="77777777" w:rsidR="00BF19A4" w:rsidRPr="007D73AB" w:rsidRDefault="00BF19A4">
          <w:pPr>
            <w:pStyle w:val="Sidhuvud"/>
          </w:pPr>
        </w:p>
      </w:tc>
      <w:tc>
        <w:tcPr>
          <w:tcW w:w="3170" w:type="dxa"/>
          <w:vAlign w:val="bottom"/>
        </w:tcPr>
        <w:p w14:paraId="62587326" w14:textId="77777777" w:rsidR="00BF19A4" w:rsidRPr="007D73AB" w:rsidRDefault="00BF19A4" w:rsidP="00340DE0">
          <w:pPr>
            <w:pStyle w:val="Sidhuvud"/>
          </w:pPr>
        </w:p>
      </w:tc>
      <w:tc>
        <w:tcPr>
          <w:tcW w:w="1134" w:type="dxa"/>
        </w:tcPr>
        <w:p w14:paraId="76466573" w14:textId="77777777" w:rsidR="00BF19A4" w:rsidRDefault="00BF19A4" w:rsidP="005A703A">
          <w:pPr>
            <w:pStyle w:val="Sidhuvud"/>
          </w:pPr>
        </w:p>
      </w:tc>
    </w:tr>
    <w:tr w:rsidR="00BF19A4" w14:paraId="7308DABD" w14:textId="77777777" w:rsidTr="00C93EBA">
      <w:trPr>
        <w:trHeight w:val="1928"/>
      </w:trPr>
      <w:tc>
        <w:tcPr>
          <w:tcW w:w="5534" w:type="dxa"/>
        </w:tcPr>
        <w:p w14:paraId="1F34140F" w14:textId="77777777" w:rsidR="00BF19A4" w:rsidRPr="00340DE0" w:rsidRDefault="00BF19A4" w:rsidP="00340DE0">
          <w:pPr>
            <w:pStyle w:val="Sidhuvud"/>
          </w:pPr>
          <w:r>
            <w:rPr>
              <w:noProof/>
            </w:rPr>
            <w:drawing>
              <wp:inline distT="0" distB="0" distL="0" distR="0" wp14:anchorId="40C634C9" wp14:editId="0EE3CEB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BF24397" w14:textId="77777777" w:rsidR="00BF19A4" w:rsidRPr="00710A6C" w:rsidRDefault="00BF19A4" w:rsidP="00EE3C0F">
          <w:pPr>
            <w:pStyle w:val="Sidhuvud"/>
            <w:rPr>
              <w:b/>
            </w:rPr>
          </w:pPr>
        </w:p>
        <w:p w14:paraId="0817BDEB" w14:textId="77777777" w:rsidR="00BF19A4" w:rsidRDefault="00BF19A4" w:rsidP="00EE3C0F">
          <w:pPr>
            <w:pStyle w:val="Sidhuvud"/>
          </w:pPr>
        </w:p>
        <w:p w14:paraId="11DD8D7B" w14:textId="77777777" w:rsidR="00BF19A4" w:rsidRDefault="00BF19A4" w:rsidP="00EE3C0F">
          <w:pPr>
            <w:pStyle w:val="Sidhuvud"/>
          </w:pPr>
        </w:p>
        <w:p w14:paraId="7B89687E" w14:textId="77777777" w:rsidR="00BF19A4" w:rsidRDefault="00BF19A4" w:rsidP="00EE3C0F">
          <w:pPr>
            <w:pStyle w:val="Sidhuvud"/>
          </w:pPr>
        </w:p>
        <w:sdt>
          <w:sdtPr>
            <w:alias w:val="Dnr"/>
            <w:tag w:val="ccRKShow_Dnr"/>
            <w:id w:val="-829283628"/>
            <w:placeholder>
              <w:docPart w:val="D49322F9C84047EDAFCE1BCBA3C25F25"/>
            </w:placeholder>
            <w:dataBinding w:prefixMappings="xmlns:ns0='http://lp/documentinfo/RK' " w:xpath="/ns0:DocumentInfo[1]/ns0:BaseInfo[1]/ns0:Dnr[1]" w:storeItemID="{8F1DF80A-19A1-4DF4-9CAA-5586194E7B13}"/>
            <w:text/>
          </w:sdtPr>
          <w:sdtEndPr/>
          <w:sdtContent>
            <w:p w14:paraId="617AAE8B" w14:textId="77777777" w:rsidR="00BF19A4" w:rsidRDefault="00BF19A4" w:rsidP="00EE3C0F">
              <w:pPr>
                <w:pStyle w:val="Sidhuvud"/>
              </w:pPr>
              <w:r>
                <w:t>A2020/00039/ARM</w:t>
              </w:r>
            </w:p>
          </w:sdtContent>
        </w:sdt>
        <w:sdt>
          <w:sdtPr>
            <w:alias w:val="DocNumber"/>
            <w:tag w:val="DocNumber"/>
            <w:id w:val="1726028884"/>
            <w:placeholder>
              <w:docPart w:val="A26DD302947E4AB99837858A87F0B656"/>
            </w:placeholder>
            <w:showingPlcHdr/>
            <w:dataBinding w:prefixMappings="xmlns:ns0='http://lp/documentinfo/RK' " w:xpath="/ns0:DocumentInfo[1]/ns0:BaseInfo[1]/ns0:DocNumber[1]" w:storeItemID="{8F1DF80A-19A1-4DF4-9CAA-5586194E7B13}"/>
            <w:text/>
          </w:sdtPr>
          <w:sdtEndPr/>
          <w:sdtContent>
            <w:p w14:paraId="3A87059B" w14:textId="77777777" w:rsidR="00BF19A4" w:rsidRDefault="00BF19A4" w:rsidP="00EE3C0F">
              <w:pPr>
                <w:pStyle w:val="Sidhuvud"/>
              </w:pPr>
              <w:r>
                <w:rPr>
                  <w:rStyle w:val="Platshllartext"/>
                </w:rPr>
                <w:t xml:space="preserve"> </w:t>
              </w:r>
            </w:p>
          </w:sdtContent>
        </w:sdt>
        <w:p w14:paraId="68EECF7E" w14:textId="77777777" w:rsidR="00BF19A4" w:rsidRDefault="00BF19A4" w:rsidP="00EE3C0F">
          <w:pPr>
            <w:pStyle w:val="Sidhuvud"/>
          </w:pPr>
        </w:p>
      </w:tc>
      <w:tc>
        <w:tcPr>
          <w:tcW w:w="1134" w:type="dxa"/>
        </w:tcPr>
        <w:p w14:paraId="2C9AF9DA" w14:textId="77777777" w:rsidR="00BF19A4" w:rsidRDefault="00BF19A4" w:rsidP="0094502D">
          <w:pPr>
            <w:pStyle w:val="Sidhuvud"/>
          </w:pPr>
        </w:p>
        <w:p w14:paraId="506FFB4F" w14:textId="77777777" w:rsidR="00BF19A4" w:rsidRPr="0094502D" w:rsidRDefault="00BF19A4" w:rsidP="00EC71A6">
          <w:pPr>
            <w:pStyle w:val="Sidhuvud"/>
          </w:pPr>
        </w:p>
      </w:tc>
    </w:tr>
    <w:tr w:rsidR="00BF19A4" w14:paraId="771A5086" w14:textId="77777777" w:rsidTr="00C93EBA">
      <w:trPr>
        <w:trHeight w:val="2268"/>
      </w:trPr>
      <w:tc>
        <w:tcPr>
          <w:tcW w:w="5534" w:type="dxa"/>
          <w:tcMar>
            <w:right w:w="1134" w:type="dxa"/>
          </w:tcMar>
        </w:tcPr>
        <w:p w14:paraId="7DF7B4F5" w14:textId="63458FC3" w:rsidR="008006E8" w:rsidRPr="008006E8" w:rsidRDefault="001F4CB8" w:rsidP="008006E8">
          <w:pPr>
            <w:pStyle w:val="Sidhuvud"/>
            <w:rPr>
              <w:b/>
            </w:rPr>
          </w:pPr>
          <w:sdt>
            <w:sdtPr>
              <w:alias w:val="SenderText"/>
              <w:tag w:val="ccRKShow_SenderText"/>
              <w:id w:val="1374046025"/>
              <w:placeholder>
                <w:docPart w:val="A8C2C28BE4A3483DA6BE00B695EA933D"/>
              </w:placeholder>
              <w:showingPlcHdr/>
            </w:sdtPr>
            <w:sdtEndPr/>
            <w:sdtContent>
              <w:r w:rsidR="008006E8">
                <w:rPr>
                  <w:rStyle w:val="Platshllartext"/>
                </w:rPr>
                <w:t xml:space="preserve"> </w:t>
              </w:r>
            </w:sdtContent>
          </w:sdt>
          <w:r w:rsidR="008006E8" w:rsidRPr="008006E8">
            <w:rPr>
              <w:b/>
            </w:rPr>
            <w:t>Arbetsmarknadsdepartementet</w:t>
          </w:r>
        </w:p>
        <w:p w14:paraId="22E60421" w14:textId="77777777" w:rsidR="008006E8" w:rsidRPr="008006E8" w:rsidRDefault="008006E8" w:rsidP="008006E8">
          <w:pPr>
            <w:pStyle w:val="Sidhuvud"/>
          </w:pPr>
          <w:r w:rsidRPr="008006E8">
            <w:t>Arbetsmarknadsministern</w:t>
          </w:r>
        </w:p>
        <w:p w14:paraId="6D3939D5" w14:textId="77777777" w:rsidR="008006E8" w:rsidRPr="008006E8" w:rsidRDefault="008006E8" w:rsidP="008006E8">
          <w:pPr>
            <w:pStyle w:val="Sidhuvud"/>
          </w:pPr>
        </w:p>
        <w:p w14:paraId="35BC8B15" w14:textId="495C991A" w:rsidR="00BF19A4" w:rsidRPr="00340DE0" w:rsidRDefault="00BF19A4" w:rsidP="008006E8">
          <w:pPr>
            <w:pStyle w:val="Sidhuvud"/>
          </w:pPr>
          <w:bookmarkStart w:id="1" w:name="_GoBack"/>
          <w:bookmarkEnd w:id="1"/>
        </w:p>
      </w:tc>
      <w:sdt>
        <w:sdtPr>
          <w:alias w:val="Recipient"/>
          <w:tag w:val="ccRKShow_Recipient"/>
          <w:id w:val="-28344517"/>
          <w:placeholder>
            <w:docPart w:val="E7F5D39096F145FE827BAC8645940E82"/>
          </w:placeholder>
          <w:dataBinding w:prefixMappings="xmlns:ns0='http://lp/documentinfo/RK' " w:xpath="/ns0:DocumentInfo[1]/ns0:BaseInfo[1]/ns0:Recipient[1]" w:storeItemID="{8F1DF80A-19A1-4DF4-9CAA-5586194E7B13}"/>
          <w:text w:multiLine="1"/>
        </w:sdtPr>
        <w:sdtEndPr/>
        <w:sdtContent>
          <w:tc>
            <w:tcPr>
              <w:tcW w:w="3170" w:type="dxa"/>
            </w:tcPr>
            <w:p w14:paraId="1D307960" w14:textId="77777777" w:rsidR="00BF19A4" w:rsidRDefault="00BF19A4" w:rsidP="00547B89">
              <w:pPr>
                <w:pStyle w:val="Sidhuvud"/>
              </w:pPr>
              <w:r>
                <w:t>Till riksdagen</w:t>
              </w:r>
            </w:p>
          </w:tc>
        </w:sdtContent>
      </w:sdt>
      <w:tc>
        <w:tcPr>
          <w:tcW w:w="1134" w:type="dxa"/>
        </w:tcPr>
        <w:p w14:paraId="67AD1C0F" w14:textId="77777777" w:rsidR="00BF19A4" w:rsidRDefault="00BF19A4" w:rsidP="003E6020">
          <w:pPr>
            <w:pStyle w:val="Sidhuvud"/>
          </w:pPr>
        </w:p>
      </w:tc>
    </w:tr>
  </w:tbl>
  <w:p w14:paraId="4790262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A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B51"/>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3D2E"/>
    <w:rsid w:val="00167FA8"/>
    <w:rsid w:val="0017019A"/>
    <w:rsid w:val="0017099B"/>
    <w:rsid w:val="00170CE4"/>
    <w:rsid w:val="00170E3E"/>
    <w:rsid w:val="0017300E"/>
    <w:rsid w:val="00173126"/>
    <w:rsid w:val="00176A26"/>
    <w:rsid w:val="001774F8"/>
    <w:rsid w:val="00180BE1"/>
    <w:rsid w:val="001813DF"/>
    <w:rsid w:val="001857B5"/>
    <w:rsid w:val="0018618D"/>
    <w:rsid w:val="00187E1F"/>
    <w:rsid w:val="0019051C"/>
    <w:rsid w:val="0019127B"/>
    <w:rsid w:val="00192350"/>
    <w:rsid w:val="00192E34"/>
    <w:rsid w:val="0019308B"/>
    <w:rsid w:val="001941B9"/>
    <w:rsid w:val="00196C02"/>
    <w:rsid w:val="00197A8A"/>
    <w:rsid w:val="001A1B33"/>
    <w:rsid w:val="001A2A61"/>
    <w:rsid w:val="001B4824"/>
    <w:rsid w:val="001B5019"/>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3EC8"/>
    <w:rsid w:val="001F4302"/>
    <w:rsid w:val="001F4CB8"/>
    <w:rsid w:val="001F50BE"/>
    <w:rsid w:val="001F525B"/>
    <w:rsid w:val="001F6BBE"/>
    <w:rsid w:val="00201498"/>
    <w:rsid w:val="00204079"/>
    <w:rsid w:val="002102FD"/>
    <w:rsid w:val="002116FE"/>
    <w:rsid w:val="00211B4E"/>
    <w:rsid w:val="00213204"/>
    <w:rsid w:val="00213258"/>
    <w:rsid w:val="002136C9"/>
    <w:rsid w:val="002161F5"/>
    <w:rsid w:val="0021657C"/>
    <w:rsid w:val="0022187E"/>
    <w:rsid w:val="00222258"/>
    <w:rsid w:val="00223AD6"/>
    <w:rsid w:val="0022666A"/>
    <w:rsid w:val="00227E43"/>
    <w:rsid w:val="002315F5"/>
    <w:rsid w:val="00232EC3"/>
    <w:rsid w:val="00232ECB"/>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0AC"/>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53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079"/>
    <w:rsid w:val="005A5193"/>
    <w:rsid w:val="005A6034"/>
    <w:rsid w:val="005A7AC1"/>
    <w:rsid w:val="005B115A"/>
    <w:rsid w:val="005B2F4F"/>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56312"/>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B79C6"/>
    <w:rsid w:val="006C28EE"/>
    <w:rsid w:val="006C4FF1"/>
    <w:rsid w:val="006D2998"/>
    <w:rsid w:val="006D3188"/>
    <w:rsid w:val="006D5159"/>
    <w:rsid w:val="006D6779"/>
    <w:rsid w:val="006E04FC"/>
    <w:rsid w:val="006E08FC"/>
    <w:rsid w:val="006F2588"/>
    <w:rsid w:val="007039D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06E8"/>
    <w:rsid w:val="0080228F"/>
    <w:rsid w:val="00804C1B"/>
    <w:rsid w:val="0080595A"/>
    <w:rsid w:val="0080608A"/>
    <w:rsid w:val="008150A6"/>
    <w:rsid w:val="00817098"/>
    <w:rsid w:val="008178E6"/>
    <w:rsid w:val="00820439"/>
    <w:rsid w:val="0082249C"/>
    <w:rsid w:val="00824CCE"/>
    <w:rsid w:val="00830B7B"/>
    <w:rsid w:val="00832661"/>
    <w:rsid w:val="008349AA"/>
    <w:rsid w:val="008375D5"/>
    <w:rsid w:val="00841486"/>
    <w:rsid w:val="00842BC9"/>
    <w:rsid w:val="008431AF"/>
    <w:rsid w:val="0084476E"/>
    <w:rsid w:val="0085005C"/>
    <w:rsid w:val="008504F6"/>
    <w:rsid w:val="008514B2"/>
    <w:rsid w:val="0085240E"/>
    <w:rsid w:val="00852484"/>
    <w:rsid w:val="008573B9"/>
    <w:rsid w:val="0085782D"/>
    <w:rsid w:val="0086124F"/>
    <w:rsid w:val="008624C1"/>
    <w:rsid w:val="00863BB7"/>
    <w:rsid w:val="00870E84"/>
    <w:rsid w:val="008730FD"/>
    <w:rsid w:val="00873DA1"/>
    <w:rsid w:val="00875DDD"/>
    <w:rsid w:val="00881BC6"/>
    <w:rsid w:val="0088384B"/>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3511"/>
    <w:rsid w:val="0094502D"/>
    <w:rsid w:val="00946561"/>
    <w:rsid w:val="00946B39"/>
    <w:rsid w:val="00947013"/>
    <w:rsid w:val="0095062C"/>
    <w:rsid w:val="00966E40"/>
    <w:rsid w:val="00973084"/>
    <w:rsid w:val="00973CBD"/>
    <w:rsid w:val="00974520"/>
    <w:rsid w:val="00974B59"/>
    <w:rsid w:val="00975341"/>
    <w:rsid w:val="0097653D"/>
    <w:rsid w:val="009819ED"/>
    <w:rsid w:val="00984EA2"/>
    <w:rsid w:val="00986CC3"/>
    <w:rsid w:val="0099068E"/>
    <w:rsid w:val="00990A9C"/>
    <w:rsid w:val="009920AA"/>
    <w:rsid w:val="00992943"/>
    <w:rsid w:val="009931B3"/>
    <w:rsid w:val="00996279"/>
    <w:rsid w:val="009965F7"/>
    <w:rsid w:val="009A0866"/>
    <w:rsid w:val="009A4D0A"/>
    <w:rsid w:val="009A759C"/>
    <w:rsid w:val="009B2F70"/>
    <w:rsid w:val="009B4594"/>
    <w:rsid w:val="009B65C2"/>
    <w:rsid w:val="009C156C"/>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06F3F"/>
    <w:rsid w:val="00A12A69"/>
    <w:rsid w:val="00A14245"/>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C1BCF"/>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7ED8"/>
    <w:rsid w:val="00B80840"/>
    <w:rsid w:val="00B815FC"/>
    <w:rsid w:val="00B81623"/>
    <w:rsid w:val="00B82A05"/>
    <w:rsid w:val="00B84409"/>
    <w:rsid w:val="00B84E2D"/>
    <w:rsid w:val="00B8746A"/>
    <w:rsid w:val="00B927C9"/>
    <w:rsid w:val="00B96EFA"/>
    <w:rsid w:val="00B97CCF"/>
    <w:rsid w:val="00BA61AC"/>
    <w:rsid w:val="00BB15A9"/>
    <w:rsid w:val="00BB17B0"/>
    <w:rsid w:val="00BB28BF"/>
    <w:rsid w:val="00BB2F42"/>
    <w:rsid w:val="00BB4AC0"/>
    <w:rsid w:val="00BB5683"/>
    <w:rsid w:val="00BC112B"/>
    <w:rsid w:val="00BC17DF"/>
    <w:rsid w:val="00BC6832"/>
    <w:rsid w:val="00BD0048"/>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19A4"/>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56A15"/>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346"/>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2720"/>
    <w:rsid w:val="00D458F0"/>
    <w:rsid w:val="00D50B3B"/>
    <w:rsid w:val="00D51C1C"/>
    <w:rsid w:val="00D51FCC"/>
    <w:rsid w:val="00D5467F"/>
    <w:rsid w:val="00D55837"/>
    <w:rsid w:val="00D56A9F"/>
    <w:rsid w:val="00D57BA2"/>
    <w:rsid w:val="00D60F51"/>
    <w:rsid w:val="00D64AF3"/>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31B7"/>
    <w:rsid w:val="00DB4E26"/>
    <w:rsid w:val="00DB714B"/>
    <w:rsid w:val="00DC1025"/>
    <w:rsid w:val="00DC10F6"/>
    <w:rsid w:val="00DC1EB8"/>
    <w:rsid w:val="00DC3E45"/>
    <w:rsid w:val="00DC4598"/>
    <w:rsid w:val="00DD0722"/>
    <w:rsid w:val="00DD0B3D"/>
    <w:rsid w:val="00DD212F"/>
    <w:rsid w:val="00DD2BE3"/>
    <w:rsid w:val="00DE18F5"/>
    <w:rsid w:val="00DE73D2"/>
    <w:rsid w:val="00DF5BFB"/>
    <w:rsid w:val="00DF5CD6"/>
    <w:rsid w:val="00E022DA"/>
    <w:rsid w:val="00E03BCB"/>
    <w:rsid w:val="00E124DC"/>
    <w:rsid w:val="00E15A41"/>
    <w:rsid w:val="00E22D68"/>
    <w:rsid w:val="00E247D9"/>
    <w:rsid w:val="00E258D8"/>
    <w:rsid w:val="00E26DDF"/>
    <w:rsid w:val="00E30167"/>
    <w:rsid w:val="00E323A8"/>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05A1"/>
    <w:rsid w:val="00E82DF1"/>
    <w:rsid w:val="00E90CAA"/>
    <w:rsid w:val="00E93339"/>
    <w:rsid w:val="00E96532"/>
    <w:rsid w:val="00E973A0"/>
    <w:rsid w:val="00EA1688"/>
    <w:rsid w:val="00EA1AFC"/>
    <w:rsid w:val="00EA2317"/>
    <w:rsid w:val="00EA4C83"/>
    <w:rsid w:val="00EA7F7C"/>
    <w:rsid w:val="00EB763D"/>
    <w:rsid w:val="00EB7FE4"/>
    <w:rsid w:val="00EC0A92"/>
    <w:rsid w:val="00EC1DA0"/>
    <w:rsid w:val="00EC329B"/>
    <w:rsid w:val="00EC5EB9"/>
    <w:rsid w:val="00EC6006"/>
    <w:rsid w:val="00EC71A6"/>
    <w:rsid w:val="00EC73EB"/>
    <w:rsid w:val="00ED4A60"/>
    <w:rsid w:val="00ED592E"/>
    <w:rsid w:val="00ED6ABD"/>
    <w:rsid w:val="00ED72E1"/>
    <w:rsid w:val="00EE38D5"/>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0CD6"/>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2D0"/>
    <w:rsid w:val="00F73A60"/>
    <w:rsid w:val="00F73A6D"/>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AAFF48"/>
  <w15:docId w15:val="{74A3AB7B-4771-4DB5-AFBB-2F0FC95B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4394">
      <w:bodyDiv w:val="1"/>
      <w:marLeft w:val="0"/>
      <w:marRight w:val="0"/>
      <w:marTop w:val="0"/>
      <w:marBottom w:val="0"/>
      <w:divBdr>
        <w:top w:val="none" w:sz="0" w:space="0" w:color="auto"/>
        <w:left w:val="none" w:sz="0" w:space="0" w:color="auto"/>
        <w:bottom w:val="none" w:sz="0" w:space="0" w:color="auto"/>
        <w:right w:val="none" w:sz="0" w:space="0" w:color="auto"/>
      </w:divBdr>
    </w:div>
    <w:div w:id="610283708">
      <w:bodyDiv w:val="1"/>
      <w:marLeft w:val="0"/>
      <w:marRight w:val="0"/>
      <w:marTop w:val="0"/>
      <w:marBottom w:val="0"/>
      <w:divBdr>
        <w:top w:val="none" w:sz="0" w:space="0" w:color="auto"/>
        <w:left w:val="none" w:sz="0" w:space="0" w:color="auto"/>
        <w:bottom w:val="none" w:sz="0" w:space="0" w:color="auto"/>
        <w:right w:val="none" w:sz="0" w:space="0" w:color="auto"/>
      </w:divBdr>
    </w:div>
    <w:div w:id="18923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9322F9C84047EDAFCE1BCBA3C25F25"/>
        <w:category>
          <w:name w:val="Allmänt"/>
          <w:gallery w:val="placeholder"/>
        </w:category>
        <w:types>
          <w:type w:val="bbPlcHdr"/>
        </w:types>
        <w:behaviors>
          <w:behavior w:val="content"/>
        </w:behaviors>
        <w:guid w:val="{363FA708-6DBB-480D-AE5C-D4ACECB60226}"/>
      </w:docPartPr>
      <w:docPartBody>
        <w:p w:rsidR="00010172" w:rsidRDefault="00250E58" w:rsidP="00250E58">
          <w:pPr>
            <w:pStyle w:val="D49322F9C84047EDAFCE1BCBA3C25F25"/>
          </w:pPr>
          <w:r>
            <w:rPr>
              <w:rStyle w:val="Platshllartext"/>
            </w:rPr>
            <w:t xml:space="preserve"> </w:t>
          </w:r>
        </w:p>
      </w:docPartBody>
    </w:docPart>
    <w:docPart>
      <w:docPartPr>
        <w:name w:val="A26DD302947E4AB99837858A87F0B656"/>
        <w:category>
          <w:name w:val="Allmänt"/>
          <w:gallery w:val="placeholder"/>
        </w:category>
        <w:types>
          <w:type w:val="bbPlcHdr"/>
        </w:types>
        <w:behaviors>
          <w:behavior w:val="content"/>
        </w:behaviors>
        <w:guid w:val="{B94EF7AC-CDD7-413E-8300-FE2AB1E5FFF7}"/>
      </w:docPartPr>
      <w:docPartBody>
        <w:p w:rsidR="00010172" w:rsidRDefault="00250E58" w:rsidP="00250E58">
          <w:pPr>
            <w:pStyle w:val="A26DD302947E4AB99837858A87F0B656"/>
          </w:pPr>
          <w:r>
            <w:rPr>
              <w:rStyle w:val="Platshllartext"/>
            </w:rPr>
            <w:t xml:space="preserve"> </w:t>
          </w:r>
        </w:p>
      </w:docPartBody>
    </w:docPart>
    <w:docPart>
      <w:docPartPr>
        <w:name w:val="A8C2C28BE4A3483DA6BE00B695EA933D"/>
        <w:category>
          <w:name w:val="Allmänt"/>
          <w:gallery w:val="placeholder"/>
        </w:category>
        <w:types>
          <w:type w:val="bbPlcHdr"/>
        </w:types>
        <w:behaviors>
          <w:behavior w:val="content"/>
        </w:behaviors>
        <w:guid w:val="{9AD457D7-4837-4124-81B9-DDAF6ED366A9}"/>
      </w:docPartPr>
      <w:docPartBody>
        <w:p w:rsidR="00010172" w:rsidRDefault="00250E58" w:rsidP="00250E58">
          <w:pPr>
            <w:pStyle w:val="A8C2C28BE4A3483DA6BE00B695EA933D"/>
          </w:pPr>
          <w:r>
            <w:rPr>
              <w:rStyle w:val="Platshllartext"/>
            </w:rPr>
            <w:t xml:space="preserve"> </w:t>
          </w:r>
        </w:p>
      </w:docPartBody>
    </w:docPart>
    <w:docPart>
      <w:docPartPr>
        <w:name w:val="E7F5D39096F145FE827BAC8645940E82"/>
        <w:category>
          <w:name w:val="Allmänt"/>
          <w:gallery w:val="placeholder"/>
        </w:category>
        <w:types>
          <w:type w:val="bbPlcHdr"/>
        </w:types>
        <w:behaviors>
          <w:behavior w:val="content"/>
        </w:behaviors>
        <w:guid w:val="{0AA58A62-5059-400D-9EAA-9B9E28D7AA1F}"/>
      </w:docPartPr>
      <w:docPartBody>
        <w:p w:rsidR="00010172" w:rsidRDefault="00250E58" w:rsidP="00250E58">
          <w:pPr>
            <w:pStyle w:val="E7F5D39096F145FE827BAC8645940E82"/>
          </w:pPr>
          <w:r>
            <w:rPr>
              <w:rStyle w:val="Platshllartext"/>
            </w:rPr>
            <w:t xml:space="preserve"> </w:t>
          </w:r>
        </w:p>
      </w:docPartBody>
    </w:docPart>
    <w:docPart>
      <w:docPartPr>
        <w:name w:val="2960FBDF569845A5B0F11F2EB98B69D7"/>
        <w:category>
          <w:name w:val="Allmänt"/>
          <w:gallery w:val="placeholder"/>
        </w:category>
        <w:types>
          <w:type w:val="bbPlcHdr"/>
        </w:types>
        <w:behaviors>
          <w:behavior w:val="content"/>
        </w:behaviors>
        <w:guid w:val="{1C20E5FA-CC12-4CF5-93EC-D82CCC5635DD}"/>
      </w:docPartPr>
      <w:docPartBody>
        <w:p w:rsidR="00010172" w:rsidRDefault="00250E58" w:rsidP="00250E58">
          <w:pPr>
            <w:pStyle w:val="2960FBDF569845A5B0F11F2EB98B69D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58"/>
    <w:rsid w:val="00010172"/>
    <w:rsid w:val="00250E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756FE921ED418492210FF191EB63FA">
    <w:name w:val="14756FE921ED418492210FF191EB63FA"/>
    <w:rsid w:val="00250E58"/>
  </w:style>
  <w:style w:type="character" w:styleId="Platshllartext">
    <w:name w:val="Placeholder Text"/>
    <w:basedOn w:val="Standardstycketeckensnitt"/>
    <w:uiPriority w:val="99"/>
    <w:semiHidden/>
    <w:rsid w:val="00250E58"/>
    <w:rPr>
      <w:noProof w:val="0"/>
      <w:color w:val="808080"/>
    </w:rPr>
  </w:style>
  <w:style w:type="paragraph" w:customStyle="1" w:styleId="EF8ED39BC4D441DE927931B51DCC1C27">
    <w:name w:val="EF8ED39BC4D441DE927931B51DCC1C27"/>
    <w:rsid w:val="00250E58"/>
  </w:style>
  <w:style w:type="paragraph" w:customStyle="1" w:styleId="491F75F0D1B045EA838D2D13C6F6E44E">
    <w:name w:val="491F75F0D1B045EA838D2D13C6F6E44E"/>
    <w:rsid w:val="00250E58"/>
  </w:style>
  <w:style w:type="paragraph" w:customStyle="1" w:styleId="CFD508A2C1E94A96AD25669A3087EC6F">
    <w:name w:val="CFD508A2C1E94A96AD25669A3087EC6F"/>
    <w:rsid w:val="00250E58"/>
  </w:style>
  <w:style w:type="paragraph" w:customStyle="1" w:styleId="D49322F9C84047EDAFCE1BCBA3C25F25">
    <w:name w:val="D49322F9C84047EDAFCE1BCBA3C25F25"/>
    <w:rsid w:val="00250E58"/>
  </w:style>
  <w:style w:type="paragraph" w:customStyle="1" w:styleId="A26DD302947E4AB99837858A87F0B656">
    <w:name w:val="A26DD302947E4AB99837858A87F0B656"/>
    <w:rsid w:val="00250E58"/>
  </w:style>
  <w:style w:type="paragraph" w:customStyle="1" w:styleId="24D79FBD425B464684D036EF1E28482E">
    <w:name w:val="24D79FBD425B464684D036EF1E28482E"/>
    <w:rsid w:val="00250E58"/>
  </w:style>
  <w:style w:type="paragraph" w:customStyle="1" w:styleId="123D92D06D064882AFC09B555DC58A06">
    <w:name w:val="123D92D06D064882AFC09B555DC58A06"/>
    <w:rsid w:val="00250E58"/>
  </w:style>
  <w:style w:type="paragraph" w:customStyle="1" w:styleId="F096CB0F3B164C748CF8ACF70FCD541A">
    <w:name w:val="F096CB0F3B164C748CF8ACF70FCD541A"/>
    <w:rsid w:val="00250E58"/>
  </w:style>
  <w:style w:type="paragraph" w:customStyle="1" w:styleId="A8C2C28BE4A3483DA6BE00B695EA933D">
    <w:name w:val="A8C2C28BE4A3483DA6BE00B695EA933D"/>
    <w:rsid w:val="00250E58"/>
  </w:style>
  <w:style w:type="paragraph" w:customStyle="1" w:styleId="E7F5D39096F145FE827BAC8645940E82">
    <w:name w:val="E7F5D39096F145FE827BAC8645940E82"/>
    <w:rsid w:val="00250E58"/>
  </w:style>
  <w:style w:type="paragraph" w:customStyle="1" w:styleId="B3F40AAD00644A829E3BB2E4757CCD0C">
    <w:name w:val="B3F40AAD00644A829E3BB2E4757CCD0C"/>
    <w:rsid w:val="00250E58"/>
  </w:style>
  <w:style w:type="paragraph" w:customStyle="1" w:styleId="C7B289F818E94C09854AD4E7E11748C3">
    <w:name w:val="C7B289F818E94C09854AD4E7E11748C3"/>
    <w:rsid w:val="00250E58"/>
  </w:style>
  <w:style w:type="paragraph" w:customStyle="1" w:styleId="4344AA7EB5FD48A4B047BF1C6AED79E7">
    <w:name w:val="4344AA7EB5FD48A4B047BF1C6AED79E7"/>
    <w:rsid w:val="00250E58"/>
  </w:style>
  <w:style w:type="paragraph" w:customStyle="1" w:styleId="336676291651474D87EF07A1A119E674">
    <w:name w:val="336676291651474D87EF07A1A119E674"/>
    <w:rsid w:val="00250E58"/>
  </w:style>
  <w:style w:type="paragraph" w:customStyle="1" w:styleId="DF805453E3004145868D5F3DDFFA7FCB">
    <w:name w:val="DF805453E3004145868D5F3DDFFA7FCB"/>
    <w:rsid w:val="00250E58"/>
  </w:style>
  <w:style w:type="paragraph" w:customStyle="1" w:styleId="2960FBDF569845A5B0F11F2EB98B69D7">
    <w:name w:val="2960FBDF569845A5B0F11F2EB98B69D7"/>
    <w:rsid w:val="00250E58"/>
  </w:style>
  <w:style w:type="paragraph" w:customStyle="1" w:styleId="2C023ED2E29C4722A8EFBEAE5D108321">
    <w:name w:val="2C023ED2E29C4722A8EFBEAE5D108321"/>
    <w:rsid w:val="00250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2020-01-22T00:00:00</HeaderDate>
    <Office/>
    <Dnr>A2020/00039/ARM</Dnr>
    <ParagrafNr/>
    <DocumentTitle/>
    <VisitingAddress/>
    <Extra1/>
    <Extra2/>
    <Extra3>Lars Beckman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f2a52578-7f7e-40c1-b7a6-be819406d703</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2020-01-22T00:00:00</HeaderDate>
    <Office/>
    <Dnr>A2020/00039/ARM</Dnr>
    <ParagrafNr/>
    <DocumentTitle/>
    <VisitingAddress/>
    <Extra1/>
    <Extra2/>
    <Extra3>Lars Beckman</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0d84be90-394b-471d-a817-212aa87a77c1">HYFJKNM7FPQ4-687054131-4920</_dlc_DocId>
    <_dlc_DocIdUrl xmlns="0d84be90-394b-471d-a817-212aa87a77c1">
      <Url>https://dhs.sp.regeringskansliet.se/dep/a/arenden/_layouts/15/DocIdRedir.aspx?ID=HYFJKNM7FPQ4-687054131-4920</Url>
      <Description>HYFJKNM7FPQ4-687054131-4920</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855B8-9A1E-4F57-9413-3A664D55A20C}"/>
</file>

<file path=customXml/itemProps2.xml><?xml version="1.0" encoding="utf-8"?>
<ds:datastoreItem xmlns:ds="http://schemas.openxmlformats.org/officeDocument/2006/customXml" ds:itemID="{8F1DF80A-19A1-4DF4-9CAA-5586194E7B13}"/>
</file>

<file path=customXml/itemProps3.xml><?xml version="1.0" encoding="utf-8"?>
<ds:datastoreItem xmlns:ds="http://schemas.openxmlformats.org/officeDocument/2006/customXml" ds:itemID="{88251D87-ED64-4D85-89D9-371F1423D373}"/>
</file>

<file path=customXml/itemProps4.xml><?xml version="1.0" encoding="utf-8"?>
<ds:datastoreItem xmlns:ds="http://schemas.openxmlformats.org/officeDocument/2006/customXml" ds:itemID="{8F1DF80A-19A1-4DF4-9CAA-5586194E7B13}">
  <ds:schemaRefs>
    <ds:schemaRef ds:uri="http://lp/documentinfo/RK"/>
  </ds:schemaRefs>
</ds:datastoreItem>
</file>

<file path=customXml/itemProps5.xml><?xml version="1.0" encoding="utf-8"?>
<ds:datastoreItem xmlns:ds="http://schemas.openxmlformats.org/officeDocument/2006/customXml" ds:itemID="{DA2C9BF0-A5CA-4F3C-8E91-3EBCB7F5AACD}">
  <ds:schemaRefs>
    <ds:schemaRef ds:uri="http://schemas.microsoft.com/sharepoint/v3/contenttype/forms"/>
  </ds:schemaRefs>
</ds:datastoreItem>
</file>

<file path=customXml/itemProps6.xml><?xml version="1.0" encoding="utf-8"?>
<ds:datastoreItem xmlns:ds="http://schemas.openxmlformats.org/officeDocument/2006/customXml" ds:itemID="{88251D87-ED64-4D85-89D9-371F1423D3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0e4c83-59ce-4420-a61e-371951efc959"/>
    <ds:schemaRef ds:uri="http://purl.org/dc/elements/1.1/"/>
    <ds:schemaRef ds:uri="http://schemas.microsoft.com/office/2006/metadata/properties"/>
    <ds:schemaRef ds:uri="cc625d36-bb37-4650-91b9-0c96159295ba"/>
    <ds:schemaRef ds:uri="0d84be90-394b-471d-a817-212aa87a77c1"/>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DA2C9BF0-A5CA-4F3C-8E91-3EBCB7F5AACD}"/>
</file>

<file path=customXml/itemProps8.xml><?xml version="1.0" encoding="utf-8"?>
<ds:datastoreItem xmlns:ds="http://schemas.openxmlformats.org/officeDocument/2006/customXml" ds:itemID="{242FFF74-381D-473D-889D-DB80311A4EB7}"/>
</file>

<file path=docProps/app.xml><?xml version="1.0" encoding="utf-8"?>
<Properties xmlns="http://schemas.openxmlformats.org/officeDocument/2006/extended-properties" xmlns:vt="http://schemas.openxmlformats.org/officeDocument/2006/docPropsVTypes">
  <Template>RK Basmall</Template>
  <TotalTime>0</TotalTime>
  <Pages>2</Pages>
  <Words>397</Words>
  <Characters>2109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739 Otrygg arbetsmiljö i områden med stor rovdjurspopulation.docx</dc:title>
  <dc:subject/>
  <dc:creator>Ann-Sofie Mattsson</dc:creator>
  <cp:keywords/>
  <dc:description/>
  <cp:lastModifiedBy>Gunilla Qvarsebo</cp:lastModifiedBy>
  <cp:revision>4</cp:revision>
  <cp:lastPrinted>2020-01-16T09:52:00Z</cp:lastPrinted>
  <dcterms:created xsi:type="dcterms:W3CDTF">2020-01-17T07:52:00Z</dcterms:created>
  <dcterms:modified xsi:type="dcterms:W3CDTF">2020-01-21T14:25:00Z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8930d1b3-598e-4cee-93f8-e782222b4e5b</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