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54322" w14:textId="5D99B2D2" w:rsidR="007F5B95" w:rsidRPr="007F5B95" w:rsidRDefault="008164BD" w:rsidP="007F5B95">
      <w:pPr>
        <w:pStyle w:val="Rubrik"/>
        <w:rPr>
          <w:rFonts w:cstheme="majorHAnsi"/>
          <w:szCs w:val="26"/>
        </w:rPr>
      </w:pPr>
      <w:r w:rsidRPr="002A481F">
        <w:rPr>
          <w:rFonts w:cstheme="majorHAnsi"/>
          <w:szCs w:val="26"/>
        </w:rPr>
        <w:t xml:space="preserve">Svar på </w:t>
      </w:r>
      <w:r w:rsidR="003420A0" w:rsidRPr="002A481F">
        <w:rPr>
          <w:rFonts w:cstheme="majorHAnsi"/>
          <w:szCs w:val="26"/>
        </w:rPr>
        <w:t>fråg</w:t>
      </w:r>
      <w:r w:rsidR="007F5B95">
        <w:rPr>
          <w:rFonts w:cstheme="majorHAnsi"/>
          <w:szCs w:val="26"/>
        </w:rPr>
        <w:t>orna</w:t>
      </w:r>
      <w:r w:rsidRPr="002A481F">
        <w:rPr>
          <w:rFonts w:cstheme="majorHAnsi"/>
          <w:szCs w:val="26"/>
        </w:rPr>
        <w:t xml:space="preserve"> </w:t>
      </w:r>
      <w:r w:rsidR="007F5B95" w:rsidRPr="007F5B95">
        <w:rPr>
          <w:rFonts w:cstheme="majorHAnsi"/>
          <w:szCs w:val="26"/>
        </w:rPr>
        <w:t>2019/20:1712 Påtvingad säkerhetslag i Hongkong av Hans Wallmark (M)</w:t>
      </w:r>
      <w:r w:rsidR="00F97300">
        <w:rPr>
          <w:rFonts w:cstheme="majorHAnsi"/>
          <w:szCs w:val="26"/>
        </w:rPr>
        <w:t xml:space="preserve">, </w:t>
      </w:r>
      <w:r w:rsidR="007F5B95" w:rsidRPr="007F5B95">
        <w:rPr>
          <w:rFonts w:cstheme="majorHAnsi"/>
          <w:szCs w:val="26"/>
        </w:rPr>
        <w:t>2019/20:1714 Den nya säkerhetslagen i Hongkong, 2019/20:1713 Agerande i FN:s råd för mänskliga rättigheter och</w:t>
      </w:r>
      <w:r w:rsidR="007F5B95">
        <w:rPr>
          <w:rFonts w:cstheme="majorHAnsi"/>
          <w:szCs w:val="26"/>
        </w:rPr>
        <w:t xml:space="preserve"> </w:t>
      </w:r>
      <w:r w:rsidR="007F5B95" w:rsidRPr="007F5B95">
        <w:rPr>
          <w:rFonts w:cstheme="majorHAnsi"/>
          <w:szCs w:val="26"/>
        </w:rPr>
        <w:t>2019/20:1716 Ny press på Kina av Björn Söder (SD)</w:t>
      </w:r>
      <w:r w:rsidR="00F97300">
        <w:rPr>
          <w:rFonts w:cstheme="majorHAnsi"/>
          <w:szCs w:val="26"/>
        </w:rPr>
        <w:t xml:space="preserve"> </w:t>
      </w:r>
      <w:r w:rsidR="00450D60">
        <w:rPr>
          <w:rFonts w:cstheme="majorHAnsi"/>
          <w:szCs w:val="26"/>
        </w:rPr>
        <w:t>samt</w:t>
      </w:r>
      <w:bookmarkStart w:id="0" w:name="_GoBack"/>
      <w:bookmarkEnd w:id="0"/>
      <w:r w:rsidR="00450D60">
        <w:rPr>
          <w:rFonts w:cstheme="majorHAnsi"/>
          <w:szCs w:val="26"/>
        </w:rPr>
        <w:t xml:space="preserve"> </w:t>
      </w:r>
      <w:r w:rsidR="00450D60" w:rsidRPr="00F97300">
        <w:rPr>
          <w:rFonts w:cstheme="majorHAnsi"/>
          <w:szCs w:val="26"/>
        </w:rPr>
        <w:t xml:space="preserve">2019/20:1751 av Markus </w:t>
      </w:r>
      <w:proofErr w:type="spellStart"/>
      <w:r w:rsidR="00450D60" w:rsidRPr="00F97300">
        <w:rPr>
          <w:rFonts w:cstheme="majorHAnsi"/>
          <w:szCs w:val="26"/>
        </w:rPr>
        <w:t>Wiechel</w:t>
      </w:r>
      <w:proofErr w:type="spellEnd"/>
      <w:r w:rsidR="00450D60" w:rsidRPr="00F97300">
        <w:rPr>
          <w:rFonts w:cstheme="majorHAnsi"/>
          <w:szCs w:val="26"/>
        </w:rPr>
        <w:t xml:space="preserve"> (SD)</w:t>
      </w:r>
    </w:p>
    <w:p w14:paraId="4B56FA7B" w14:textId="05D079B0" w:rsidR="00C32C09" w:rsidRDefault="007F5B95" w:rsidP="002C1CF5">
      <w:pPr>
        <w:autoSpaceDE w:val="0"/>
        <w:autoSpaceDN w:val="0"/>
        <w:adjustRightInd w:val="0"/>
        <w:spacing w:after="0"/>
        <w:rPr>
          <w:rFonts w:ascii="Garamond" w:hAnsi="Garamond" w:cs="TimesNewRomanPSMT"/>
        </w:rPr>
      </w:pPr>
      <w:r w:rsidRPr="00771B17">
        <w:rPr>
          <w:rFonts w:cs="TimesNewRomanPSMT"/>
        </w:rPr>
        <w:t>Hans Wallmark</w:t>
      </w:r>
      <w:r w:rsidR="002F4DD2" w:rsidRPr="00771B17">
        <w:rPr>
          <w:rFonts w:cs="TimesNewRomanPSMT"/>
        </w:rPr>
        <w:t xml:space="preserve"> har frågat mig </w:t>
      </w:r>
      <w:r w:rsidR="00F56BB4" w:rsidRPr="00771B17">
        <w:rPr>
          <w:rFonts w:cs="TimesNewRomanPSMT"/>
        </w:rPr>
        <w:t>hur jag av</w:t>
      </w:r>
      <w:r w:rsidR="003107F1" w:rsidRPr="00771B17">
        <w:rPr>
          <w:rFonts w:cs="TimesNewRomanPSMT"/>
        </w:rPr>
        <w:t>s</w:t>
      </w:r>
      <w:r w:rsidR="00F56BB4" w:rsidRPr="00771B17">
        <w:rPr>
          <w:rFonts w:cs="TimesNewRomanPSMT"/>
        </w:rPr>
        <w:t>er</w:t>
      </w:r>
      <w:r w:rsidRPr="00771B17">
        <w:rPr>
          <w:rFonts w:cs="TimesNewRomanPSMT"/>
        </w:rPr>
        <w:t xml:space="preserve"> att agera för att på tydligast möjliga sätt säkerställa att Pekings agerande möts med konsekvenser från omvärlden</w:t>
      </w:r>
      <w:r w:rsidR="000A61CB">
        <w:rPr>
          <w:rFonts w:cs="TimesNewRomanPSMT"/>
        </w:rPr>
        <w:t>.</w:t>
      </w:r>
      <w:r w:rsidR="00F56BB4" w:rsidRPr="00771B17">
        <w:rPr>
          <w:rFonts w:cs="TimesNewRomanPSMT"/>
        </w:rPr>
        <w:t xml:space="preserve"> Björn Söder har frågat huruvida jag kommer att vidta åtgärder för att till Kina tydligt signalera Sveriges hållning angående den nya säkerhetslagen, om jag anser att det var rätt och riktigt av FN:s råd för mänskliga rättigheter att bjuda in Hongkongs chefsminister Carrie Lam för att rättfärdiga den nya säkerhetslagen</w:t>
      </w:r>
      <w:r w:rsidR="000A61CB">
        <w:rPr>
          <w:rFonts w:cs="TimesNewRomanPSMT"/>
        </w:rPr>
        <w:t xml:space="preserve"> och</w:t>
      </w:r>
      <w:r w:rsidR="00F56BB4" w:rsidRPr="00771B17">
        <w:rPr>
          <w:rFonts w:cs="TimesNewRomanPSMT"/>
        </w:rPr>
        <w:t xml:space="preserve"> vilka åtgärder </w:t>
      </w:r>
      <w:r w:rsidR="00C32C09">
        <w:rPr>
          <w:rFonts w:cs="TimesNewRomanPSMT"/>
        </w:rPr>
        <w:t>jag avser</w:t>
      </w:r>
      <w:r w:rsidR="00F56BB4" w:rsidRPr="00771B17">
        <w:rPr>
          <w:rFonts w:cs="TimesNewRomanPSMT"/>
        </w:rPr>
        <w:t xml:space="preserve"> att vidta om så inte är fallet samt om jag avser att åter lyfta sanktionsfrågan inom EU-kretsen.</w:t>
      </w:r>
      <w:r w:rsidR="00F97300" w:rsidRPr="00F97300">
        <w:t xml:space="preserve"> </w:t>
      </w:r>
      <w:r w:rsidR="00450D60" w:rsidRPr="00F97300">
        <w:rPr>
          <w:rFonts w:cs="TimesNewRomanPSMT"/>
        </w:rPr>
        <w:t xml:space="preserve">Markus </w:t>
      </w:r>
      <w:proofErr w:type="spellStart"/>
      <w:r w:rsidR="00450D60" w:rsidRPr="00F97300">
        <w:rPr>
          <w:rFonts w:cs="TimesNewRomanPSMT"/>
        </w:rPr>
        <w:t>Wiechel</w:t>
      </w:r>
      <w:proofErr w:type="spellEnd"/>
      <w:r w:rsidR="00450D60" w:rsidRPr="00F97300">
        <w:t xml:space="preserve"> </w:t>
      </w:r>
      <w:r w:rsidR="00450D60">
        <w:t xml:space="preserve">har frågat mig om jag avser </w:t>
      </w:r>
      <w:r w:rsidR="00450D60" w:rsidRPr="00F97300">
        <w:rPr>
          <w:rFonts w:cs="TimesNewRomanPSMT"/>
        </w:rPr>
        <w:t xml:space="preserve">vidta åtgärder för att stödja Hongkongs demokratiaktivister, exempelvis genom att lyfta frågan med </w:t>
      </w:r>
      <w:r w:rsidR="00450D60">
        <w:rPr>
          <w:rFonts w:cs="TimesNewRomanPSMT"/>
        </w:rPr>
        <w:t>m</w:t>
      </w:r>
      <w:r w:rsidR="00450D60" w:rsidRPr="00F97300">
        <w:rPr>
          <w:rFonts w:cs="TimesNewRomanPSMT"/>
        </w:rPr>
        <w:t>in kinesiska motsvarighet eller ambassadör</w:t>
      </w:r>
      <w:r w:rsidR="00450D60">
        <w:rPr>
          <w:rFonts w:cs="TimesNewRomanPSMT"/>
        </w:rPr>
        <w:t>.</w:t>
      </w:r>
      <w:r w:rsidR="00450D60" w:rsidRPr="0060226D">
        <w:t xml:space="preserve"> </w:t>
      </w:r>
      <w:r w:rsidR="0060226D" w:rsidRPr="0060226D">
        <w:rPr>
          <w:rFonts w:cs="TimesNewRomanPSMT"/>
        </w:rPr>
        <w:t>Jag besvarar frågorna i ett samlat svar.</w:t>
      </w:r>
    </w:p>
    <w:p w14:paraId="7CF0A506" w14:textId="77777777" w:rsidR="00C32C09" w:rsidRDefault="00C32C09" w:rsidP="002C1CF5">
      <w:pPr>
        <w:autoSpaceDE w:val="0"/>
        <w:autoSpaceDN w:val="0"/>
        <w:adjustRightInd w:val="0"/>
        <w:spacing w:after="0"/>
        <w:rPr>
          <w:rFonts w:ascii="Garamond" w:hAnsi="Garamond" w:cs="TimesNewRomanPSMT"/>
        </w:rPr>
      </w:pPr>
    </w:p>
    <w:p w14:paraId="1A37195A" w14:textId="1F5E1EF7" w:rsidR="00427D29" w:rsidRPr="00C32C09" w:rsidRDefault="003107F1" w:rsidP="002C1CF5">
      <w:pPr>
        <w:autoSpaceDE w:val="0"/>
        <w:autoSpaceDN w:val="0"/>
        <w:adjustRightInd w:val="0"/>
        <w:spacing w:after="0"/>
        <w:rPr>
          <w:rFonts w:ascii="Garamond" w:hAnsi="Garamond" w:cs="TimesNewRomanPSMT"/>
        </w:rPr>
      </w:pPr>
      <w:r>
        <w:rPr>
          <w:rFonts w:ascii="Garamond" w:hAnsi="Garamond" w:cs="TimesNewRomanPSMT"/>
        </w:rPr>
        <w:t xml:space="preserve">Den 30 juni fattades beslut i Peking genom Folkkongressens ständiga utskott att införa ny säkerhetslagstiftning </w:t>
      </w:r>
      <w:r w:rsidR="00C32C09">
        <w:rPr>
          <w:rFonts w:ascii="Garamond" w:hAnsi="Garamond" w:cs="TimesNewRomanPSMT"/>
        </w:rPr>
        <w:t>i</w:t>
      </w:r>
      <w:r>
        <w:rPr>
          <w:rFonts w:ascii="Garamond" w:hAnsi="Garamond" w:cs="TimesNewRomanPSMT"/>
        </w:rPr>
        <w:t xml:space="preserve"> Hongkong. Lagen trädde i kraft samma dag. Regeringen beklagar och</w:t>
      </w:r>
      <w:r w:rsidRPr="003107F1">
        <w:rPr>
          <w:rFonts w:eastAsia="Times New Roman" w:cs="Arial"/>
        </w:rPr>
        <w:t xml:space="preserve"> ser med stort allvar på Kinas beslut att införa nationell säkerhetslagstiftning i Hongkong</w:t>
      </w:r>
      <w:r>
        <w:rPr>
          <w:rFonts w:eastAsia="Times New Roman" w:cs="Arial"/>
        </w:rPr>
        <w:t>.</w:t>
      </w:r>
      <w:r w:rsidRPr="003107F1">
        <w:rPr>
          <w:rFonts w:eastAsia="Times New Roman" w:cs="Arial"/>
        </w:rPr>
        <w:t xml:space="preserve"> </w:t>
      </w:r>
      <w:r>
        <w:rPr>
          <w:rFonts w:eastAsia="Times New Roman" w:cs="Arial"/>
        </w:rPr>
        <w:t>Beslutet</w:t>
      </w:r>
      <w:r w:rsidRPr="003107F1">
        <w:rPr>
          <w:rFonts w:eastAsia="Times New Roman" w:cs="Arial"/>
        </w:rPr>
        <w:t xml:space="preserve"> går emot Kinas internationella åtaganden</w:t>
      </w:r>
      <w:r>
        <w:rPr>
          <w:rFonts w:eastAsia="Times New Roman" w:cs="Arial"/>
        </w:rPr>
        <w:t>, vilket</w:t>
      </w:r>
      <w:r w:rsidRPr="003107F1">
        <w:rPr>
          <w:rFonts w:eastAsia="Times New Roman" w:cs="Arial"/>
        </w:rPr>
        <w:t xml:space="preserve"> också EU framhållit i </w:t>
      </w:r>
      <w:r w:rsidR="006F5978">
        <w:rPr>
          <w:rFonts w:eastAsia="Times New Roman" w:cs="Arial"/>
        </w:rPr>
        <w:t xml:space="preserve">sitt </w:t>
      </w:r>
      <w:r w:rsidRPr="003107F1">
        <w:rPr>
          <w:rFonts w:eastAsia="Times New Roman" w:cs="Arial"/>
        </w:rPr>
        <w:t>uttalande</w:t>
      </w:r>
      <w:r>
        <w:rPr>
          <w:rFonts w:eastAsia="Times New Roman" w:cs="Arial"/>
        </w:rPr>
        <w:t xml:space="preserve"> den 29 maj</w:t>
      </w:r>
      <w:r w:rsidRPr="003107F1">
        <w:rPr>
          <w:rFonts w:eastAsia="Times New Roman" w:cs="Arial"/>
        </w:rPr>
        <w:t>.</w:t>
      </w:r>
      <w:r>
        <w:rPr>
          <w:rFonts w:eastAsia="Times New Roman" w:cs="Arial"/>
        </w:rPr>
        <w:t xml:space="preserve"> </w:t>
      </w:r>
      <w:r w:rsidRPr="003107F1">
        <w:rPr>
          <w:rFonts w:cs="TimesNewRomanPSMT"/>
        </w:rPr>
        <w:t>D</w:t>
      </w:r>
      <w:r w:rsidRPr="003107F1">
        <w:rPr>
          <w:rFonts w:cs="Arial"/>
        </w:rPr>
        <w:t>essa frågor bör behandlas av Hongkong, inom ramen för Hongkongs grundlag och dess artikel 23, som föreskriver att det är Hongkong som självt ska lagstifta på området.</w:t>
      </w:r>
    </w:p>
    <w:p w14:paraId="445F6D43" w14:textId="77777777" w:rsidR="00427D29" w:rsidRDefault="00427D29" w:rsidP="002C1CF5">
      <w:pPr>
        <w:autoSpaceDE w:val="0"/>
        <w:autoSpaceDN w:val="0"/>
        <w:adjustRightInd w:val="0"/>
        <w:spacing w:after="0"/>
        <w:rPr>
          <w:rFonts w:cs="TimesNewRomanPSMT"/>
        </w:rPr>
      </w:pPr>
    </w:p>
    <w:p w14:paraId="5713C1A4" w14:textId="3016C4AF" w:rsidR="004471AA" w:rsidRDefault="009207BA" w:rsidP="00111E7D">
      <w:pPr>
        <w:autoSpaceDE w:val="0"/>
        <w:autoSpaceDN w:val="0"/>
        <w:adjustRightInd w:val="0"/>
        <w:spacing w:after="0"/>
        <w:rPr>
          <w:rFonts w:eastAsia="Times New Roman" w:cs="Arial"/>
        </w:rPr>
      </w:pPr>
      <w:r w:rsidRPr="00566F7A">
        <w:rPr>
          <w:rFonts w:ascii="Garamond" w:eastAsia="Times New Roman" w:hAnsi="Garamond" w:cs="Arial"/>
        </w:rPr>
        <w:lastRenderedPageBreak/>
        <w:t xml:space="preserve">Sverige </w:t>
      </w:r>
      <w:r w:rsidR="006D1AF5" w:rsidRPr="00566F7A">
        <w:rPr>
          <w:rFonts w:ascii="Garamond" w:eastAsia="Times New Roman" w:hAnsi="Garamond" w:cs="Arial"/>
        </w:rPr>
        <w:t>och övriga EU står</w:t>
      </w:r>
      <w:r w:rsidRPr="00566F7A">
        <w:rPr>
          <w:rFonts w:ascii="Garamond" w:eastAsia="Times New Roman" w:hAnsi="Garamond" w:cs="Arial"/>
        </w:rPr>
        <w:t xml:space="preserve"> bakom principen om ”ett land, två system” för att bevara Hongkongs självstyrande ställning med ett fristående politiskt och juridiskt system i enlighet med Hongkongs grundlag. </w:t>
      </w:r>
      <w:r w:rsidRPr="00566F7A">
        <w:rPr>
          <w:rFonts w:ascii="Garamond" w:hAnsi="Garamond"/>
        </w:rPr>
        <w:t>Det är av grundläggande betydelse att de</w:t>
      </w:r>
      <w:r>
        <w:rPr>
          <w:rFonts w:ascii="Garamond" w:hAnsi="Garamond"/>
        </w:rPr>
        <w:t xml:space="preserve"> mänskliga fri- och rättigheter som Hongkongborna tillerkänns enligt denna lag fullt ut</w:t>
      </w:r>
      <w:r w:rsidR="00091C7B">
        <w:rPr>
          <w:rFonts w:ascii="Garamond" w:hAnsi="Garamond"/>
        </w:rPr>
        <w:t xml:space="preserve"> </w:t>
      </w:r>
      <w:r>
        <w:rPr>
          <w:rFonts w:ascii="Garamond" w:hAnsi="Garamond"/>
        </w:rPr>
        <w:t>respekteras.</w:t>
      </w:r>
      <w:r w:rsidR="00091C7B" w:rsidRPr="003107F1">
        <w:rPr>
          <w:rFonts w:ascii="Garamond" w:hAnsi="Garamond"/>
        </w:rPr>
        <w:t xml:space="preserve"> </w:t>
      </w:r>
      <w:r w:rsidR="003107F1" w:rsidRPr="003107F1">
        <w:t>Sverige har vid flera tillfällen framfört vår syn till kinesiska myndigheter</w:t>
      </w:r>
      <w:r w:rsidR="00450D60">
        <w:t>, också efter det att den nya säkerhetslagstiftningen trädde i kraft</w:t>
      </w:r>
      <w:r w:rsidR="003107F1" w:rsidRPr="003107F1">
        <w:t>.</w:t>
      </w:r>
    </w:p>
    <w:p w14:paraId="79EB70A4" w14:textId="77777777" w:rsidR="004471AA" w:rsidRDefault="004471AA" w:rsidP="00111E7D">
      <w:pPr>
        <w:autoSpaceDE w:val="0"/>
        <w:autoSpaceDN w:val="0"/>
        <w:adjustRightInd w:val="0"/>
        <w:spacing w:after="0"/>
        <w:rPr>
          <w:rFonts w:eastAsia="Times New Roman" w:cs="Arial"/>
        </w:rPr>
      </w:pPr>
    </w:p>
    <w:p w14:paraId="71C941C1" w14:textId="77777777" w:rsidR="005F2ACE" w:rsidRDefault="002C1CF5" w:rsidP="005F2ACE">
      <w:pPr>
        <w:autoSpaceDE w:val="0"/>
        <w:autoSpaceDN w:val="0"/>
        <w:adjustRightInd w:val="0"/>
        <w:spacing w:after="0"/>
        <w:rPr>
          <w:rFonts w:eastAsia="Times New Roman" w:cs="Arial"/>
        </w:rPr>
      </w:pPr>
      <w:r w:rsidRPr="002C1CF5">
        <w:rPr>
          <w:rFonts w:eastAsia="Times New Roman" w:cs="Arial"/>
        </w:rPr>
        <w:t>Beslutet om att införa ny säkerhetslagstiftning i Hongkong måste fortsatt uppmärksammas i relationen EU-Kina.</w:t>
      </w:r>
      <w:r w:rsidR="00C32C09">
        <w:rPr>
          <w:rFonts w:eastAsia="Times New Roman" w:cs="Arial"/>
        </w:rPr>
        <w:t xml:space="preserve"> </w:t>
      </w:r>
      <w:r w:rsidRPr="002C1CF5">
        <w:rPr>
          <w:rFonts w:eastAsia="Times New Roman" w:cs="Arial"/>
        </w:rPr>
        <w:t xml:space="preserve">Det var </w:t>
      </w:r>
      <w:r w:rsidR="00C32C09">
        <w:rPr>
          <w:rFonts w:eastAsia="Times New Roman" w:cs="Arial"/>
        </w:rPr>
        <w:t>angeläget</w:t>
      </w:r>
      <w:r w:rsidRPr="002C1CF5">
        <w:rPr>
          <w:rFonts w:eastAsia="Times New Roman" w:cs="Arial"/>
        </w:rPr>
        <w:t xml:space="preserve"> att EU tog upp frågan med den kinesiska ledningen vid det toppmöte som skedde mellan EU och Kina den 22 juni.</w:t>
      </w:r>
      <w:r>
        <w:rPr>
          <w:rFonts w:cs="Arial"/>
        </w:rPr>
        <w:t xml:space="preserve"> </w:t>
      </w:r>
      <w:r w:rsidRPr="002C1CF5">
        <w:t>Dagen efter beslutet om ny säkerhetslagstiftning i Hongkong, den 1 juli, uttryckte EU i ett nytt uttalande allvarlig oro över lagstiftningen och uppmanade Kina att undvika all</w:t>
      </w:r>
      <w:r w:rsidR="0028008D">
        <w:t xml:space="preserve">t </w:t>
      </w:r>
      <w:r w:rsidRPr="002C1CF5">
        <w:t>agerande som undergräver Hongkongs fristående rättssystem.</w:t>
      </w:r>
      <w:r w:rsidR="00427D29">
        <w:rPr>
          <w:rFonts w:cs="Arial"/>
        </w:rPr>
        <w:t xml:space="preserve"> </w:t>
      </w:r>
      <w:r w:rsidR="00CC21F3" w:rsidRPr="00F93F9E">
        <w:rPr>
          <w:rFonts w:cs="Arial"/>
        </w:rPr>
        <w:t>I enlighet med ett beslut av en majoritet i EU-nämnden tog jag</w:t>
      </w:r>
      <w:r w:rsidR="00427D29">
        <w:rPr>
          <w:rFonts w:cs="Arial"/>
        </w:rPr>
        <w:t xml:space="preserve"> vid EU-utrikesministermötet den 29 maj</w:t>
      </w:r>
      <w:r w:rsidR="00CC21F3" w:rsidRPr="00F93F9E">
        <w:rPr>
          <w:rFonts w:cs="Arial"/>
        </w:rPr>
        <w:t xml:space="preserve"> upp frågan om sanktioner på mötet. Det fick inte stöd från någon annan medlemsstat.</w:t>
      </w:r>
      <w:r w:rsidR="006F5978" w:rsidRPr="006F5978">
        <w:rPr>
          <w:rFonts w:eastAsia="Times New Roman" w:cs="Arial"/>
        </w:rPr>
        <w:t xml:space="preserve"> </w:t>
      </w:r>
      <w:r w:rsidR="006F5978">
        <w:rPr>
          <w:rFonts w:eastAsia="Times New Roman" w:cs="Arial"/>
        </w:rPr>
        <w:t>Regeringen</w:t>
      </w:r>
      <w:r w:rsidR="006F5978" w:rsidRPr="002C1CF5">
        <w:rPr>
          <w:rFonts w:eastAsia="Times New Roman" w:cs="Arial"/>
        </w:rPr>
        <w:t xml:space="preserve"> verkar för ett</w:t>
      </w:r>
      <w:r w:rsidR="006F5978">
        <w:rPr>
          <w:rFonts w:eastAsia="Times New Roman" w:cs="Arial"/>
        </w:rPr>
        <w:t xml:space="preserve"> fortsatt</w:t>
      </w:r>
      <w:r w:rsidR="006F5978" w:rsidRPr="002C1CF5">
        <w:rPr>
          <w:rFonts w:eastAsia="Times New Roman" w:cs="Arial"/>
        </w:rPr>
        <w:t xml:space="preserve"> tydligt EU-gemensamt agerande.</w:t>
      </w:r>
      <w:r w:rsidR="0018124B">
        <w:rPr>
          <w:rFonts w:eastAsia="Times New Roman" w:cs="Arial"/>
        </w:rPr>
        <w:t xml:space="preserve"> </w:t>
      </w:r>
    </w:p>
    <w:p w14:paraId="1C45E6CB" w14:textId="77777777" w:rsidR="005F2ACE" w:rsidRDefault="005F2ACE" w:rsidP="005F2ACE">
      <w:pPr>
        <w:autoSpaceDE w:val="0"/>
        <w:autoSpaceDN w:val="0"/>
        <w:adjustRightInd w:val="0"/>
        <w:spacing w:after="0"/>
        <w:rPr>
          <w:rFonts w:eastAsia="Times New Roman" w:cs="Arial"/>
        </w:rPr>
      </w:pPr>
    </w:p>
    <w:p w14:paraId="60EBE39B" w14:textId="50EC820C" w:rsidR="005F2ACE" w:rsidRDefault="005F2ACE" w:rsidP="005F2ACE">
      <w:pPr>
        <w:autoSpaceDE w:val="0"/>
        <w:autoSpaceDN w:val="0"/>
        <w:adjustRightInd w:val="0"/>
        <w:spacing w:after="0"/>
        <w:rPr>
          <w:rFonts w:ascii="Garamond" w:hAnsi="Garamond" w:cs="Arial"/>
        </w:rPr>
      </w:pPr>
      <w:r>
        <w:rPr>
          <w:rFonts w:eastAsia="Times New Roman" w:cs="Arial"/>
        </w:rPr>
        <w:t xml:space="preserve">Under utrikesministermötet den 13 juli lyfte jag tillsammans med flera andra länder behovet av EU-agerande med anledning av situationen i Hong-Kong. </w:t>
      </w:r>
    </w:p>
    <w:p w14:paraId="1ECF7F20" w14:textId="194CBA28" w:rsidR="005F2ACE" w:rsidRDefault="005F2ACE" w:rsidP="005F2ACE">
      <w:pPr>
        <w:rPr>
          <w:rFonts w:eastAsia="Times New Roman"/>
        </w:rPr>
      </w:pPr>
      <w:r>
        <w:rPr>
          <w:rFonts w:eastAsia="Times New Roman"/>
        </w:rPr>
        <w:t xml:space="preserve">Givet den mycket allvarliga kritik som riktas mot utvecklingen finns ett ökat </w:t>
      </w:r>
      <w:proofErr w:type="spellStart"/>
      <w:r>
        <w:rPr>
          <w:rFonts w:eastAsia="Times New Roman"/>
        </w:rPr>
        <w:t>momentum</w:t>
      </w:r>
      <w:proofErr w:type="spellEnd"/>
      <w:r>
        <w:rPr>
          <w:rFonts w:eastAsia="Times New Roman"/>
        </w:rPr>
        <w:t xml:space="preserve"> i EU-kretsen att i EU:s respons gå bortom uttalanden till mer konkreta åtgärder. Det är viktigt att vi agerar enigt. En diskussion kommer att föras om möjliga alternativ. </w:t>
      </w:r>
    </w:p>
    <w:p w14:paraId="67B3E7CB" w14:textId="4939121D" w:rsidR="00771B17" w:rsidRDefault="00427D29" w:rsidP="00111E7D">
      <w:pPr>
        <w:autoSpaceDE w:val="0"/>
        <w:autoSpaceDN w:val="0"/>
        <w:adjustRightInd w:val="0"/>
        <w:spacing w:after="0"/>
        <w:rPr>
          <w:rFonts w:ascii="Garamond" w:hAnsi="Garamond" w:cs="Arial"/>
        </w:rPr>
      </w:pPr>
      <w:r w:rsidRPr="00427D29">
        <w:rPr>
          <w:rFonts w:ascii="Garamond" w:hAnsi="Garamond" w:cs="Arial"/>
        </w:rPr>
        <w:t>Regeringen</w:t>
      </w:r>
      <w:r>
        <w:rPr>
          <w:rFonts w:ascii="Garamond" w:hAnsi="Garamond" w:cs="Arial"/>
        </w:rPr>
        <w:t xml:space="preserve"> har</w:t>
      </w:r>
      <w:r w:rsidR="00304089">
        <w:rPr>
          <w:rFonts w:ascii="Garamond" w:hAnsi="Garamond" w:cs="Arial"/>
        </w:rPr>
        <w:t xml:space="preserve"> också en</w:t>
      </w:r>
      <w:r>
        <w:rPr>
          <w:rFonts w:ascii="Garamond" w:hAnsi="Garamond" w:cs="Arial"/>
        </w:rPr>
        <w:t xml:space="preserve"> dialog med likasinnade utanför EU vad gäller den allvarliga händelseutvecklingen i Hongkong och verkar</w:t>
      </w:r>
      <w:r w:rsidRPr="00427D29">
        <w:rPr>
          <w:rFonts w:ascii="Garamond" w:hAnsi="Garamond" w:cs="Arial"/>
        </w:rPr>
        <w:t xml:space="preserve"> för nära kontakter mellan EU och </w:t>
      </w:r>
      <w:r w:rsidR="006F5978">
        <w:rPr>
          <w:rFonts w:ascii="Garamond" w:hAnsi="Garamond" w:cs="Arial"/>
        </w:rPr>
        <w:t>andra</w:t>
      </w:r>
      <w:r w:rsidRPr="00427D29">
        <w:rPr>
          <w:rFonts w:ascii="Garamond" w:hAnsi="Garamond" w:cs="Arial"/>
        </w:rPr>
        <w:t>. Vid möte i EU-utrikesministerkretsen den 15 juni genomfördes en diskussion med den amerikanske utrikesministern, där bland annat läget i Hongkong diskuterades. Den 17 juni uttalade sig G7-ländernas utrikesministrar och EU:s höge representant för utrikesfrågor gemensamt om situationen och uppmanade Kina att dra tillbaka beslutet om nationell säkerhetslagstiftning i Hongkong.</w:t>
      </w:r>
      <w:r w:rsidR="00304089">
        <w:rPr>
          <w:rFonts w:ascii="Garamond" w:hAnsi="Garamond" w:cs="Arial"/>
        </w:rPr>
        <w:t xml:space="preserve"> Sverige </w:t>
      </w:r>
      <w:r w:rsidR="00B45226">
        <w:rPr>
          <w:rFonts w:ascii="Garamond" w:hAnsi="Garamond" w:cs="Arial"/>
        </w:rPr>
        <w:t xml:space="preserve">och ett antal andra stater </w:t>
      </w:r>
      <w:r w:rsidR="00304089">
        <w:rPr>
          <w:rFonts w:ascii="Garamond" w:hAnsi="Garamond" w:cs="Arial"/>
        </w:rPr>
        <w:t>anslöt sig till det anförande som Storbritannien höll om Hongkong och Xinjiang i FN:s råd för mänskliga rättigheter den 30 juni</w:t>
      </w:r>
      <w:r w:rsidR="00C32C09">
        <w:rPr>
          <w:rFonts w:ascii="Garamond" w:hAnsi="Garamond" w:cs="Arial"/>
        </w:rPr>
        <w:t>.</w:t>
      </w:r>
    </w:p>
    <w:p w14:paraId="01822704" w14:textId="77777777" w:rsidR="00771B17" w:rsidRDefault="00771B17" w:rsidP="00111E7D">
      <w:pPr>
        <w:autoSpaceDE w:val="0"/>
        <w:autoSpaceDN w:val="0"/>
        <w:adjustRightInd w:val="0"/>
        <w:spacing w:after="0"/>
        <w:rPr>
          <w:rFonts w:ascii="Garamond" w:hAnsi="Garamond" w:cs="Arial"/>
        </w:rPr>
      </w:pPr>
    </w:p>
    <w:p w14:paraId="5EA5EE4D" w14:textId="09A3497B" w:rsidR="001F5ABC" w:rsidRDefault="00771B17" w:rsidP="00111E7D">
      <w:pPr>
        <w:autoSpaceDE w:val="0"/>
        <w:autoSpaceDN w:val="0"/>
        <w:adjustRightInd w:val="0"/>
        <w:spacing w:after="0"/>
        <w:rPr>
          <w:rFonts w:ascii="Garamond" w:hAnsi="Garamond" w:cs="Arial"/>
        </w:rPr>
      </w:pPr>
      <w:r w:rsidRPr="00771B17">
        <w:rPr>
          <w:rFonts w:ascii="Garamond" w:hAnsi="Garamond" w:cs="Arial"/>
        </w:rPr>
        <w:lastRenderedPageBreak/>
        <w:t>Vad gäller Hongkongs regeringschefs Carrie Lams deltagande i</w:t>
      </w:r>
      <w:r w:rsidR="000A61CB">
        <w:rPr>
          <w:rFonts w:ascii="Garamond" w:hAnsi="Garamond" w:cs="Arial"/>
        </w:rPr>
        <w:t xml:space="preserve"> </w:t>
      </w:r>
      <w:r w:rsidRPr="00771B17">
        <w:rPr>
          <w:rFonts w:ascii="Garamond" w:hAnsi="Garamond" w:cs="Arial"/>
        </w:rPr>
        <w:t>möte</w:t>
      </w:r>
      <w:r w:rsidR="000A61CB">
        <w:rPr>
          <w:rFonts w:ascii="Garamond" w:hAnsi="Garamond" w:cs="Arial"/>
        </w:rPr>
        <w:t xml:space="preserve"> i FN:s råd för mänskliga rättigheter</w:t>
      </w:r>
      <w:r w:rsidR="00E73B02">
        <w:rPr>
          <w:rFonts w:ascii="Garamond" w:hAnsi="Garamond" w:cs="Arial"/>
        </w:rPr>
        <w:t xml:space="preserve"> </w:t>
      </w:r>
      <w:r w:rsidRPr="00771B17">
        <w:rPr>
          <w:rFonts w:ascii="Garamond" w:hAnsi="Garamond" w:cs="Arial"/>
        </w:rPr>
        <w:t xml:space="preserve">vill jag </w:t>
      </w:r>
      <w:r w:rsidR="00707D76">
        <w:rPr>
          <w:rFonts w:ascii="Garamond" w:hAnsi="Garamond" w:cs="Arial"/>
        </w:rPr>
        <w:t xml:space="preserve">förtydliga att </w:t>
      </w:r>
      <w:r w:rsidR="000C43AD">
        <w:rPr>
          <w:rFonts w:ascii="Garamond" w:hAnsi="Garamond" w:cs="Arial"/>
        </w:rPr>
        <w:t>rådet inte bjöd in</w:t>
      </w:r>
      <w:r w:rsidR="00E73B02">
        <w:rPr>
          <w:rFonts w:ascii="Garamond" w:hAnsi="Garamond" w:cs="Arial"/>
        </w:rPr>
        <w:t xml:space="preserve"> henne</w:t>
      </w:r>
      <w:r w:rsidR="00E0758D">
        <w:rPr>
          <w:rFonts w:ascii="Garamond" w:hAnsi="Garamond" w:cs="Arial"/>
        </w:rPr>
        <w:t xml:space="preserve">. Begäran </w:t>
      </w:r>
      <w:r w:rsidR="000C43AD">
        <w:rPr>
          <w:rFonts w:ascii="Garamond" w:hAnsi="Garamond" w:cs="Arial"/>
        </w:rPr>
        <w:t xml:space="preserve">från Kina </w:t>
      </w:r>
      <w:r w:rsidR="00E0758D">
        <w:rPr>
          <w:rFonts w:ascii="Garamond" w:hAnsi="Garamond" w:cs="Arial"/>
        </w:rPr>
        <w:t>och beviljande</w:t>
      </w:r>
      <w:r w:rsidR="00412624">
        <w:rPr>
          <w:rFonts w:ascii="Garamond" w:hAnsi="Garamond" w:cs="Arial"/>
        </w:rPr>
        <w:t>t</w:t>
      </w:r>
      <w:r w:rsidR="00E0758D">
        <w:rPr>
          <w:rFonts w:ascii="Garamond" w:hAnsi="Garamond" w:cs="Arial"/>
        </w:rPr>
        <w:t xml:space="preserve"> av Carrie Lams deltagande </w:t>
      </w:r>
      <w:r w:rsidR="00412624">
        <w:rPr>
          <w:rFonts w:ascii="Garamond" w:hAnsi="Garamond" w:cs="Arial"/>
        </w:rPr>
        <w:t xml:space="preserve">av rådets byrå </w:t>
      </w:r>
      <w:r w:rsidR="00E0758D">
        <w:rPr>
          <w:rFonts w:ascii="Garamond" w:hAnsi="Garamond" w:cs="Arial"/>
        </w:rPr>
        <w:t>skedde i enlighet med rådets regelverk</w:t>
      </w:r>
      <w:r w:rsidR="00E0758D" w:rsidRPr="00771B17">
        <w:rPr>
          <w:rFonts w:ascii="Garamond" w:hAnsi="Garamond" w:cs="Arial"/>
        </w:rPr>
        <w:t xml:space="preserve"> </w:t>
      </w:r>
      <w:r w:rsidR="00E0758D">
        <w:rPr>
          <w:rFonts w:ascii="Garamond" w:hAnsi="Garamond" w:cs="Arial"/>
        </w:rPr>
        <w:t xml:space="preserve">och procedurregler. </w:t>
      </w:r>
    </w:p>
    <w:p w14:paraId="46B2DDCE" w14:textId="47218D22" w:rsidR="000A61CB" w:rsidRDefault="000A61CB" w:rsidP="00111E7D">
      <w:pPr>
        <w:autoSpaceDE w:val="0"/>
        <w:autoSpaceDN w:val="0"/>
        <w:adjustRightInd w:val="0"/>
        <w:spacing w:after="0"/>
        <w:rPr>
          <w:rFonts w:ascii="Garamond" w:hAnsi="Garamond" w:cs="Arial"/>
        </w:rPr>
      </w:pPr>
    </w:p>
    <w:p w14:paraId="6D303CB9" w14:textId="77777777" w:rsidR="000A61CB" w:rsidRPr="000A61CB" w:rsidRDefault="000A61CB" w:rsidP="00111E7D">
      <w:pPr>
        <w:autoSpaceDE w:val="0"/>
        <w:autoSpaceDN w:val="0"/>
        <w:adjustRightInd w:val="0"/>
        <w:spacing w:after="0"/>
        <w:rPr>
          <w:rFonts w:ascii="Garamond" w:hAnsi="Garamond" w:cs="Arial"/>
        </w:rPr>
      </w:pPr>
    </w:p>
    <w:p w14:paraId="16BE4FDE" w14:textId="77777777" w:rsidR="00B607A5" w:rsidRPr="00303E1D" w:rsidRDefault="00B607A5" w:rsidP="00111E7D">
      <w:pPr>
        <w:autoSpaceDE w:val="0"/>
        <w:autoSpaceDN w:val="0"/>
        <w:adjustRightInd w:val="0"/>
        <w:spacing w:after="0"/>
        <w:rPr>
          <w:rFonts w:eastAsia="Times New Roman" w:cs="Arial"/>
        </w:rPr>
      </w:pPr>
    </w:p>
    <w:p w14:paraId="50B38B8A" w14:textId="6B8F98CB" w:rsidR="00065E82" w:rsidRPr="00303E1D" w:rsidRDefault="00444F36" w:rsidP="00111E7D">
      <w:pPr>
        <w:autoSpaceDE w:val="0"/>
        <w:autoSpaceDN w:val="0"/>
        <w:adjustRightInd w:val="0"/>
        <w:spacing w:after="0"/>
      </w:pPr>
      <w:r w:rsidRPr="00303E1D">
        <w:t xml:space="preserve">Stockholm den </w:t>
      </w:r>
      <w:r w:rsidR="00795A6E">
        <w:t xml:space="preserve">16 juli </w:t>
      </w:r>
      <w:r w:rsidRPr="00303E1D">
        <w:t>20</w:t>
      </w:r>
      <w:r w:rsidR="002354CC" w:rsidRPr="00303E1D">
        <w:t>20</w:t>
      </w:r>
    </w:p>
    <w:p w14:paraId="537C23D9" w14:textId="0266FF09" w:rsidR="0067453A" w:rsidRDefault="0067453A" w:rsidP="00111E7D">
      <w:pPr>
        <w:autoSpaceDE w:val="0"/>
        <w:autoSpaceDN w:val="0"/>
        <w:adjustRightInd w:val="0"/>
        <w:spacing w:after="0"/>
      </w:pPr>
    </w:p>
    <w:p w14:paraId="4452BF2E" w14:textId="3031A062" w:rsidR="006F14AA" w:rsidRPr="00303E1D" w:rsidRDefault="007E47FD" w:rsidP="007E47FD">
      <w:pPr>
        <w:tabs>
          <w:tab w:val="left" w:pos="3090"/>
        </w:tabs>
        <w:autoSpaceDE w:val="0"/>
        <w:autoSpaceDN w:val="0"/>
        <w:adjustRightInd w:val="0"/>
        <w:spacing w:after="0"/>
      </w:pPr>
      <w:r>
        <w:tab/>
      </w:r>
    </w:p>
    <w:p w14:paraId="08E9765F" w14:textId="30ACEE15" w:rsidR="0067453A" w:rsidRDefault="0067453A" w:rsidP="00111E7D">
      <w:pPr>
        <w:autoSpaceDE w:val="0"/>
        <w:autoSpaceDN w:val="0"/>
        <w:adjustRightInd w:val="0"/>
        <w:spacing w:after="0"/>
      </w:pPr>
    </w:p>
    <w:p w14:paraId="75366AE6" w14:textId="77777777" w:rsidR="00ED463D" w:rsidRPr="00303E1D" w:rsidRDefault="00ED463D" w:rsidP="00111E7D">
      <w:pPr>
        <w:autoSpaceDE w:val="0"/>
        <w:autoSpaceDN w:val="0"/>
        <w:adjustRightInd w:val="0"/>
        <w:spacing w:after="0"/>
      </w:pPr>
    </w:p>
    <w:p w14:paraId="6C3120DC" w14:textId="0A1C33C0" w:rsidR="00444F36" w:rsidRPr="00303E1D" w:rsidRDefault="00444F36" w:rsidP="00111E7D">
      <w:pPr>
        <w:autoSpaceDE w:val="0"/>
        <w:autoSpaceDN w:val="0"/>
        <w:adjustRightInd w:val="0"/>
        <w:spacing w:after="0"/>
        <w:rPr>
          <w:rFonts w:cs="TimesNewRomanPSMT"/>
        </w:rPr>
      </w:pPr>
      <w:r w:rsidRPr="00303E1D">
        <w:t xml:space="preserve">Ann Linde </w:t>
      </w:r>
    </w:p>
    <w:sectPr w:rsidR="00444F36" w:rsidRPr="00303E1D"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8277F" w14:textId="77777777" w:rsidR="00947F26" w:rsidRDefault="00947F26" w:rsidP="00A87A54">
      <w:pPr>
        <w:spacing w:after="0" w:line="240" w:lineRule="auto"/>
      </w:pPr>
      <w:r>
        <w:separator/>
      </w:r>
    </w:p>
  </w:endnote>
  <w:endnote w:type="continuationSeparator" w:id="0">
    <w:p w14:paraId="0239C28E" w14:textId="77777777" w:rsidR="00947F26" w:rsidRDefault="00947F2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7716568" w14:textId="77777777" w:rsidTr="006A26EC">
      <w:trPr>
        <w:trHeight w:val="227"/>
        <w:jc w:val="right"/>
      </w:trPr>
      <w:tc>
        <w:tcPr>
          <w:tcW w:w="708" w:type="dxa"/>
          <w:vAlign w:val="bottom"/>
        </w:tcPr>
        <w:p w14:paraId="6BAAEDCB"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23A3F271" w14:textId="77777777" w:rsidTr="006A26EC">
      <w:trPr>
        <w:trHeight w:val="850"/>
        <w:jc w:val="right"/>
      </w:trPr>
      <w:tc>
        <w:tcPr>
          <w:tcW w:w="708" w:type="dxa"/>
          <w:vAlign w:val="bottom"/>
        </w:tcPr>
        <w:p w14:paraId="744C068B" w14:textId="77777777" w:rsidR="005606BC" w:rsidRPr="00347E11" w:rsidRDefault="005606BC" w:rsidP="005606BC">
          <w:pPr>
            <w:pStyle w:val="Sidfot"/>
            <w:spacing w:line="276" w:lineRule="auto"/>
            <w:jc w:val="right"/>
          </w:pPr>
        </w:p>
      </w:tc>
    </w:tr>
  </w:tbl>
  <w:p w14:paraId="63989AE9"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EF50BDA" w14:textId="77777777" w:rsidTr="001F4302">
      <w:trPr>
        <w:trHeight w:val="510"/>
      </w:trPr>
      <w:tc>
        <w:tcPr>
          <w:tcW w:w="8525" w:type="dxa"/>
          <w:gridSpan w:val="2"/>
          <w:vAlign w:val="bottom"/>
        </w:tcPr>
        <w:p w14:paraId="2FD5FA6E" w14:textId="77777777" w:rsidR="00347E11" w:rsidRPr="00347E11" w:rsidRDefault="00347E11" w:rsidP="00347E11">
          <w:pPr>
            <w:pStyle w:val="Sidfot"/>
            <w:rPr>
              <w:sz w:val="8"/>
            </w:rPr>
          </w:pPr>
        </w:p>
      </w:tc>
    </w:tr>
    <w:tr w:rsidR="00093408" w:rsidRPr="00EE3C0F" w14:paraId="33D54EF9" w14:textId="77777777" w:rsidTr="00C26068">
      <w:trPr>
        <w:trHeight w:val="227"/>
      </w:trPr>
      <w:tc>
        <w:tcPr>
          <w:tcW w:w="4074" w:type="dxa"/>
        </w:tcPr>
        <w:p w14:paraId="59D48562" w14:textId="77777777" w:rsidR="00347E11" w:rsidRPr="00F53AEA" w:rsidRDefault="00347E11" w:rsidP="00C26068">
          <w:pPr>
            <w:pStyle w:val="Sidfot"/>
            <w:spacing w:line="276" w:lineRule="auto"/>
          </w:pPr>
        </w:p>
      </w:tc>
      <w:tc>
        <w:tcPr>
          <w:tcW w:w="4451" w:type="dxa"/>
        </w:tcPr>
        <w:p w14:paraId="490DDC9D" w14:textId="77777777" w:rsidR="00093408" w:rsidRPr="00F53AEA" w:rsidRDefault="00093408" w:rsidP="00F53AEA">
          <w:pPr>
            <w:pStyle w:val="Sidfot"/>
            <w:spacing w:line="276" w:lineRule="auto"/>
          </w:pPr>
        </w:p>
      </w:tc>
    </w:tr>
  </w:tbl>
  <w:p w14:paraId="19437B6E"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2D995" w14:textId="77777777" w:rsidR="00947F26" w:rsidRDefault="00947F26" w:rsidP="00A87A54">
      <w:pPr>
        <w:spacing w:after="0" w:line="240" w:lineRule="auto"/>
      </w:pPr>
      <w:r>
        <w:separator/>
      </w:r>
    </w:p>
  </w:footnote>
  <w:footnote w:type="continuationSeparator" w:id="0">
    <w:p w14:paraId="027DF4E1" w14:textId="77777777" w:rsidR="00947F26" w:rsidRDefault="00947F2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686"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449"/>
      <w:gridCol w:w="3121"/>
      <w:gridCol w:w="1116"/>
    </w:tblGrid>
    <w:tr w:rsidR="008164BD" w14:paraId="1E83C9EA" w14:textId="77777777" w:rsidTr="007E47FD">
      <w:trPr>
        <w:trHeight w:val="178"/>
      </w:trPr>
      <w:tc>
        <w:tcPr>
          <w:tcW w:w="5449" w:type="dxa"/>
        </w:tcPr>
        <w:p w14:paraId="58E2F8E0" w14:textId="77777777" w:rsidR="008164BD" w:rsidRPr="007D73AB" w:rsidRDefault="008164BD">
          <w:pPr>
            <w:pStyle w:val="Sidhuvud"/>
          </w:pPr>
        </w:p>
      </w:tc>
      <w:tc>
        <w:tcPr>
          <w:tcW w:w="3121" w:type="dxa"/>
          <w:vAlign w:val="bottom"/>
        </w:tcPr>
        <w:p w14:paraId="1672993F" w14:textId="77777777" w:rsidR="008164BD" w:rsidRPr="007D73AB" w:rsidRDefault="008164BD" w:rsidP="00340DE0">
          <w:pPr>
            <w:pStyle w:val="Sidhuvud"/>
          </w:pPr>
        </w:p>
      </w:tc>
      <w:tc>
        <w:tcPr>
          <w:tcW w:w="1116" w:type="dxa"/>
        </w:tcPr>
        <w:p w14:paraId="456DC0A1" w14:textId="77777777" w:rsidR="008164BD" w:rsidRDefault="008164BD" w:rsidP="005A703A">
          <w:pPr>
            <w:pStyle w:val="Sidhuvud"/>
          </w:pPr>
        </w:p>
      </w:tc>
    </w:tr>
    <w:tr w:rsidR="008164BD" w14:paraId="6E21E67C" w14:textId="77777777" w:rsidTr="007E47FD">
      <w:trPr>
        <w:trHeight w:val="1516"/>
      </w:trPr>
      <w:tc>
        <w:tcPr>
          <w:tcW w:w="5449" w:type="dxa"/>
        </w:tcPr>
        <w:p w14:paraId="40E5DF4A" w14:textId="77777777" w:rsidR="008164BD" w:rsidRPr="00340DE0" w:rsidRDefault="008164BD" w:rsidP="00340DE0">
          <w:pPr>
            <w:pStyle w:val="Sidhuvud"/>
          </w:pPr>
          <w:r>
            <w:rPr>
              <w:noProof/>
            </w:rPr>
            <w:drawing>
              <wp:inline distT="0" distB="0" distL="0" distR="0" wp14:anchorId="552249DC" wp14:editId="1F786E24">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21" w:type="dxa"/>
        </w:tcPr>
        <w:p w14:paraId="4DB3E616" w14:textId="77777777" w:rsidR="008164BD" w:rsidRPr="00710A6C" w:rsidRDefault="008164BD" w:rsidP="00EE3C0F">
          <w:pPr>
            <w:pStyle w:val="Sidhuvud"/>
            <w:rPr>
              <w:b/>
            </w:rPr>
          </w:pPr>
        </w:p>
        <w:p w14:paraId="098EA96B" w14:textId="77777777" w:rsidR="008164BD" w:rsidRDefault="008164BD" w:rsidP="00EE3C0F">
          <w:pPr>
            <w:pStyle w:val="Sidhuvud"/>
          </w:pPr>
        </w:p>
        <w:p w14:paraId="41063607" w14:textId="77777777" w:rsidR="008164BD" w:rsidRDefault="008164BD" w:rsidP="00EE3C0F">
          <w:pPr>
            <w:pStyle w:val="Sidhuvud"/>
          </w:pPr>
        </w:p>
        <w:p w14:paraId="26538150" w14:textId="77777777" w:rsidR="008164BD" w:rsidRDefault="008164BD" w:rsidP="00EE3C0F">
          <w:pPr>
            <w:pStyle w:val="Sidhuvud"/>
          </w:pPr>
        </w:p>
        <w:sdt>
          <w:sdtPr>
            <w:alias w:val="Dnr"/>
            <w:tag w:val="ccRKShow_Dnr"/>
            <w:id w:val="-829283628"/>
            <w:placeholder>
              <w:docPart w:val="3C41F7182BAD4A2E86BA200B40BA127D"/>
            </w:placeholder>
            <w:showingPlcHdr/>
            <w:dataBinding w:prefixMappings="xmlns:ns0='http://lp/documentinfo/RK' " w:xpath="/ns0:DocumentInfo[1]/ns0:BaseInfo[1]/ns0:Dnr[1]" w:storeItemID="{96D2E747-410F-4546-9836-E74296AEA0F6}"/>
            <w:text/>
          </w:sdtPr>
          <w:sdtEndPr/>
          <w:sdtContent>
            <w:p w14:paraId="6C949A93" w14:textId="431D298A" w:rsidR="008164BD" w:rsidRDefault="00444F36" w:rsidP="00EE3C0F">
              <w:pPr>
                <w:pStyle w:val="Sidhuvud"/>
              </w:pPr>
              <w:r>
                <w:rPr>
                  <w:rStyle w:val="Platshllartext"/>
                </w:rPr>
                <w:t xml:space="preserve"> </w:t>
              </w:r>
            </w:p>
          </w:sdtContent>
        </w:sdt>
        <w:sdt>
          <w:sdtPr>
            <w:alias w:val="DocNumber"/>
            <w:tag w:val="DocNumber"/>
            <w:id w:val="1726028884"/>
            <w:placeholder>
              <w:docPart w:val="0E97ADC7956E47629A3A16C31BABB2A8"/>
            </w:placeholder>
            <w:showingPlcHdr/>
            <w:dataBinding w:prefixMappings="xmlns:ns0='http://lp/documentinfo/RK' " w:xpath="/ns0:DocumentInfo[1]/ns0:BaseInfo[1]/ns0:DocNumber[1]" w:storeItemID="{96D2E747-410F-4546-9836-E74296AEA0F6}"/>
            <w:text/>
          </w:sdtPr>
          <w:sdtEndPr/>
          <w:sdtContent>
            <w:p w14:paraId="1BFAE24E" w14:textId="4627CC5E" w:rsidR="008164BD" w:rsidRDefault="008164BD" w:rsidP="00EE3C0F">
              <w:pPr>
                <w:pStyle w:val="Sidhuvud"/>
              </w:pPr>
              <w:r>
                <w:rPr>
                  <w:rStyle w:val="Platshllartext"/>
                </w:rPr>
                <w:t xml:space="preserve"> </w:t>
              </w:r>
            </w:p>
          </w:sdtContent>
        </w:sdt>
        <w:p w14:paraId="02C88934" w14:textId="77777777" w:rsidR="008164BD" w:rsidRDefault="008164BD" w:rsidP="00EE3C0F">
          <w:pPr>
            <w:pStyle w:val="Sidhuvud"/>
          </w:pPr>
        </w:p>
      </w:tc>
      <w:tc>
        <w:tcPr>
          <w:tcW w:w="1116" w:type="dxa"/>
        </w:tcPr>
        <w:p w14:paraId="62445293" w14:textId="77777777" w:rsidR="008164BD" w:rsidRDefault="008164BD" w:rsidP="0094502D">
          <w:pPr>
            <w:pStyle w:val="Sidhuvud"/>
          </w:pPr>
        </w:p>
        <w:p w14:paraId="7220C491" w14:textId="77777777" w:rsidR="008164BD" w:rsidRPr="0094502D" w:rsidRDefault="008164BD" w:rsidP="00EC71A6">
          <w:pPr>
            <w:pStyle w:val="Sidhuvud"/>
          </w:pPr>
        </w:p>
      </w:tc>
    </w:tr>
    <w:tr w:rsidR="008164BD" w14:paraId="20F95C28" w14:textId="77777777" w:rsidTr="007E47FD">
      <w:trPr>
        <w:trHeight w:val="1784"/>
      </w:trPr>
      <w:sdt>
        <w:sdtPr>
          <w:alias w:val="SenderText"/>
          <w:tag w:val="ccRKShow_SenderText"/>
          <w:id w:val="1374046025"/>
          <w:placeholder>
            <w:docPart w:val="E9FFC325E8494B2CAE5179E523ADD660"/>
          </w:placeholder>
        </w:sdtPr>
        <w:sdtEndPr/>
        <w:sdtContent>
          <w:tc>
            <w:tcPr>
              <w:tcW w:w="5449" w:type="dxa"/>
              <w:tcMar>
                <w:right w:w="1134" w:type="dxa"/>
              </w:tcMar>
            </w:tcPr>
            <w:p w14:paraId="61AC7EA7" w14:textId="04F6E022" w:rsidR="00065E82" w:rsidRDefault="00444F36" w:rsidP="00340DE0">
              <w:pPr>
                <w:pStyle w:val="Sidhuvud"/>
              </w:pPr>
              <w:r w:rsidRPr="00444F36">
                <w:rPr>
                  <w:b/>
                </w:rPr>
                <w:t>Utrikesdepartementet</w:t>
              </w:r>
              <w:r>
                <w:br/>
                <w:t>Utrikesministern</w:t>
              </w:r>
            </w:p>
            <w:p w14:paraId="0E012C0E" w14:textId="604DE8E2" w:rsidR="007E47FD" w:rsidRDefault="007E47FD" w:rsidP="00340DE0">
              <w:pPr>
                <w:pStyle w:val="Sidhuvud"/>
              </w:pPr>
            </w:p>
            <w:p w14:paraId="22837FBD" w14:textId="29C83E1E" w:rsidR="00065E82" w:rsidRDefault="00065E82" w:rsidP="00340DE0">
              <w:pPr>
                <w:pStyle w:val="Sidhuvud"/>
              </w:pPr>
            </w:p>
            <w:p w14:paraId="0203D12E" w14:textId="62191D1A" w:rsidR="00065E82" w:rsidRDefault="00065E82" w:rsidP="00340DE0">
              <w:pPr>
                <w:pStyle w:val="Sidhuvud"/>
              </w:pPr>
            </w:p>
            <w:p w14:paraId="68275114" w14:textId="29583BE0" w:rsidR="00323A33" w:rsidRDefault="00444F36" w:rsidP="00340DE0">
              <w:pPr>
                <w:pStyle w:val="Sidhuvud"/>
              </w:pPr>
              <w:r>
                <w:br/>
              </w:r>
            </w:p>
            <w:p w14:paraId="25940DF9" w14:textId="55E2778A" w:rsidR="008164BD" w:rsidRPr="00340DE0" w:rsidRDefault="008164BD" w:rsidP="00340DE0">
              <w:pPr>
                <w:pStyle w:val="Sidhuvud"/>
              </w:pPr>
            </w:p>
          </w:tc>
        </w:sdtContent>
      </w:sdt>
      <w:sdt>
        <w:sdtPr>
          <w:alias w:val="Recipient"/>
          <w:tag w:val="ccRKShow_Recipient"/>
          <w:id w:val="-28344517"/>
          <w:placeholder>
            <w:docPart w:val="B637B97CB9464EFDA18D97E808BB4087"/>
          </w:placeholder>
          <w:dataBinding w:prefixMappings="xmlns:ns0='http://lp/documentinfo/RK' " w:xpath="/ns0:DocumentInfo[1]/ns0:BaseInfo[1]/ns0:Recipient[1]" w:storeItemID="{96D2E747-410F-4546-9836-E74296AEA0F6}"/>
          <w:text w:multiLine="1"/>
        </w:sdtPr>
        <w:sdtEndPr/>
        <w:sdtContent>
          <w:tc>
            <w:tcPr>
              <w:tcW w:w="3121" w:type="dxa"/>
            </w:tcPr>
            <w:p w14:paraId="3BE8C4BA" w14:textId="57F70070" w:rsidR="008164BD" w:rsidRDefault="00111E7D" w:rsidP="00547B89">
              <w:pPr>
                <w:pStyle w:val="Sidhuvud"/>
              </w:pPr>
              <w:r>
                <w:t>Till riksdagen</w:t>
              </w:r>
              <w:r w:rsidR="007E47FD">
                <w:br/>
              </w:r>
              <w:r w:rsidR="007E47FD">
                <w:br/>
              </w:r>
              <w:r>
                <w:br/>
              </w:r>
              <w:r>
                <w:br/>
              </w:r>
              <w:r>
                <w:br/>
              </w:r>
              <w:r>
                <w:br/>
              </w:r>
              <w:r>
                <w:br/>
              </w:r>
              <w:r>
                <w:br/>
              </w:r>
              <w:r>
                <w:br/>
              </w:r>
              <w:r>
                <w:br/>
              </w:r>
            </w:p>
          </w:tc>
        </w:sdtContent>
      </w:sdt>
      <w:tc>
        <w:tcPr>
          <w:tcW w:w="1116" w:type="dxa"/>
        </w:tcPr>
        <w:p w14:paraId="6BCFE10B" w14:textId="77777777" w:rsidR="008164BD" w:rsidRDefault="008164BD" w:rsidP="003E6020">
          <w:pPr>
            <w:pStyle w:val="Sidhuvud"/>
          </w:pPr>
        </w:p>
      </w:tc>
    </w:tr>
  </w:tbl>
  <w:p w14:paraId="1951396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AE409CC"/>
    <w:multiLevelType w:val="hybridMultilevel"/>
    <w:tmpl w:val="3640A224"/>
    <w:lvl w:ilvl="0" w:tplc="99CCA8B8">
      <w:numFmt w:val="bullet"/>
      <w:lvlText w:val="-"/>
      <w:lvlJc w:val="left"/>
      <w:pPr>
        <w:ind w:left="720" w:hanging="360"/>
      </w:pPr>
      <w:rPr>
        <w:rFonts w:ascii="Garamond" w:eastAsiaTheme="minorHAnsi" w:hAnsi="Garamond"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ED533F4"/>
    <w:multiLevelType w:val="multilevel"/>
    <w:tmpl w:val="1B563932"/>
    <w:numStyleLink w:val="RKNumreradlista"/>
  </w:abstractNum>
  <w:abstractNum w:abstractNumId="14"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51B5490"/>
    <w:multiLevelType w:val="multilevel"/>
    <w:tmpl w:val="1B563932"/>
    <w:numStyleLink w:val="RKNumreradlista"/>
  </w:abstractNum>
  <w:abstractNum w:abstractNumId="16" w15:restartNumberingAfterBreak="0">
    <w:nsid w:val="1F88532F"/>
    <w:multiLevelType w:val="multilevel"/>
    <w:tmpl w:val="1B563932"/>
    <w:numStyleLink w:val="RKNumreradlista"/>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9C5011A"/>
    <w:multiLevelType w:val="hybridMultilevel"/>
    <w:tmpl w:val="F45E5818"/>
    <w:lvl w:ilvl="0" w:tplc="09766FF8">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15:restartNumberingAfterBreak="0">
    <w:nsid w:val="3D3D0E02"/>
    <w:multiLevelType w:val="multilevel"/>
    <w:tmpl w:val="1B563932"/>
    <w:numStyleLink w:val="RKNumreradlista"/>
  </w:abstractNum>
  <w:abstractNum w:abstractNumId="26"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270774A"/>
    <w:multiLevelType w:val="multilevel"/>
    <w:tmpl w:val="1B563932"/>
    <w:numStyleLink w:val="RKNumreradlista"/>
  </w:abstractNum>
  <w:abstractNum w:abstractNumId="29" w15:restartNumberingAfterBreak="0">
    <w:nsid w:val="4C84297C"/>
    <w:multiLevelType w:val="multilevel"/>
    <w:tmpl w:val="1B563932"/>
    <w:numStyleLink w:val="RKNumreradlista"/>
  </w:abstractNum>
  <w:abstractNum w:abstractNumId="30" w15:restartNumberingAfterBreak="0">
    <w:nsid w:val="4D904BDB"/>
    <w:multiLevelType w:val="multilevel"/>
    <w:tmpl w:val="1B563932"/>
    <w:numStyleLink w:val="RKNumreradlista"/>
  </w:abstractNum>
  <w:abstractNum w:abstractNumId="31" w15:restartNumberingAfterBreak="0">
    <w:nsid w:val="4DAD38FF"/>
    <w:multiLevelType w:val="multilevel"/>
    <w:tmpl w:val="1B563932"/>
    <w:numStyleLink w:val="RKNumreradlista"/>
  </w:abstractNum>
  <w:abstractNum w:abstractNumId="32" w15:restartNumberingAfterBreak="0">
    <w:nsid w:val="53A05A92"/>
    <w:multiLevelType w:val="multilevel"/>
    <w:tmpl w:val="1B563932"/>
    <w:numStyleLink w:val="RKNumreradlista"/>
  </w:abstractNum>
  <w:abstractNum w:abstractNumId="33" w15:restartNumberingAfterBreak="0">
    <w:nsid w:val="5C6843F9"/>
    <w:multiLevelType w:val="multilevel"/>
    <w:tmpl w:val="1A20A4CA"/>
    <w:numStyleLink w:val="RKPunktlista"/>
  </w:abstractNum>
  <w:abstractNum w:abstractNumId="34" w15:restartNumberingAfterBreak="0">
    <w:nsid w:val="61AC437A"/>
    <w:multiLevelType w:val="multilevel"/>
    <w:tmpl w:val="E2FEA49E"/>
    <w:numStyleLink w:val="RKNumreraderubriker"/>
  </w:abstractNum>
  <w:abstractNum w:abstractNumId="35" w15:restartNumberingAfterBreak="0">
    <w:nsid w:val="64780D1B"/>
    <w:multiLevelType w:val="multilevel"/>
    <w:tmpl w:val="1B563932"/>
    <w:numStyleLink w:val="RKNumreradlista"/>
  </w:abstractNum>
  <w:abstractNum w:abstractNumId="36" w15:restartNumberingAfterBreak="0">
    <w:nsid w:val="664239C2"/>
    <w:multiLevelType w:val="multilevel"/>
    <w:tmpl w:val="1A20A4CA"/>
    <w:numStyleLink w:val="RKPunktlista"/>
  </w:abstractNum>
  <w:abstractNum w:abstractNumId="37" w15:restartNumberingAfterBreak="0">
    <w:nsid w:val="6AA87A6A"/>
    <w:multiLevelType w:val="multilevel"/>
    <w:tmpl w:val="186C6512"/>
    <w:numStyleLink w:val="Strecklistan"/>
  </w:abstractNum>
  <w:abstractNum w:abstractNumId="38" w15:restartNumberingAfterBreak="0">
    <w:nsid w:val="6CA25159"/>
    <w:multiLevelType w:val="hybridMultilevel"/>
    <w:tmpl w:val="302C8C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D8C68B4"/>
    <w:multiLevelType w:val="multilevel"/>
    <w:tmpl w:val="1B563932"/>
    <w:numStyleLink w:val="RKNumreradlista"/>
  </w:abstractNum>
  <w:abstractNum w:abstractNumId="40"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4466A28"/>
    <w:multiLevelType w:val="multilevel"/>
    <w:tmpl w:val="1A20A4CA"/>
    <w:numStyleLink w:val="RKPunktlista"/>
  </w:abstractNum>
  <w:abstractNum w:abstractNumId="42" w15:restartNumberingAfterBreak="0">
    <w:nsid w:val="76322898"/>
    <w:multiLevelType w:val="multilevel"/>
    <w:tmpl w:val="186C6512"/>
    <w:numStyleLink w:val="Strecklistan"/>
  </w:abstractNum>
  <w:num w:numId="1">
    <w:abstractNumId w:val="27"/>
  </w:num>
  <w:num w:numId="2">
    <w:abstractNumId w:val="34"/>
  </w:num>
  <w:num w:numId="3">
    <w:abstractNumId w:val="8"/>
  </w:num>
  <w:num w:numId="4">
    <w:abstractNumId w:val="3"/>
  </w:num>
  <w:num w:numId="5">
    <w:abstractNumId w:val="9"/>
  </w:num>
  <w:num w:numId="6">
    <w:abstractNumId w:val="7"/>
  </w:num>
  <w:num w:numId="7">
    <w:abstractNumId w:val="23"/>
  </w:num>
  <w:num w:numId="8">
    <w:abstractNumId w:val="21"/>
  </w:num>
  <w:num w:numId="9">
    <w:abstractNumId w:val="13"/>
  </w:num>
  <w:num w:numId="10">
    <w:abstractNumId w:val="18"/>
  </w:num>
  <w:num w:numId="11">
    <w:abstractNumId w:val="22"/>
  </w:num>
  <w:num w:numId="12">
    <w:abstractNumId w:val="40"/>
  </w:num>
  <w:num w:numId="13">
    <w:abstractNumId w:val="32"/>
  </w:num>
  <w:num w:numId="14">
    <w:abstractNumId w:val="14"/>
  </w:num>
  <w:num w:numId="15">
    <w:abstractNumId w:val="11"/>
  </w:num>
  <w:num w:numId="16">
    <w:abstractNumId w:val="36"/>
  </w:num>
  <w:num w:numId="17">
    <w:abstractNumId w:val="33"/>
  </w:num>
  <w:num w:numId="18">
    <w:abstractNumId w:val="10"/>
  </w:num>
  <w:num w:numId="19">
    <w:abstractNumId w:val="2"/>
  </w:num>
  <w:num w:numId="20">
    <w:abstractNumId w:val="6"/>
  </w:num>
  <w:num w:numId="21">
    <w:abstractNumId w:val="20"/>
  </w:num>
  <w:num w:numId="22">
    <w:abstractNumId w:val="15"/>
  </w:num>
  <w:num w:numId="23">
    <w:abstractNumId w:val="29"/>
  </w:num>
  <w:num w:numId="24">
    <w:abstractNumId w:val="30"/>
  </w:num>
  <w:num w:numId="25">
    <w:abstractNumId w:val="41"/>
  </w:num>
  <w:num w:numId="26">
    <w:abstractNumId w:val="25"/>
  </w:num>
  <w:num w:numId="27">
    <w:abstractNumId w:val="37"/>
  </w:num>
  <w:num w:numId="28">
    <w:abstractNumId w:val="19"/>
  </w:num>
  <w:num w:numId="29">
    <w:abstractNumId w:val="17"/>
  </w:num>
  <w:num w:numId="30">
    <w:abstractNumId w:val="39"/>
  </w:num>
  <w:num w:numId="31">
    <w:abstractNumId w:val="16"/>
  </w:num>
  <w:num w:numId="32">
    <w:abstractNumId w:val="31"/>
  </w:num>
  <w:num w:numId="33">
    <w:abstractNumId w:val="35"/>
  </w:num>
  <w:num w:numId="34">
    <w:abstractNumId w:val="42"/>
  </w:num>
  <w:num w:numId="35">
    <w:abstractNumId w:val="2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2"/>
  </w:num>
  <w:num w:numId="45">
    <w:abstractNumId w:val="24"/>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4BD"/>
    <w:rsid w:val="00000290"/>
    <w:rsid w:val="00001068"/>
    <w:rsid w:val="0000412C"/>
    <w:rsid w:val="00004D5C"/>
    <w:rsid w:val="00005F68"/>
    <w:rsid w:val="00006CA7"/>
    <w:rsid w:val="000128EB"/>
    <w:rsid w:val="00012B00"/>
    <w:rsid w:val="00014EF6"/>
    <w:rsid w:val="00016730"/>
    <w:rsid w:val="00017197"/>
    <w:rsid w:val="0001725B"/>
    <w:rsid w:val="000203B0"/>
    <w:rsid w:val="000208E6"/>
    <w:rsid w:val="000241FA"/>
    <w:rsid w:val="00025992"/>
    <w:rsid w:val="00026711"/>
    <w:rsid w:val="0002708E"/>
    <w:rsid w:val="0002763D"/>
    <w:rsid w:val="0003679E"/>
    <w:rsid w:val="00041EDC"/>
    <w:rsid w:val="0004352E"/>
    <w:rsid w:val="00043837"/>
    <w:rsid w:val="00051341"/>
    <w:rsid w:val="000530B6"/>
    <w:rsid w:val="00053CAA"/>
    <w:rsid w:val="00057FE0"/>
    <w:rsid w:val="000620FD"/>
    <w:rsid w:val="00063DCB"/>
    <w:rsid w:val="000647D2"/>
    <w:rsid w:val="000656A1"/>
    <w:rsid w:val="00065E82"/>
    <w:rsid w:val="00066BC9"/>
    <w:rsid w:val="0007033C"/>
    <w:rsid w:val="000707E9"/>
    <w:rsid w:val="00072C86"/>
    <w:rsid w:val="00072FFC"/>
    <w:rsid w:val="00073B75"/>
    <w:rsid w:val="000757FC"/>
    <w:rsid w:val="00076667"/>
    <w:rsid w:val="00080631"/>
    <w:rsid w:val="00082374"/>
    <w:rsid w:val="00086248"/>
    <w:rsid w:val="000862E0"/>
    <w:rsid w:val="000873C3"/>
    <w:rsid w:val="00091C7B"/>
    <w:rsid w:val="00093408"/>
    <w:rsid w:val="00093BBF"/>
    <w:rsid w:val="0009435C"/>
    <w:rsid w:val="00096A0B"/>
    <w:rsid w:val="000A13CA"/>
    <w:rsid w:val="000A456A"/>
    <w:rsid w:val="000A5E43"/>
    <w:rsid w:val="000A61CB"/>
    <w:rsid w:val="000B54F9"/>
    <w:rsid w:val="000B56A9"/>
    <w:rsid w:val="000C43AD"/>
    <w:rsid w:val="000C61D1"/>
    <w:rsid w:val="000C6A9C"/>
    <w:rsid w:val="000D31A9"/>
    <w:rsid w:val="000D3294"/>
    <w:rsid w:val="000D370F"/>
    <w:rsid w:val="000D5449"/>
    <w:rsid w:val="000D6790"/>
    <w:rsid w:val="000E03AB"/>
    <w:rsid w:val="000E0821"/>
    <w:rsid w:val="000E12D9"/>
    <w:rsid w:val="000E431B"/>
    <w:rsid w:val="000E59A9"/>
    <w:rsid w:val="000E638A"/>
    <w:rsid w:val="000E6472"/>
    <w:rsid w:val="000E6FF2"/>
    <w:rsid w:val="000E7548"/>
    <w:rsid w:val="000F00B8"/>
    <w:rsid w:val="000F1EA7"/>
    <w:rsid w:val="000F2084"/>
    <w:rsid w:val="000F2A8A"/>
    <w:rsid w:val="000F3A92"/>
    <w:rsid w:val="000F6462"/>
    <w:rsid w:val="00101DE6"/>
    <w:rsid w:val="001055DA"/>
    <w:rsid w:val="00106F29"/>
    <w:rsid w:val="00111E7D"/>
    <w:rsid w:val="00113168"/>
    <w:rsid w:val="0011413E"/>
    <w:rsid w:val="0011562B"/>
    <w:rsid w:val="00116BC4"/>
    <w:rsid w:val="0012033A"/>
    <w:rsid w:val="00121002"/>
    <w:rsid w:val="00121EA2"/>
    <w:rsid w:val="00121FFC"/>
    <w:rsid w:val="001224B5"/>
    <w:rsid w:val="00122D16"/>
    <w:rsid w:val="00123412"/>
    <w:rsid w:val="0012582E"/>
    <w:rsid w:val="00125B5E"/>
    <w:rsid w:val="00126E6B"/>
    <w:rsid w:val="00130EC3"/>
    <w:rsid w:val="001318F5"/>
    <w:rsid w:val="001331B1"/>
    <w:rsid w:val="00134837"/>
    <w:rsid w:val="00135111"/>
    <w:rsid w:val="001428E2"/>
    <w:rsid w:val="00146CF6"/>
    <w:rsid w:val="00156092"/>
    <w:rsid w:val="0016294F"/>
    <w:rsid w:val="00167FA8"/>
    <w:rsid w:val="001703FC"/>
    <w:rsid w:val="001706E7"/>
    <w:rsid w:val="0017099B"/>
    <w:rsid w:val="00170CE4"/>
    <w:rsid w:val="00170E3E"/>
    <w:rsid w:val="0017269A"/>
    <w:rsid w:val="0017300E"/>
    <w:rsid w:val="00173126"/>
    <w:rsid w:val="00176A26"/>
    <w:rsid w:val="001774F8"/>
    <w:rsid w:val="00180BE1"/>
    <w:rsid w:val="0018124B"/>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0F96"/>
    <w:rsid w:val="001D12FC"/>
    <w:rsid w:val="001D1CDB"/>
    <w:rsid w:val="001D512F"/>
    <w:rsid w:val="001E0BD5"/>
    <w:rsid w:val="001E1A13"/>
    <w:rsid w:val="001E20CC"/>
    <w:rsid w:val="001E3D83"/>
    <w:rsid w:val="001E4D86"/>
    <w:rsid w:val="001E5DF7"/>
    <w:rsid w:val="001E6477"/>
    <w:rsid w:val="001E72EE"/>
    <w:rsid w:val="001F0629"/>
    <w:rsid w:val="001F0736"/>
    <w:rsid w:val="001F4302"/>
    <w:rsid w:val="001F50BE"/>
    <w:rsid w:val="001F525B"/>
    <w:rsid w:val="001F5ABC"/>
    <w:rsid w:val="001F6BBE"/>
    <w:rsid w:val="00201498"/>
    <w:rsid w:val="00204079"/>
    <w:rsid w:val="002102FD"/>
    <w:rsid w:val="002116FE"/>
    <w:rsid w:val="00211B4E"/>
    <w:rsid w:val="00213204"/>
    <w:rsid w:val="00213258"/>
    <w:rsid w:val="002161F5"/>
    <w:rsid w:val="0021657C"/>
    <w:rsid w:val="0022187E"/>
    <w:rsid w:val="00222258"/>
    <w:rsid w:val="0022230A"/>
    <w:rsid w:val="00223AD6"/>
    <w:rsid w:val="0022666A"/>
    <w:rsid w:val="00227E43"/>
    <w:rsid w:val="002315F5"/>
    <w:rsid w:val="00232EC3"/>
    <w:rsid w:val="00233D52"/>
    <w:rsid w:val="00234AF4"/>
    <w:rsid w:val="002354CC"/>
    <w:rsid w:val="00237147"/>
    <w:rsid w:val="00242AD1"/>
    <w:rsid w:val="0024412C"/>
    <w:rsid w:val="00253C76"/>
    <w:rsid w:val="00260D2D"/>
    <w:rsid w:val="00261975"/>
    <w:rsid w:val="00264503"/>
    <w:rsid w:val="00264903"/>
    <w:rsid w:val="00271D00"/>
    <w:rsid w:val="00274AA3"/>
    <w:rsid w:val="002753A6"/>
    <w:rsid w:val="00275872"/>
    <w:rsid w:val="0028008D"/>
    <w:rsid w:val="00281106"/>
    <w:rsid w:val="00282263"/>
    <w:rsid w:val="00282417"/>
    <w:rsid w:val="00282D27"/>
    <w:rsid w:val="00282F80"/>
    <w:rsid w:val="00287F0D"/>
    <w:rsid w:val="00292420"/>
    <w:rsid w:val="00296B7A"/>
    <w:rsid w:val="002974DC"/>
    <w:rsid w:val="002A1BFE"/>
    <w:rsid w:val="002A39EF"/>
    <w:rsid w:val="002A481F"/>
    <w:rsid w:val="002A6820"/>
    <w:rsid w:val="002B00E5"/>
    <w:rsid w:val="002B1412"/>
    <w:rsid w:val="002B6849"/>
    <w:rsid w:val="002C1CF5"/>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4DD2"/>
    <w:rsid w:val="002F59E0"/>
    <w:rsid w:val="002F66A6"/>
    <w:rsid w:val="002F7E01"/>
    <w:rsid w:val="00300342"/>
    <w:rsid w:val="003030A0"/>
    <w:rsid w:val="003037A9"/>
    <w:rsid w:val="00303E1D"/>
    <w:rsid w:val="00304089"/>
    <w:rsid w:val="003050DB"/>
    <w:rsid w:val="00306B53"/>
    <w:rsid w:val="00310561"/>
    <w:rsid w:val="003107F1"/>
    <w:rsid w:val="00311D8C"/>
    <w:rsid w:val="0031273D"/>
    <w:rsid w:val="003128E2"/>
    <w:rsid w:val="00312D90"/>
    <w:rsid w:val="003153D9"/>
    <w:rsid w:val="00320D93"/>
    <w:rsid w:val="00321621"/>
    <w:rsid w:val="00323A33"/>
    <w:rsid w:val="00323EF7"/>
    <w:rsid w:val="003240E1"/>
    <w:rsid w:val="00326C03"/>
    <w:rsid w:val="00327474"/>
    <w:rsid w:val="003277B5"/>
    <w:rsid w:val="003342B4"/>
    <w:rsid w:val="00340DE0"/>
    <w:rsid w:val="00341F47"/>
    <w:rsid w:val="003420A0"/>
    <w:rsid w:val="00342327"/>
    <w:rsid w:val="0034250B"/>
    <w:rsid w:val="00343CA1"/>
    <w:rsid w:val="00344234"/>
    <w:rsid w:val="0034750A"/>
    <w:rsid w:val="00347C69"/>
    <w:rsid w:val="00347E11"/>
    <w:rsid w:val="003503DD"/>
    <w:rsid w:val="00350696"/>
    <w:rsid w:val="00350C92"/>
    <w:rsid w:val="003542C5"/>
    <w:rsid w:val="00365461"/>
    <w:rsid w:val="00366EA4"/>
    <w:rsid w:val="00370311"/>
    <w:rsid w:val="00373436"/>
    <w:rsid w:val="00380663"/>
    <w:rsid w:val="003853E3"/>
    <w:rsid w:val="0038587E"/>
    <w:rsid w:val="00392ED4"/>
    <w:rsid w:val="00393680"/>
    <w:rsid w:val="00394D4C"/>
    <w:rsid w:val="00395D43"/>
    <w:rsid w:val="00395D9F"/>
    <w:rsid w:val="003A0B27"/>
    <w:rsid w:val="003A1315"/>
    <w:rsid w:val="003A1E0E"/>
    <w:rsid w:val="003A2E73"/>
    <w:rsid w:val="003A3071"/>
    <w:rsid w:val="003A3A54"/>
    <w:rsid w:val="003A5969"/>
    <w:rsid w:val="003A5C58"/>
    <w:rsid w:val="003B0C81"/>
    <w:rsid w:val="003B71F0"/>
    <w:rsid w:val="003C36FA"/>
    <w:rsid w:val="003C7BE0"/>
    <w:rsid w:val="003D0DD3"/>
    <w:rsid w:val="003D17EF"/>
    <w:rsid w:val="003D3535"/>
    <w:rsid w:val="003D4246"/>
    <w:rsid w:val="003D4D9F"/>
    <w:rsid w:val="003D5EFF"/>
    <w:rsid w:val="003D7B03"/>
    <w:rsid w:val="003E30BD"/>
    <w:rsid w:val="003E38CE"/>
    <w:rsid w:val="003E5A50"/>
    <w:rsid w:val="003E6020"/>
    <w:rsid w:val="003F1F1F"/>
    <w:rsid w:val="003F299F"/>
    <w:rsid w:val="003F2F1D"/>
    <w:rsid w:val="003F59B4"/>
    <w:rsid w:val="003F6B92"/>
    <w:rsid w:val="0040090E"/>
    <w:rsid w:val="00403D11"/>
    <w:rsid w:val="00404DB4"/>
    <w:rsid w:val="004060B1"/>
    <w:rsid w:val="00410053"/>
    <w:rsid w:val="0041093C"/>
    <w:rsid w:val="0041223B"/>
    <w:rsid w:val="00412624"/>
    <w:rsid w:val="004137EE"/>
    <w:rsid w:val="00413A4E"/>
    <w:rsid w:val="00415163"/>
    <w:rsid w:val="00415273"/>
    <w:rsid w:val="004157BE"/>
    <w:rsid w:val="0041643D"/>
    <w:rsid w:val="0042068E"/>
    <w:rsid w:val="00422030"/>
    <w:rsid w:val="00422A7F"/>
    <w:rsid w:val="0042502C"/>
    <w:rsid w:val="00426213"/>
    <w:rsid w:val="00427D29"/>
    <w:rsid w:val="00431A7B"/>
    <w:rsid w:val="0043623F"/>
    <w:rsid w:val="00436791"/>
    <w:rsid w:val="00437459"/>
    <w:rsid w:val="0044013C"/>
    <w:rsid w:val="0044074F"/>
    <w:rsid w:val="00441D70"/>
    <w:rsid w:val="004425C2"/>
    <w:rsid w:val="00443AC0"/>
    <w:rsid w:val="00444F36"/>
    <w:rsid w:val="004451EF"/>
    <w:rsid w:val="00445604"/>
    <w:rsid w:val="00446BAE"/>
    <w:rsid w:val="004471AA"/>
    <w:rsid w:val="00447D67"/>
    <w:rsid w:val="00450D60"/>
    <w:rsid w:val="004557F3"/>
    <w:rsid w:val="00455BAA"/>
    <w:rsid w:val="0045607E"/>
    <w:rsid w:val="00456DC3"/>
    <w:rsid w:val="00460BD1"/>
    <w:rsid w:val="00461D0C"/>
    <w:rsid w:val="0046337E"/>
    <w:rsid w:val="00464CA1"/>
    <w:rsid w:val="004660C8"/>
    <w:rsid w:val="0046707E"/>
    <w:rsid w:val="00467DEF"/>
    <w:rsid w:val="00472EBA"/>
    <w:rsid w:val="004735B6"/>
    <w:rsid w:val="004735F0"/>
    <w:rsid w:val="004745D7"/>
    <w:rsid w:val="00474676"/>
    <w:rsid w:val="0047511B"/>
    <w:rsid w:val="00480A8A"/>
    <w:rsid w:val="00480EC3"/>
    <w:rsid w:val="0048317E"/>
    <w:rsid w:val="00485601"/>
    <w:rsid w:val="004865B8"/>
    <w:rsid w:val="00486C0D"/>
    <w:rsid w:val="00490624"/>
    <w:rsid w:val="004911D9"/>
    <w:rsid w:val="00491796"/>
    <w:rsid w:val="00493416"/>
    <w:rsid w:val="00495E91"/>
    <w:rsid w:val="0049768A"/>
    <w:rsid w:val="004A33C6"/>
    <w:rsid w:val="004A66B1"/>
    <w:rsid w:val="004A7DC4"/>
    <w:rsid w:val="004A7DF6"/>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11D9"/>
    <w:rsid w:val="0050238B"/>
    <w:rsid w:val="00505905"/>
    <w:rsid w:val="00506581"/>
    <w:rsid w:val="00511A1B"/>
    <w:rsid w:val="00511A68"/>
    <w:rsid w:val="00513E7D"/>
    <w:rsid w:val="00514A67"/>
    <w:rsid w:val="00520A46"/>
    <w:rsid w:val="00521192"/>
    <w:rsid w:val="0052127C"/>
    <w:rsid w:val="00525AC3"/>
    <w:rsid w:val="00526AEB"/>
    <w:rsid w:val="005302E0"/>
    <w:rsid w:val="00536A2E"/>
    <w:rsid w:val="00536BFB"/>
    <w:rsid w:val="00544738"/>
    <w:rsid w:val="005456E4"/>
    <w:rsid w:val="00547B89"/>
    <w:rsid w:val="00550808"/>
    <w:rsid w:val="005559E6"/>
    <w:rsid w:val="005568AF"/>
    <w:rsid w:val="00556AF5"/>
    <w:rsid w:val="005606BC"/>
    <w:rsid w:val="00563E73"/>
    <w:rsid w:val="0056426C"/>
    <w:rsid w:val="00565792"/>
    <w:rsid w:val="00566F7A"/>
    <w:rsid w:val="00567799"/>
    <w:rsid w:val="005710DE"/>
    <w:rsid w:val="00571A0B"/>
    <w:rsid w:val="005727BE"/>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0173"/>
    <w:rsid w:val="005C120D"/>
    <w:rsid w:val="005C15B3"/>
    <w:rsid w:val="005C2980"/>
    <w:rsid w:val="005C6F80"/>
    <w:rsid w:val="005D07C2"/>
    <w:rsid w:val="005D6D04"/>
    <w:rsid w:val="005E2F29"/>
    <w:rsid w:val="005E400D"/>
    <w:rsid w:val="005E4E79"/>
    <w:rsid w:val="005E51FE"/>
    <w:rsid w:val="005E5CE7"/>
    <w:rsid w:val="005E790C"/>
    <w:rsid w:val="005F08C5"/>
    <w:rsid w:val="005F2ACE"/>
    <w:rsid w:val="0060226D"/>
    <w:rsid w:val="00605718"/>
    <w:rsid w:val="00605C66"/>
    <w:rsid w:val="00606310"/>
    <w:rsid w:val="00606E74"/>
    <w:rsid w:val="00607814"/>
    <w:rsid w:val="00610800"/>
    <w:rsid w:val="00610D87"/>
    <w:rsid w:val="00610E88"/>
    <w:rsid w:val="006175D7"/>
    <w:rsid w:val="006208E5"/>
    <w:rsid w:val="006273E4"/>
    <w:rsid w:val="00631F82"/>
    <w:rsid w:val="00633B59"/>
    <w:rsid w:val="00634EF4"/>
    <w:rsid w:val="0063500A"/>
    <w:rsid w:val="006357D0"/>
    <w:rsid w:val="006358C8"/>
    <w:rsid w:val="0064133A"/>
    <w:rsid w:val="006416D1"/>
    <w:rsid w:val="00642D10"/>
    <w:rsid w:val="00647FD7"/>
    <w:rsid w:val="00650080"/>
    <w:rsid w:val="00651F17"/>
    <w:rsid w:val="0065382D"/>
    <w:rsid w:val="00654B4D"/>
    <w:rsid w:val="0065559D"/>
    <w:rsid w:val="00655A40"/>
    <w:rsid w:val="00660D84"/>
    <w:rsid w:val="0066133A"/>
    <w:rsid w:val="00661E9F"/>
    <w:rsid w:val="00663196"/>
    <w:rsid w:val="0066378C"/>
    <w:rsid w:val="006700F0"/>
    <w:rsid w:val="00670288"/>
    <w:rsid w:val="006706EA"/>
    <w:rsid w:val="00670A48"/>
    <w:rsid w:val="00672F6F"/>
    <w:rsid w:val="0067453A"/>
    <w:rsid w:val="00674C2F"/>
    <w:rsid w:val="00674C8B"/>
    <w:rsid w:val="0068308B"/>
    <w:rsid w:val="00685C94"/>
    <w:rsid w:val="00691AEE"/>
    <w:rsid w:val="0069523C"/>
    <w:rsid w:val="006955F1"/>
    <w:rsid w:val="006962CA"/>
    <w:rsid w:val="00696A95"/>
    <w:rsid w:val="006A09DA"/>
    <w:rsid w:val="006A1835"/>
    <w:rsid w:val="006A2625"/>
    <w:rsid w:val="006B4A30"/>
    <w:rsid w:val="006B7569"/>
    <w:rsid w:val="006C28EE"/>
    <w:rsid w:val="006C4FF1"/>
    <w:rsid w:val="006D1AF5"/>
    <w:rsid w:val="006D2998"/>
    <w:rsid w:val="006D3188"/>
    <w:rsid w:val="006D5159"/>
    <w:rsid w:val="006D6779"/>
    <w:rsid w:val="006E08FC"/>
    <w:rsid w:val="006F14AA"/>
    <w:rsid w:val="006F2588"/>
    <w:rsid w:val="006F5978"/>
    <w:rsid w:val="006F78CC"/>
    <w:rsid w:val="006F79B2"/>
    <w:rsid w:val="00707D76"/>
    <w:rsid w:val="00710A6C"/>
    <w:rsid w:val="00710D98"/>
    <w:rsid w:val="00711100"/>
    <w:rsid w:val="00711CE9"/>
    <w:rsid w:val="00712266"/>
    <w:rsid w:val="00712593"/>
    <w:rsid w:val="00712D82"/>
    <w:rsid w:val="00716E22"/>
    <w:rsid w:val="007171AB"/>
    <w:rsid w:val="007213D0"/>
    <w:rsid w:val="007219C0"/>
    <w:rsid w:val="00726D75"/>
    <w:rsid w:val="00732599"/>
    <w:rsid w:val="00743E09"/>
    <w:rsid w:val="00744FCC"/>
    <w:rsid w:val="00747B9C"/>
    <w:rsid w:val="00750C93"/>
    <w:rsid w:val="00753532"/>
    <w:rsid w:val="00754512"/>
    <w:rsid w:val="00754E24"/>
    <w:rsid w:val="00757B3B"/>
    <w:rsid w:val="007618C5"/>
    <w:rsid w:val="00764FA6"/>
    <w:rsid w:val="00765294"/>
    <w:rsid w:val="00771B17"/>
    <w:rsid w:val="00771D6E"/>
    <w:rsid w:val="00773075"/>
    <w:rsid w:val="00773F36"/>
    <w:rsid w:val="00775BF6"/>
    <w:rsid w:val="00776254"/>
    <w:rsid w:val="007769FC"/>
    <w:rsid w:val="00777CFF"/>
    <w:rsid w:val="007815BC"/>
    <w:rsid w:val="00782B3F"/>
    <w:rsid w:val="00782E01"/>
    <w:rsid w:val="00782E3C"/>
    <w:rsid w:val="00785DDA"/>
    <w:rsid w:val="007900CC"/>
    <w:rsid w:val="00795A6E"/>
    <w:rsid w:val="0079641B"/>
    <w:rsid w:val="00797225"/>
    <w:rsid w:val="00797A90"/>
    <w:rsid w:val="007A1856"/>
    <w:rsid w:val="007A1887"/>
    <w:rsid w:val="007A629C"/>
    <w:rsid w:val="007A6348"/>
    <w:rsid w:val="007A762A"/>
    <w:rsid w:val="007B023C"/>
    <w:rsid w:val="007B03CC"/>
    <w:rsid w:val="007B227A"/>
    <w:rsid w:val="007B2F08"/>
    <w:rsid w:val="007C1877"/>
    <w:rsid w:val="007C1FBC"/>
    <w:rsid w:val="007C44FF"/>
    <w:rsid w:val="007C6456"/>
    <w:rsid w:val="007C7BDB"/>
    <w:rsid w:val="007D2FF5"/>
    <w:rsid w:val="007D4BCF"/>
    <w:rsid w:val="007D73AB"/>
    <w:rsid w:val="007D790E"/>
    <w:rsid w:val="007E2712"/>
    <w:rsid w:val="007E47FD"/>
    <w:rsid w:val="007E4A9C"/>
    <w:rsid w:val="007E5516"/>
    <w:rsid w:val="007E7EE2"/>
    <w:rsid w:val="007F06CA"/>
    <w:rsid w:val="007F5B95"/>
    <w:rsid w:val="007F61D0"/>
    <w:rsid w:val="0080228F"/>
    <w:rsid w:val="00804C1B"/>
    <w:rsid w:val="0080595A"/>
    <w:rsid w:val="008150A6"/>
    <w:rsid w:val="008164BD"/>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64F61"/>
    <w:rsid w:val="00871031"/>
    <w:rsid w:val="008730FD"/>
    <w:rsid w:val="00873DA1"/>
    <w:rsid w:val="00875DDD"/>
    <w:rsid w:val="00881BC6"/>
    <w:rsid w:val="008860CC"/>
    <w:rsid w:val="00886EEE"/>
    <w:rsid w:val="00887F86"/>
    <w:rsid w:val="00890876"/>
    <w:rsid w:val="00890FCD"/>
    <w:rsid w:val="00891929"/>
    <w:rsid w:val="00893029"/>
    <w:rsid w:val="0089514A"/>
    <w:rsid w:val="00895C2A"/>
    <w:rsid w:val="008A03E9"/>
    <w:rsid w:val="008A0A0D"/>
    <w:rsid w:val="008A3961"/>
    <w:rsid w:val="008A4CEA"/>
    <w:rsid w:val="008A7506"/>
    <w:rsid w:val="008B1603"/>
    <w:rsid w:val="008B20ED"/>
    <w:rsid w:val="008B388B"/>
    <w:rsid w:val="008B6135"/>
    <w:rsid w:val="008B7BEB"/>
    <w:rsid w:val="008C02B8"/>
    <w:rsid w:val="008C4538"/>
    <w:rsid w:val="008C562B"/>
    <w:rsid w:val="008C6717"/>
    <w:rsid w:val="008D0305"/>
    <w:rsid w:val="008D2D6B"/>
    <w:rsid w:val="008D3090"/>
    <w:rsid w:val="008D4306"/>
    <w:rsid w:val="008D4508"/>
    <w:rsid w:val="008D4DC4"/>
    <w:rsid w:val="008D7CAF"/>
    <w:rsid w:val="008E02EE"/>
    <w:rsid w:val="008E65A8"/>
    <w:rsid w:val="008E77D6"/>
    <w:rsid w:val="008F526B"/>
    <w:rsid w:val="009036E7"/>
    <w:rsid w:val="0090605F"/>
    <w:rsid w:val="0091053B"/>
    <w:rsid w:val="00912158"/>
    <w:rsid w:val="00912945"/>
    <w:rsid w:val="009144EE"/>
    <w:rsid w:val="00914552"/>
    <w:rsid w:val="00915D4C"/>
    <w:rsid w:val="009207BA"/>
    <w:rsid w:val="009279B2"/>
    <w:rsid w:val="00935814"/>
    <w:rsid w:val="0094502D"/>
    <w:rsid w:val="00946561"/>
    <w:rsid w:val="00946B39"/>
    <w:rsid w:val="00947013"/>
    <w:rsid w:val="00947F26"/>
    <w:rsid w:val="0095062C"/>
    <w:rsid w:val="00966FBB"/>
    <w:rsid w:val="00971981"/>
    <w:rsid w:val="00973084"/>
    <w:rsid w:val="00974520"/>
    <w:rsid w:val="00974B59"/>
    <w:rsid w:val="00975341"/>
    <w:rsid w:val="0097653D"/>
    <w:rsid w:val="00980681"/>
    <w:rsid w:val="0098433E"/>
    <w:rsid w:val="00984EA2"/>
    <w:rsid w:val="00986CC3"/>
    <w:rsid w:val="0099068E"/>
    <w:rsid w:val="009920AA"/>
    <w:rsid w:val="00992943"/>
    <w:rsid w:val="009931B3"/>
    <w:rsid w:val="00996279"/>
    <w:rsid w:val="009965F7"/>
    <w:rsid w:val="009A0866"/>
    <w:rsid w:val="009A1E47"/>
    <w:rsid w:val="009A4D0A"/>
    <w:rsid w:val="009A759C"/>
    <w:rsid w:val="009B2F6E"/>
    <w:rsid w:val="009B2F70"/>
    <w:rsid w:val="009B4594"/>
    <w:rsid w:val="009C2459"/>
    <w:rsid w:val="009C255A"/>
    <w:rsid w:val="009C2B46"/>
    <w:rsid w:val="009C4448"/>
    <w:rsid w:val="009C610D"/>
    <w:rsid w:val="009D10E5"/>
    <w:rsid w:val="009D2988"/>
    <w:rsid w:val="009D43F3"/>
    <w:rsid w:val="009D4E9F"/>
    <w:rsid w:val="009D5D40"/>
    <w:rsid w:val="009D6B1B"/>
    <w:rsid w:val="009D6D6B"/>
    <w:rsid w:val="009D7A77"/>
    <w:rsid w:val="009E107B"/>
    <w:rsid w:val="009E18D6"/>
    <w:rsid w:val="009E53C8"/>
    <w:rsid w:val="009E7B92"/>
    <w:rsid w:val="009F19C0"/>
    <w:rsid w:val="009F505F"/>
    <w:rsid w:val="00A00AE4"/>
    <w:rsid w:val="00A00D24"/>
    <w:rsid w:val="00A01F5C"/>
    <w:rsid w:val="00A06191"/>
    <w:rsid w:val="00A12A69"/>
    <w:rsid w:val="00A2019A"/>
    <w:rsid w:val="00A22DE2"/>
    <w:rsid w:val="00A23493"/>
    <w:rsid w:val="00A2416A"/>
    <w:rsid w:val="00A30E06"/>
    <w:rsid w:val="00A3270B"/>
    <w:rsid w:val="00A379E4"/>
    <w:rsid w:val="00A424FE"/>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553"/>
    <w:rsid w:val="00A8483F"/>
    <w:rsid w:val="00A870B0"/>
    <w:rsid w:val="00A8728A"/>
    <w:rsid w:val="00A87A54"/>
    <w:rsid w:val="00AA105C"/>
    <w:rsid w:val="00AA1809"/>
    <w:rsid w:val="00AA1FFE"/>
    <w:rsid w:val="00AA292F"/>
    <w:rsid w:val="00AA72F4"/>
    <w:rsid w:val="00AB10E7"/>
    <w:rsid w:val="00AB4D25"/>
    <w:rsid w:val="00AB5033"/>
    <w:rsid w:val="00AB5298"/>
    <w:rsid w:val="00AB5519"/>
    <w:rsid w:val="00AB6313"/>
    <w:rsid w:val="00AB71DD"/>
    <w:rsid w:val="00AC15C5"/>
    <w:rsid w:val="00AD0E75"/>
    <w:rsid w:val="00AE1242"/>
    <w:rsid w:val="00AE1A42"/>
    <w:rsid w:val="00AE77EB"/>
    <w:rsid w:val="00AE7BD8"/>
    <w:rsid w:val="00AE7D02"/>
    <w:rsid w:val="00AF0BB7"/>
    <w:rsid w:val="00AF0BDE"/>
    <w:rsid w:val="00AF0EDE"/>
    <w:rsid w:val="00AF4853"/>
    <w:rsid w:val="00AF53B9"/>
    <w:rsid w:val="00B00702"/>
    <w:rsid w:val="00B0110B"/>
    <w:rsid w:val="00B0234E"/>
    <w:rsid w:val="00B03BB2"/>
    <w:rsid w:val="00B06751"/>
    <w:rsid w:val="00B07931"/>
    <w:rsid w:val="00B149E2"/>
    <w:rsid w:val="00B2169D"/>
    <w:rsid w:val="00B21CBB"/>
    <w:rsid w:val="00B2606D"/>
    <w:rsid w:val="00B263C0"/>
    <w:rsid w:val="00B316CA"/>
    <w:rsid w:val="00B31BFB"/>
    <w:rsid w:val="00B31EBC"/>
    <w:rsid w:val="00B3528F"/>
    <w:rsid w:val="00B357AB"/>
    <w:rsid w:val="00B41704"/>
    <w:rsid w:val="00B41F72"/>
    <w:rsid w:val="00B44316"/>
    <w:rsid w:val="00B44E90"/>
    <w:rsid w:val="00B45226"/>
    <w:rsid w:val="00B45324"/>
    <w:rsid w:val="00B47018"/>
    <w:rsid w:val="00B47956"/>
    <w:rsid w:val="00B517E1"/>
    <w:rsid w:val="00B53C6D"/>
    <w:rsid w:val="00B556E8"/>
    <w:rsid w:val="00B55E70"/>
    <w:rsid w:val="00B60238"/>
    <w:rsid w:val="00B607A5"/>
    <w:rsid w:val="00B640A8"/>
    <w:rsid w:val="00B64962"/>
    <w:rsid w:val="00B66AC0"/>
    <w:rsid w:val="00B71634"/>
    <w:rsid w:val="00B73091"/>
    <w:rsid w:val="00B75139"/>
    <w:rsid w:val="00B75996"/>
    <w:rsid w:val="00B804EC"/>
    <w:rsid w:val="00B80840"/>
    <w:rsid w:val="00B815FC"/>
    <w:rsid w:val="00B81623"/>
    <w:rsid w:val="00B82A05"/>
    <w:rsid w:val="00B84409"/>
    <w:rsid w:val="00B84E2D"/>
    <w:rsid w:val="00B8746A"/>
    <w:rsid w:val="00B91768"/>
    <w:rsid w:val="00B927C9"/>
    <w:rsid w:val="00B937D8"/>
    <w:rsid w:val="00B96EFA"/>
    <w:rsid w:val="00B97CCF"/>
    <w:rsid w:val="00BA61AC"/>
    <w:rsid w:val="00BB0903"/>
    <w:rsid w:val="00BB17B0"/>
    <w:rsid w:val="00BB28BF"/>
    <w:rsid w:val="00BB2F42"/>
    <w:rsid w:val="00BB4AC0"/>
    <w:rsid w:val="00BB5683"/>
    <w:rsid w:val="00BB5ADB"/>
    <w:rsid w:val="00BC112B"/>
    <w:rsid w:val="00BC17DF"/>
    <w:rsid w:val="00BC5D38"/>
    <w:rsid w:val="00BC6832"/>
    <w:rsid w:val="00BC7145"/>
    <w:rsid w:val="00BD0826"/>
    <w:rsid w:val="00BD15AB"/>
    <w:rsid w:val="00BD181D"/>
    <w:rsid w:val="00BD2201"/>
    <w:rsid w:val="00BD4D7E"/>
    <w:rsid w:val="00BE0567"/>
    <w:rsid w:val="00BE061E"/>
    <w:rsid w:val="00BE0680"/>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22F1"/>
    <w:rsid w:val="00C1410E"/>
    <w:rsid w:val="00C141C6"/>
    <w:rsid w:val="00C16508"/>
    <w:rsid w:val="00C16F5A"/>
    <w:rsid w:val="00C2071A"/>
    <w:rsid w:val="00C20ACB"/>
    <w:rsid w:val="00C213A3"/>
    <w:rsid w:val="00C23703"/>
    <w:rsid w:val="00C26068"/>
    <w:rsid w:val="00C26DF9"/>
    <w:rsid w:val="00C271A8"/>
    <w:rsid w:val="00C3050C"/>
    <w:rsid w:val="00C31F15"/>
    <w:rsid w:val="00C32067"/>
    <w:rsid w:val="00C32C09"/>
    <w:rsid w:val="00C33A09"/>
    <w:rsid w:val="00C36E3A"/>
    <w:rsid w:val="00C37A77"/>
    <w:rsid w:val="00C41141"/>
    <w:rsid w:val="00C449AD"/>
    <w:rsid w:val="00C44E30"/>
    <w:rsid w:val="00C461E6"/>
    <w:rsid w:val="00C50045"/>
    <w:rsid w:val="00C50771"/>
    <w:rsid w:val="00C508BE"/>
    <w:rsid w:val="00C52F00"/>
    <w:rsid w:val="00C55FE8"/>
    <w:rsid w:val="00C63EC4"/>
    <w:rsid w:val="00C64CD9"/>
    <w:rsid w:val="00C670F8"/>
    <w:rsid w:val="00C6780B"/>
    <w:rsid w:val="00C73A90"/>
    <w:rsid w:val="00C76D49"/>
    <w:rsid w:val="00C80AD4"/>
    <w:rsid w:val="00C80B5E"/>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AB0"/>
    <w:rsid w:val="00CB6EDE"/>
    <w:rsid w:val="00CC11D9"/>
    <w:rsid w:val="00CC21F3"/>
    <w:rsid w:val="00CC41BA"/>
    <w:rsid w:val="00CD09EF"/>
    <w:rsid w:val="00CD1550"/>
    <w:rsid w:val="00CD17C1"/>
    <w:rsid w:val="00CD1C6C"/>
    <w:rsid w:val="00CD37F1"/>
    <w:rsid w:val="00CD6169"/>
    <w:rsid w:val="00CD62CA"/>
    <w:rsid w:val="00CD6D76"/>
    <w:rsid w:val="00CE20BC"/>
    <w:rsid w:val="00CF16D8"/>
    <w:rsid w:val="00CF1FD8"/>
    <w:rsid w:val="00CF20D0"/>
    <w:rsid w:val="00CF44A1"/>
    <w:rsid w:val="00CF45F2"/>
    <w:rsid w:val="00CF4FDC"/>
    <w:rsid w:val="00CF5D07"/>
    <w:rsid w:val="00CF6F32"/>
    <w:rsid w:val="00D00E9E"/>
    <w:rsid w:val="00D021D2"/>
    <w:rsid w:val="00D061BB"/>
    <w:rsid w:val="00D07BE1"/>
    <w:rsid w:val="00D116C0"/>
    <w:rsid w:val="00D13433"/>
    <w:rsid w:val="00D13D8A"/>
    <w:rsid w:val="00D20ABC"/>
    <w:rsid w:val="00D20DA7"/>
    <w:rsid w:val="00D249A5"/>
    <w:rsid w:val="00D2793F"/>
    <w:rsid w:val="00D279D8"/>
    <w:rsid w:val="00D27C8E"/>
    <w:rsid w:val="00D3026A"/>
    <w:rsid w:val="00D31FFC"/>
    <w:rsid w:val="00D32D62"/>
    <w:rsid w:val="00D36E44"/>
    <w:rsid w:val="00D37606"/>
    <w:rsid w:val="00D37C1D"/>
    <w:rsid w:val="00D40205"/>
    <w:rsid w:val="00D40C72"/>
    <w:rsid w:val="00D4141B"/>
    <w:rsid w:val="00D4145D"/>
    <w:rsid w:val="00D42511"/>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77E29"/>
    <w:rsid w:val="00D804A2"/>
    <w:rsid w:val="00D84704"/>
    <w:rsid w:val="00D84BF9"/>
    <w:rsid w:val="00D921FD"/>
    <w:rsid w:val="00D93714"/>
    <w:rsid w:val="00D94034"/>
    <w:rsid w:val="00D95424"/>
    <w:rsid w:val="00D96717"/>
    <w:rsid w:val="00DA4084"/>
    <w:rsid w:val="00DA56ED"/>
    <w:rsid w:val="00DA5A54"/>
    <w:rsid w:val="00DA5C0D"/>
    <w:rsid w:val="00DA7F22"/>
    <w:rsid w:val="00DB4E26"/>
    <w:rsid w:val="00DB714B"/>
    <w:rsid w:val="00DC1025"/>
    <w:rsid w:val="00DC10F6"/>
    <w:rsid w:val="00DC1EB8"/>
    <w:rsid w:val="00DC203E"/>
    <w:rsid w:val="00DC3E45"/>
    <w:rsid w:val="00DC4598"/>
    <w:rsid w:val="00DD0722"/>
    <w:rsid w:val="00DD0B3D"/>
    <w:rsid w:val="00DD212F"/>
    <w:rsid w:val="00DE0756"/>
    <w:rsid w:val="00DE18F5"/>
    <w:rsid w:val="00DE73D2"/>
    <w:rsid w:val="00DF5BFB"/>
    <w:rsid w:val="00DF5CD6"/>
    <w:rsid w:val="00E022DA"/>
    <w:rsid w:val="00E03BCB"/>
    <w:rsid w:val="00E0758D"/>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3B02"/>
    <w:rsid w:val="00E74A30"/>
    <w:rsid w:val="00E77778"/>
    <w:rsid w:val="00E77B7E"/>
    <w:rsid w:val="00E77BA8"/>
    <w:rsid w:val="00E82DF1"/>
    <w:rsid w:val="00E90CAA"/>
    <w:rsid w:val="00E93339"/>
    <w:rsid w:val="00E96532"/>
    <w:rsid w:val="00E973A0"/>
    <w:rsid w:val="00EA1688"/>
    <w:rsid w:val="00EA1AFC"/>
    <w:rsid w:val="00EA2317"/>
    <w:rsid w:val="00EA26D5"/>
    <w:rsid w:val="00EA4C83"/>
    <w:rsid w:val="00EB763D"/>
    <w:rsid w:val="00EB7FE4"/>
    <w:rsid w:val="00EC0A92"/>
    <w:rsid w:val="00EC1DA0"/>
    <w:rsid w:val="00EC329B"/>
    <w:rsid w:val="00EC480E"/>
    <w:rsid w:val="00EC5EB9"/>
    <w:rsid w:val="00EC6006"/>
    <w:rsid w:val="00EC71A6"/>
    <w:rsid w:val="00EC73EB"/>
    <w:rsid w:val="00EC7804"/>
    <w:rsid w:val="00EC7B55"/>
    <w:rsid w:val="00ED463D"/>
    <w:rsid w:val="00ED592E"/>
    <w:rsid w:val="00ED6ABD"/>
    <w:rsid w:val="00ED72E1"/>
    <w:rsid w:val="00EE03C4"/>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0038"/>
    <w:rsid w:val="00F24297"/>
    <w:rsid w:val="00F2564A"/>
    <w:rsid w:val="00F25761"/>
    <w:rsid w:val="00F259D7"/>
    <w:rsid w:val="00F32D05"/>
    <w:rsid w:val="00F342B2"/>
    <w:rsid w:val="00F35263"/>
    <w:rsid w:val="00F35E34"/>
    <w:rsid w:val="00F403BF"/>
    <w:rsid w:val="00F40CDF"/>
    <w:rsid w:val="00F4342F"/>
    <w:rsid w:val="00F45227"/>
    <w:rsid w:val="00F455BE"/>
    <w:rsid w:val="00F5045C"/>
    <w:rsid w:val="00F520C7"/>
    <w:rsid w:val="00F53AEA"/>
    <w:rsid w:val="00F55AC7"/>
    <w:rsid w:val="00F55FC9"/>
    <w:rsid w:val="00F563CD"/>
    <w:rsid w:val="00F5663B"/>
    <w:rsid w:val="00F5674D"/>
    <w:rsid w:val="00F56A0F"/>
    <w:rsid w:val="00F56BB4"/>
    <w:rsid w:val="00F6392C"/>
    <w:rsid w:val="00F64256"/>
    <w:rsid w:val="00F66093"/>
    <w:rsid w:val="00F66657"/>
    <w:rsid w:val="00F6751E"/>
    <w:rsid w:val="00F70848"/>
    <w:rsid w:val="00F73A60"/>
    <w:rsid w:val="00F8015D"/>
    <w:rsid w:val="00F829C7"/>
    <w:rsid w:val="00F834AA"/>
    <w:rsid w:val="00F848D6"/>
    <w:rsid w:val="00F859AE"/>
    <w:rsid w:val="00F87F8F"/>
    <w:rsid w:val="00F922B2"/>
    <w:rsid w:val="00F943C8"/>
    <w:rsid w:val="00F96B28"/>
    <w:rsid w:val="00F97300"/>
    <w:rsid w:val="00FA1564"/>
    <w:rsid w:val="00FA41B4"/>
    <w:rsid w:val="00FA5DDD"/>
    <w:rsid w:val="00FA6255"/>
    <w:rsid w:val="00FA7644"/>
    <w:rsid w:val="00FB0647"/>
    <w:rsid w:val="00FB1FA3"/>
    <w:rsid w:val="00FB43A8"/>
    <w:rsid w:val="00FB5279"/>
    <w:rsid w:val="00FC069A"/>
    <w:rsid w:val="00FC08A9"/>
    <w:rsid w:val="00FC0BA0"/>
    <w:rsid w:val="00FC70D4"/>
    <w:rsid w:val="00FC7600"/>
    <w:rsid w:val="00FD0B7B"/>
    <w:rsid w:val="00FD3AEE"/>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6A262029"/>
  <w15:docId w15:val="{4C9E4317-DB4B-4399-A1C5-95648AED3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280986">
      <w:bodyDiv w:val="1"/>
      <w:marLeft w:val="0"/>
      <w:marRight w:val="0"/>
      <w:marTop w:val="0"/>
      <w:marBottom w:val="0"/>
      <w:divBdr>
        <w:top w:val="none" w:sz="0" w:space="0" w:color="auto"/>
        <w:left w:val="none" w:sz="0" w:space="0" w:color="auto"/>
        <w:bottom w:val="none" w:sz="0" w:space="0" w:color="auto"/>
        <w:right w:val="none" w:sz="0" w:space="0" w:color="auto"/>
      </w:divBdr>
    </w:div>
    <w:div w:id="1629121983">
      <w:bodyDiv w:val="1"/>
      <w:marLeft w:val="0"/>
      <w:marRight w:val="0"/>
      <w:marTop w:val="0"/>
      <w:marBottom w:val="0"/>
      <w:divBdr>
        <w:top w:val="none" w:sz="0" w:space="0" w:color="auto"/>
        <w:left w:val="none" w:sz="0" w:space="0" w:color="auto"/>
        <w:bottom w:val="none" w:sz="0" w:space="0" w:color="auto"/>
        <w:right w:val="none" w:sz="0" w:space="0" w:color="auto"/>
      </w:divBdr>
    </w:div>
    <w:div w:id="1706519778">
      <w:bodyDiv w:val="1"/>
      <w:marLeft w:val="0"/>
      <w:marRight w:val="0"/>
      <w:marTop w:val="0"/>
      <w:marBottom w:val="0"/>
      <w:divBdr>
        <w:top w:val="none" w:sz="0" w:space="0" w:color="auto"/>
        <w:left w:val="none" w:sz="0" w:space="0" w:color="auto"/>
        <w:bottom w:val="none" w:sz="0" w:space="0" w:color="auto"/>
        <w:right w:val="none" w:sz="0" w:space="0" w:color="auto"/>
      </w:divBdr>
    </w:div>
    <w:div w:id="184497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41F7182BAD4A2E86BA200B40BA127D"/>
        <w:category>
          <w:name w:val="Allmänt"/>
          <w:gallery w:val="placeholder"/>
        </w:category>
        <w:types>
          <w:type w:val="bbPlcHdr"/>
        </w:types>
        <w:behaviors>
          <w:behavior w:val="content"/>
        </w:behaviors>
        <w:guid w:val="{67101D78-A449-4D98-932E-F0FFF7864713}"/>
      </w:docPartPr>
      <w:docPartBody>
        <w:p w:rsidR="00EE7553" w:rsidRDefault="003974E5" w:rsidP="003974E5">
          <w:pPr>
            <w:pStyle w:val="3C41F7182BAD4A2E86BA200B40BA127D"/>
          </w:pPr>
          <w:r>
            <w:rPr>
              <w:rStyle w:val="Platshllartext"/>
            </w:rPr>
            <w:t xml:space="preserve"> </w:t>
          </w:r>
        </w:p>
      </w:docPartBody>
    </w:docPart>
    <w:docPart>
      <w:docPartPr>
        <w:name w:val="0E97ADC7956E47629A3A16C31BABB2A8"/>
        <w:category>
          <w:name w:val="Allmänt"/>
          <w:gallery w:val="placeholder"/>
        </w:category>
        <w:types>
          <w:type w:val="bbPlcHdr"/>
        </w:types>
        <w:behaviors>
          <w:behavior w:val="content"/>
        </w:behaviors>
        <w:guid w:val="{EBC6C719-B571-4068-81B0-CBECCDF5D344}"/>
      </w:docPartPr>
      <w:docPartBody>
        <w:p w:rsidR="00EE7553" w:rsidRDefault="003974E5" w:rsidP="003974E5">
          <w:pPr>
            <w:pStyle w:val="0E97ADC7956E47629A3A16C31BABB2A8"/>
          </w:pPr>
          <w:r>
            <w:rPr>
              <w:rStyle w:val="Platshllartext"/>
            </w:rPr>
            <w:t xml:space="preserve"> </w:t>
          </w:r>
        </w:p>
      </w:docPartBody>
    </w:docPart>
    <w:docPart>
      <w:docPartPr>
        <w:name w:val="E9FFC325E8494B2CAE5179E523ADD660"/>
        <w:category>
          <w:name w:val="Allmänt"/>
          <w:gallery w:val="placeholder"/>
        </w:category>
        <w:types>
          <w:type w:val="bbPlcHdr"/>
        </w:types>
        <w:behaviors>
          <w:behavior w:val="content"/>
        </w:behaviors>
        <w:guid w:val="{C6E448C8-665E-4BE8-BAAB-560CC0604839}"/>
      </w:docPartPr>
      <w:docPartBody>
        <w:p w:rsidR="00EE7553" w:rsidRDefault="003974E5" w:rsidP="003974E5">
          <w:pPr>
            <w:pStyle w:val="E9FFC325E8494B2CAE5179E523ADD660"/>
          </w:pPr>
          <w:r>
            <w:rPr>
              <w:rStyle w:val="Platshllartext"/>
            </w:rPr>
            <w:t xml:space="preserve"> </w:t>
          </w:r>
        </w:p>
      </w:docPartBody>
    </w:docPart>
    <w:docPart>
      <w:docPartPr>
        <w:name w:val="B637B97CB9464EFDA18D97E808BB4087"/>
        <w:category>
          <w:name w:val="Allmänt"/>
          <w:gallery w:val="placeholder"/>
        </w:category>
        <w:types>
          <w:type w:val="bbPlcHdr"/>
        </w:types>
        <w:behaviors>
          <w:behavior w:val="content"/>
        </w:behaviors>
        <w:guid w:val="{79ADE0AA-8691-469D-B20C-FDD472708783}"/>
      </w:docPartPr>
      <w:docPartBody>
        <w:p w:rsidR="00EE7553" w:rsidRDefault="003974E5" w:rsidP="003974E5">
          <w:pPr>
            <w:pStyle w:val="B637B97CB9464EFDA18D97E808BB4087"/>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4E5"/>
    <w:rsid w:val="003974E5"/>
    <w:rsid w:val="00E82567"/>
    <w:rsid w:val="00EE755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A97B523AB1846A58D0775ABEB0C2149">
    <w:name w:val="8A97B523AB1846A58D0775ABEB0C2149"/>
    <w:rsid w:val="003974E5"/>
  </w:style>
  <w:style w:type="character" w:styleId="Platshllartext">
    <w:name w:val="Placeholder Text"/>
    <w:basedOn w:val="Standardstycketeckensnitt"/>
    <w:uiPriority w:val="99"/>
    <w:semiHidden/>
    <w:rsid w:val="003974E5"/>
    <w:rPr>
      <w:noProof w:val="0"/>
      <w:color w:val="808080"/>
    </w:rPr>
  </w:style>
  <w:style w:type="paragraph" w:customStyle="1" w:styleId="34420435683A4EE49A2A8FC298D062D0">
    <w:name w:val="34420435683A4EE49A2A8FC298D062D0"/>
    <w:rsid w:val="003974E5"/>
  </w:style>
  <w:style w:type="paragraph" w:customStyle="1" w:styleId="94C8A103B08C4F04B467A51FE617FDE3">
    <w:name w:val="94C8A103B08C4F04B467A51FE617FDE3"/>
    <w:rsid w:val="003974E5"/>
  </w:style>
  <w:style w:type="paragraph" w:customStyle="1" w:styleId="99612E2A12E74DE187D319AA78C69AD8">
    <w:name w:val="99612E2A12E74DE187D319AA78C69AD8"/>
    <w:rsid w:val="003974E5"/>
  </w:style>
  <w:style w:type="paragraph" w:customStyle="1" w:styleId="3C41F7182BAD4A2E86BA200B40BA127D">
    <w:name w:val="3C41F7182BAD4A2E86BA200B40BA127D"/>
    <w:rsid w:val="003974E5"/>
  </w:style>
  <w:style w:type="paragraph" w:customStyle="1" w:styleId="0E97ADC7956E47629A3A16C31BABB2A8">
    <w:name w:val="0E97ADC7956E47629A3A16C31BABB2A8"/>
    <w:rsid w:val="003974E5"/>
  </w:style>
  <w:style w:type="paragraph" w:customStyle="1" w:styleId="BE11E0F2A4914D80B8F31DC0DCF3B025">
    <w:name w:val="BE11E0F2A4914D80B8F31DC0DCF3B025"/>
    <w:rsid w:val="003974E5"/>
  </w:style>
  <w:style w:type="paragraph" w:customStyle="1" w:styleId="554D572314A646ECB5D83F453933B708">
    <w:name w:val="554D572314A646ECB5D83F453933B708"/>
    <w:rsid w:val="003974E5"/>
  </w:style>
  <w:style w:type="paragraph" w:customStyle="1" w:styleId="87CB6015FF44493597E270D2B0973ED8">
    <w:name w:val="87CB6015FF44493597E270D2B0973ED8"/>
    <w:rsid w:val="003974E5"/>
  </w:style>
  <w:style w:type="paragraph" w:customStyle="1" w:styleId="E9FFC325E8494B2CAE5179E523ADD660">
    <w:name w:val="E9FFC325E8494B2CAE5179E523ADD660"/>
    <w:rsid w:val="003974E5"/>
  </w:style>
  <w:style w:type="paragraph" w:customStyle="1" w:styleId="B637B97CB9464EFDA18D97E808BB4087">
    <w:name w:val="B637B97CB9464EFDA18D97E808BB4087"/>
    <w:rsid w:val="003974E5"/>
  </w:style>
  <w:style w:type="paragraph" w:customStyle="1" w:styleId="831B8BC0CEB445F7B8D19F2501EF6FFB">
    <w:name w:val="831B8BC0CEB445F7B8D19F2501EF6FFB"/>
    <w:rsid w:val="003974E5"/>
  </w:style>
  <w:style w:type="paragraph" w:customStyle="1" w:styleId="635F61117A584CAEBFD76B6AED312805">
    <w:name w:val="635F61117A584CAEBFD76B6AED312805"/>
    <w:rsid w:val="003974E5"/>
  </w:style>
  <w:style w:type="paragraph" w:customStyle="1" w:styleId="06DA1CEC65F147BCAB8842769F466877">
    <w:name w:val="06DA1CEC65F147BCAB8842769F466877"/>
    <w:rsid w:val="003974E5"/>
  </w:style>
  <w:style w:type="paragraph" w:customStyle="1" w:styleId="6381F25B416F47EFB3F7DA7CFC8A80B7">
    <w:name w:val="6381F25B416F47EFB3F7DA7CFC8A80B7"/>
    <w:rsid w:val="003974E5"/>
  </w:style>
  <w:style w:type="paragraph" w:customStyle="1" w:styleId="1207ECDCFDCF47B690F686FB0CD6B238">
    <w:name w:val="1207ECDCFDCF47B690F686FB0CD6B238"/>
    <w:rsid w:val="003974E5"/>
  </w:style>
  <w:style w:type="paragraph" w:customStyle="1" w:styleId="565F56AAA10C4DFABEF70D3EEC259989">
    <w:name w:val="565F56AAA10C4DFABEF70D3EEC259989"/>
    <w:rsid w:val="003974E5"/>
  </w:style>
  <w:style w:type="paragraph" w:customStyle="1" w:styleId="BCFEE6F69F9E482A86947D37520B63D6">
    <w:name w:val="BCFEE6F69F9E482A86947D37520B63D6"/>
    <w:rsid w:val="003974E5"/>
  </w:style>
  <w:style w:type="paragraph" w:customStyle="1" w:styleId="572937F09D3C48E38830603E9F2D8138">
    <w:name w:val="572937F09D3C48E38830603E9F2D8138"/>
    <w:rsid w:val="003974E5"/>
  </w:style>
  <w:style w:type="paragraph" w:customStyle="1" w:styleId="3DC78244339745DF9AD78483C0946188">
    <w:name w:val="3DC78244339745DF9AD78483C0946188"/>
    <w:rsid w:val="003974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325</RkTemplate>
    <DocType>PM</DocType>
    <DocTypeShowName>Svar på interpellation</DocTypeShowName>
    <Status/>
    <Sender>
      <SenderName> </SenderName>
      <SenderTitle/>
      <SenderMail> </SenderMail>
      <SenderPhone> </SenderPhone>
    </Sender>
    <TopId>1</TopId>
    <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2019-10-24</HeaderDate>
    <Office/>
    <Dnr/>
    <ParagrafNr/>
    <DocumentTitle/>
    <VisitingAddress/>
    <Extra1/>
    <Extra2/>
    <Extra3>Joar Forsell</Extra3>
    <Number/>
    <Recipient>Till riksdagen
</Recipient>
    <SenderText/>
    <DocNumber/>
    <Doclanguage>1053</Doclanguage>
    <Appendix/>
    <LogotypeName>RK_LOGO_SV_BW.emf</LogotypeName>
  </BaseInfo>
</DocumentInfo>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a125d5c3-7a90-44ad-a0c3-50598035514d</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7F245-D01C-4D88-B9BB-DFCF5FD1E606}"/>
</file>

<file path=customXml/itemProps2.xml><?xml version="1.0" encoding="utf-8"?>
<ds:datastoreItem xmlns:ds="http://schemas.openxmlformats.org/officeDocument/2006/customXml" ds:itemID="{014B1393-62FA-452C-A2F5-2FD26E6F72E9}"/>
</file>

<file path=customXml/itemProps3.xml><?xml version="1.0" encoding="utf-8"?>
<ds:datastoreItem xmlns:ds="http://schemas.openxmlformats.org/officeDocument/2006/customXml" ds:itemID="{96D2E747-410F-4546-9836-E74296AEA0F6}"/>
</file>

<file path=customXml/itemProps4.xml><?xml version="1.0" encoding="utf-8"?>
<ds:datastoreItem xmlns:ds="http://schemas.openxmlformats.org/officeDocument/2006/customXml" ds:itemID="{1F53FB2F-4F8C-4482-B6C6-A8F984EE76DD}">
  <ds:schemaRefs>
    <ds:schemaRef ds:uri="http://schemas.microsoft.com/sharepoint/events"/>
  </ds:schemaRefs>
</ds:datastoreItem>
</file>

<file path=customXml/itemProps5.xml><?xml version="1.0" encoding="utf-8"?>
<ds:datastoreItem xmlns:ds="http://schemas.openxmlformats.org/officeDocument/2006/customXml" ds:itemID="{E7982BA7-95BC-4952-926C-238BF380BD40}">
  <ds:schemaRefs>
    <ds:schemaRef ds:uri="Microsoft.SharePoint.Taxonomy.ContentTypeSync"/>
  </ds:schemaRefs>
</ds:datastoreItem>
</file>

<file path=customXml/itemProps6.xml><?xml version="1.0" encoding="utf-8"?>
<ds:datastoreItem xmlns:ds="http://schemas.openxmlformats.org/officeDocument/2006/customXml" ds:itemID="{014B1393-62FA-452C-A2F5-2FD26E6F72E9}">
  <ds:schemaRefs>
    <ds:schemaRef ds:uri="http://schemas.microsoft.com/sharepoint/v3/contenttype/forms"/>
  </ds:schemaRefs>
</ds:datastoreItem>
</file>

<file path=customXml/itemProps7.xml><?xml version="1.0" encoding="utf-8"?>
<ds:datastoreItem xmlns:ds="http://schemas.openxmlformats.org/officeDocument/2006/customXml" ds:itemID="{1FB93F43-323B-4509-A678-089D466EFE7C}"/>
</file>

<file path=customXml/itemProps8.xml><?xml version="1.0" encoding="utf-8"?>
<ds:datastoreItem xmlns:ds="http://schemas.openxmlformats.org/officeDocument/2006/customXml" ds:itemID="{DA323488-EFDC-477F-BE8A-352E986DFDA1}"/>
</file>

<file path=docProps/app.xml><?xml version="1.0" encoding="utf-8"?>
<Properties xmlns="http://schemas.openxmlformats.org/officeDocument/2006/extended-properties" xmlns:vt="http://schemas.openxmlformats.org/officeDocument/2006/docPropsVTypes">
  <Template>RK Basmall</Template>
  <TotalTime>0</TotalTime>
  <Pages>3</Pages>
  <Words>688</Words>
  <Characters>3652</Characters>
  <Application>Microsoft Office Word</Application>
  <DocSecurity>4</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frågor 1712, 1713, 1714, 1716 och 1751.docx</dc:title>
  <dc:subject/>
  <dc:creator>Hilda Sandberg</dc:creator>
  <cp:keywords/>
  <dc:description/>
  <cp:lastModifiedBy>Line Arstad Djurberg</cp:lastModifiedBy>
  <cp:revision>2</cp:revision>
  <cp:lastPrinted>2020-07-09T07:48:00Z</cp:lastPrinted>
  <dcterms:created xsi:type="dcterms:W3CDTF">2020-07-16T11:58:00Z</dcterms:created>
  <dcterms:modified xsi:type="dcterms:W3CDTF">2020-07-16T11:58:00Z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3e7d7d51-c49f-4d56-94bd-0af6d22110ac</vt:lpwstr>
  </property>
</Properties>
</file>