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72E7" w14:textId="0FF94B34" w:rsidR="00F546C2" w:rsidRDefault="00F546C2" w:rsidP="00DA0661">
      <w:pPr>
        <w:pStyle w:val="Rubrik"/>
      </w:pPr>
      <w:bookmarkStart w:id="0" w:name="Start"/>
      <w:bookmarkEnd w:id="0"/>
      <w:r>
        <w:t>Svar på fråga 2020/21:701 av Mats Sander (M)</w:t>
      </w:r>
      <w:r>
        <w:br/>
        <w:t>Skåne, vinbönder och gårdsförsäljning</w:t>
      </w:r>
    </w:p>
    <w:p w14:paraId="6364EAF9" w14:textId="66EFC2DC" w:rsidR="00F546C2" w:rsidRDefault="00F546C2" w:rsidP="002749F7">
      <w:pPr>
        <w:pStyle w:val="Brdtext"/>
      </w:pPr>
      <w:r>
        <w:t xml:space="preserve">Mats Sander har frågat mig vilka åtgärder jag avser vidta för att möjliggöra för Höganäs att bli pilotkommun för gårdsförsäljning av lokalt producerat vin. </w:t>
      </w:r>
    </w:p>
    <w:p w14:paraId="3197313E" w14:textId="5DB4E084" w:rsidR="00F546C2" w:rsidRDefault="00F546C2" w:rsidP="00F546C2">
      <w:pPr>
        <w:pStyle w:val="Brdtext"/>
      </w:pPr>
      <w:r>
        <w:t>Regeringen har den 12 november 2020 beslutat, i enlighet med januariavtalet, att</w:t>
      </w:r>
      <w:r w:rsidRPr="009A4A32">
        <w:t xml:space="preserve"> ge en särskild utredare i uppdrag att utreda gårdsförsäljning av alkoholhaltiga drycker. En förutsättning för uppdraget är att Systembolagets monopol säkras</w:t>
      </w:r>
      <w:r w:rsidR="00AA4DAA">
        <w:t xml:space="preserve">, </w:t>
      </w:r>
      <w:r w:rsidR="00AA4DAA" w:rsidRPr="00AA4DAA">
        <w:t>om utredningen skulle finna att gårdsförsäljning kan införas i Sverige.</w:t>
      </w:r>
      <w:r w:rsidRPr="009A4A32">
        <w:t xml:space="preserve"> </w:t>
      </w:r>
      <w:r>
        <w:t xml:space="preserve">Uppdraget ska redovisas senast den 7 december 2021. </w:t>
      </w:r>
    </w:p>
    <w:p w14:paraId="1048E8C0" w14:textId="77777777" w:rsidR="00F546C2" w:rsidRDefault="00F546C2" w:rsidP="00F546C2">
      <w:pPr>
        <w:pStyle w:val="Brdtext"/>
      </w:pPr>
      <w:r>
        <w:t>Det är inte aktuellt för Höganäs kommun eller någon annan kommun, län eller region att bli pilotområde</w:t>
      </w:r>
      <w:r w:rsidRPr="00F83FDE">
        <w:t xml:space="preserve"> </w:t>
      </w:r>
      <w:r w:rsidRPr="008E697D">
        <w:t>för gårdsförsäljning av alkoholdrycker.</w:t>
      </w:r>
      <w:r>
        <w:t xml:space="preserve">  </w:t>
      </w:r>
    </w:p>
    <w:p w14:paraId="550D2677" w14:textId="77777777" w:rsidR="00F546C2" w:rsidRDefault="00F546C2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F88AC6B9AECA4E41A26A387F22114DC2"/>
          </w:placeholder>
          <w:dataBinding w:prefixMappings="xmlns:ns0='http://lp/documentinfo/RK' " w:xpath="/ns0:DocumentInfo[1]/ns0:BaseInfo[1]/ns0:HeaderDate[1]" w:storeItemID="{3B56A409-4796-4DAB-BE8C-693A91E9D348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december 2020</w:t>
          </w:r>
        </w:sdtContent>
      </w:sdt>
    </w:p>
    <w:p w14:paraId="74899318" w14:textId="77777777" w:rsidR="00F546C2" w:rsidRDefault="00F546C2" w:rsidP="004E7A8F">
      <w:pPr>
        <w:pStyle w:val="Brdtextutanavstnd"/>
      </w:pPr>
    </w:p>
    <w:p w14:paraId="5CDD0730" w14:textId="77777777" w:rsidR="00F546C2" w:rsidRDefault="00F546C2" w:rsidP="004E7A8F">
      <w:pPr>
        <w:pStyle w:val="Brdtextutanavstnd"/>
      </w:pPr>
    </w:p>
    <w:p w14:paraId="2669A5DD" w14:textId="77777777" w:rsidR="00F546C2" w:rsidRDefault="00F546C2" w:rsidP="004E7A8F">
      <w:pPr>
        <w:pStyle w:val="Brdtextutanavstnd"/>
      </w:pPr>
    </w:p>
    <w:p w14:paraId="3E0CD891" w14:textId="3859DA93" w:rsidR="00F546C2" w:rsidRDefault="00F546C2" w:rsidP="00422A41">
      <w:pPr>
        <w:pStyle w:val="Brdtext"/>
      </w:pPr>
      <w:r>
        <w:t>Lena Hallengren</w:t>
      </w:r>
    </w:p>
    <w:p w14:paraId="0DDCFEE2" w14:textId="77777777" w:rsidR="00F546C2" w:rsidRPr="00DB48AB" w:rsidRDefault="00F546C2" w:rsidP="00DB48AB">
      <w:pPr>
        <w:pStyle w:val="Brdtext"/>
      </w:pPr>
    </w:p>
    <w:sectPr w:rsidR="00F546C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407F" w14:textId="77777777" w:rsidR="00C64F53" w:rsidRDefault="00C64F53" w:rsidP="00A87A54">
      <w:pPr>
        <w:spacing w:after="0" w:line="240" w:lineRule="auto"/>
      </w:pPr>
      <w:r>
        <w:separator/>
      </w:r>
    </w:p>
  </w:endnote>
  <w:endnote w:type="continuationSeparator" w:id="0">
    <w:p w14:paraId="6756C822" w14:textId="77777777" w:rsidR="00C64F53" w:rsidRDefault="00C64F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164D" w14:textId="77777777" w:rsidR="009F1B05" w:rsidRDefault="009F1B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FC3F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674CD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644F4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23D3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42EB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3B68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C4F6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65484A" w14:textId="77777777" w:rsidTr="00C26068">
      <w:trPr>
        <w:trHeight w:val="227"/>
      </w:trPr>
      <w:tc>
        <w:tcPr>
          <w:tcW w:w="4074" w:type="dxa"/>
        </w:tcPr>
        <w:p w14:paraId="091CA3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B427B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9315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5E7E" w14:textId="77777777" w:rsidR="00C64F53" w:rsidRDefault="00C64F53" w:rsidP="00A87A54">
      <w:pPr>
        <w:spacing w:after="0" w:line="240" w:lineRule="auto"/>
      </w:pPr>
      <w:r>
        <w:separator/>
      </w:r>
    </w:p>
  </w:footnote>
  <w:footnote w:type="continuationSeparator" w:id="0">
    <w:p w14:paraId="78029FA5" w14:textId="77777777" w:rsidR="00C64F53" w:rsidRDefault="00C64F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399C" w14:textId="77777777" w:rsidR="009F1B05" w:rsidRDefault="009F1B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7A2A" w14:textId="77777777" w:rsidR="009F1B05" w:rsidRDefault="009F1B0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46C2" w14:paraId="601C068D" w14:textId="77777777" w:rsidTr="00C93EBA">
      <w:trPr>
        <w:trHeight w:val="227"/>
      </w:trPr>
      <w:tc>
        <w:tcPr>
          <w:tcW w:w="5534" w:type="dxa"/>
        </w:tcPr>
        <w:p w14:paraId="13D45B47" w14:textId="77777777" w:rsidR="00F546C2" w:rsidRPr="007D73AB" w:rsidRDefault="00F546C2">
          <w:pPr>
            <w:pStyle w:val="Sidhuvud"/>
          </w:pPr>
        </w:p>
      </w:tc>
      <w:tc>
        <w:tcPr>
          <w:tcW w:w="3170" w:type="dxa"/>
          <w:vAlign w:val="bottom"/>
        </w:tcPr>
        <w:p w14:paraId="54BE68AA" w14:textId="77777777" w:rsidR="00F546C2" w:rsidRPr="007D73AB" w:rsidRDefault="00F546C2" w:rsidP="00340DE0">
          <w:pPr>
            <w:pStyle w:val="Sidhuvud"/>
          </w:pPr>
        </w:p>
      </w:tc>
      <w:tc>
        <w:tcPr>
          <w:tcW w:w="1134" w:type="dxa"/>
        </w:tcPr>
        <w:p w14:paraId="27C2329A" w14:textId="77777777" w:rsidR="00F546C2" w:rsidRDefault="00F546C2" w:rsidP="005A703A">
          <w:pPr>
            <w:pStyle w:val="Sidhuvud"/>
          </w:pPr>
        </w:p>
      </w:tc>
    </w:tr>
    <w:tr w:rsidR="00F546C2" w14:paraId="68830F6D" w14:textId="77777777" w:rsidTr="00C93EBA">
      <w:trPr>
        <w:trHeight w:val="1928"/>
      </w:trPr>
      <w:tc>
        <w:tcPr>
          <w:tcW w:w="5534" w:type="dxa"/>
        </w:tcPr>
        <w:p w14:paraId="2E342970" w14:textId="77777777" w:rsidR="00F546C2" w:rsidRPr="00340DE0" w:rsidRDefault="00F546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4D97EA" wp14:editId="2FC9A61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267BD7" w14:textId="77777777" w:rsidR="00F546C2" w:rsidRPr="00710A6C" w:rsidRDefault="00F546C2" w:rsidP="00EE3C0F">
          <w:pPr>
            <w:pStyle w:val="Sidhuvud"/>
            <w:rPr>
              <w:b/>
            </w:rPr>
          </w:pPr>
        </w:p>
        <w:p w14:paraId="3969ABE4" w14:textId="77777777" w:rsidR="00F546C2" w:rsidRDefault="00F546C2" w:rsidP="00EE3C0F">
          <w:pPr>
            <w:pStyle w:val="Sidhuvud"/>
          </w:pPr>
        </w:p>
        <w:p w14:paraId="25F419EE" w14:textId="77777777" w:rsidR="00F546C2" w:rsidRDefault="00F546C2" w:rsidP="00EE3C0F">
          <w:pPr>
            <w:pStyle w:val="Sidhuvud"/>
          </w:pPr>
        </w:p>
        <w:p w14:paraId="2093799C" w14:textId="77777777" w:rsidR="00F546C2" w:rsidRDefault="00F546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B1F375FF534F598E4E30C23B0EC0B4"/>
            </w:placeholder>
            <w:dataBinding w:prefixMappings="xmlns:ns0='http://lp/documentinfo/RK' " w:xpath="/ns0:DocumentInfo[1]/ns0:BaseInfo[1]/ns0:Dnr[1]" w:storeItemID="{3B56A409-4796-4DAB-BE8C-693A91E9D348}"/>
            <w:text/>
          </w:sdtPr>
          <w:sdtEndPr/>
          <w:sdtContent>
            <w:p w14:paraId="54AD0759" w14:textId="0187272C" w:rsidR="00F546C2" w:rsidRDefault="00D60000" w:rsidP="00EE3C0F">
              <w:pPr>
                <w:pStyle w:val="Sidhuvud"/>
              </w:pPr>
              <w:r>
                <w:t>S2020/08820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6BE633B28B4FC79EC8449A81E1132D"/>
            </w:placeholder>
            <w:showingPlcHdr/>
            <w:dataBinding w:prefixMappings="xmlns:ns0='http://lp/documentinfo/RK' " w:xpath="/ns0:DocumentInfo[1]/ns0:BaseInfo[1]/ns0:DocNumber[1]" w:storeItemID="{3B56A409-4796-4DAB-BE8C-693A91E9D348}"/>
            <w:text/>
          </w:sdtPr>
          <w:sdtEndPr/>
          <w:sdtContent>
            <w:p w14:paraId="0CFFCB95" w14:textId="77777777" w:rsidR="00F546C2" w:rsidRDefault="00F546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31DC55" w14:textId="77777777" w:rsidR="00F546C2" w:rsidRDefault="00F546C2" w:rsidP="00EE3C0F">
          <w:pPr>
            <w:pStyle w:val="Sidhuvud"/>
          </w:pPr>
        </w:p>
      </w:tc>
      <w:tc>
        <w:tcPr>
          <w:tcW w:w="1134" w:type="dxa"/>
        </w:tcPr>
        <w:p w14:paraId="2FDE947A" w14:textId="77777777" w:rsidR="00F546C2" w:rsidRDefault="00F546C2" w:rsidP="0094502D">
          <w:pPr>
            <w:pStyle w:val="Sidhuvud"/>
          </w:pPr>
        </w:p>
        <w:p w14:paraId="08F2DFDE" w14:textId="77777777" w:rsidR="00F546C2" w:rsidRPr="0094502D" w:rsidRDefault="00F546C2" w:rsidP="00EC71A6">
          <w:pPr>
            <w:pStyle w:val="Sidhuvud"/>
          </w:pPr>
        </w:p>
      </w:tc>
    </w:tr>
    <w:tr w:rsidR="00F546C2" w14:paraId="430AC54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F6B2D4D830B4C1FA8E2A13E45725F4A"/>
            </w:placeholder>
          </w:sdtPr>
          <w:sdtEndPr>
            <w:rPr>
              <w:b w:val="0"/>
            </w:rPr>
          </w:sdtEndPr>
          <w:sdtContent>
            <w:p w14:paraId="06F3C941" w14:textId="77777777" w:rsidR="00F546C2" w:rsidRPr="00F546C2" w:rsidRDefault="00F546C2" w:rsidP="00340DE0">
              <w:pPr>
                <w:pStyle w:val="Sidhuvud"/>
                <w:rPr>
                  <w:b/>
                </w:rPr>
              </w:pPr>
              <w:r w:rsidRPr="00F546C2">
                <w:rPr>
                  <w:b/>
                </w:rPr>
                <w:t>Socialdepartementet</w:t>
              </w:r>
            </w:p>
            <w:p w14:paraId="15182F18" w14:textId="4855229F" w:rsidR="00F546C2" w:rsidRDefault="00F546C2" w:rsidP="00A66514">
              <w:pPr>
                <w:pStyle w:val="Sidhuvud"/>
              </w:pPr>
              <w:r w:rsidRPr="00F546C2">
                <w:t>Socialministern</w:t>
              </w:r>
            </w:p>
          </w:sdtContent>
        </w:sdt>
        <w:p w14:paraId="56179CEC" w14:textId="77777777" w:rsidR="00A66514" w:rsidRDefault="00A66514" w:rsidP="00A66514">
          <w:pPr>
            <w:rPr>
              <w:rFonts w:asciiTheme="majorHAnsi" w:hAnsiTheme="majorHAnsi"/>
              <w:sz w:val="19"/>
            </w:rPr>
          </w:pPr>
        </w:p>
        <w:p w14:paraId="517C715E" w14:textId="62EBF1A8" w:rsidR="00A66514" w:rsidRPr="00A66514" w:rsidRDefault="00A66514" w:rsidP="00A66514">
          <w:pPr>
            <w:tabs>
              <w:tab w:val="left" w:pos="3180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95B9EFD143454A21AFD95E7D80C83A3C"/>
          </w:placeholder>
          <w:dataBinding w:prefixMappings="xmlns:ns0='http://lp/documentinfo/RK' " w:xpath="/ns0:DocumentInfo[1]/ns0:BaseInfo[1]/ns0:Recipient[1]" w:storeItemID="{3B56A409-4796-4DAB-BE8C-693A91E9D348}"/>
          <w:text w:multiLine="1"/>
        </w:sdtPr>
        <w:sdtEndPr/>
        <w:sdtContent>
          <w:tc>
            <w:tcPr>
              <w:tcW w:w="3170" w:type="dxa"/>
            </w:tcPr>
            <w:p w14:paraId="2E160A2D" w14:textId="77777777" w:rsidR="00F546C2" w:rsidRDefault="00F546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9130D3" w14:textId="77777777" w:rsidR="00F546C2" w:rsidRDefault="00F546C2" w:rsidP="003E6020">
          <w:pPr>
            <w:pStyle w:val="Sidhuvud"/>
          </w:pPr>
        </w:p>
      </w:tc>
    </w:tr>
  </w:tbl>
  <w:p w14:paraId="0F3EF8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1D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B05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514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DAA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F53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000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062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6C2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1E56"/>
  <w15:docId w15:val="{D97FAB9B-B659-4403-A801-903C6F0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B1F375FF534F598E4E30C23B0EC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87F51-D562-48B0-AB8B-EB0B90116B7C}"/>
      </w:docPartPr>
      <w:docPartBody>
        <w:p w:rsidR="00665A94" w:rsidRDefault="0025133B" w:rsidP="0025133B">
          <w:pPr>
            <w:pStyle w:val="A3B1F375FF534F598E4E30C23B0EC0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6BE633B28B4FC79EC8449A81E11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BA9A1-0666-42DA-B117-9A993DEBC907}"/>
      </w:docPartPr>
      <w:docPartBody>
        <w:p w:rsidR="00665A94" w:rsidRDefault="0025133B" w:rsidP="0025133B">
          <w:pPr>
            <w:pStyle w:val="3B6BE633B28B4FC79EC8449A81E113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6B2D4D830B4C1FA8E2A13E45725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83C14-5207-40FD-BDCC-716A9B70F494}"/>
      </w:docPartPr>
      <w:docPartBody>
        <w:p w:rsidR="00665A94" w:rsidRDefault="0025133B" w:rsidP="0025133B">
          <w:pPr>
            <w:pStyle w:val="7F6B2D4D830B4C1FA8E2A13E45725F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9EFD143454A21AFD95E7D80C83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0CCE7-4912-4FF0-B4AB-0E654CB1AC54}"/>
      </w:docPartPr>
      <w:docPartBody>
        <w:p w:rsidR="00665A94" w:rsidRDefault="0025133B" w:rsidP="0025133B">
          <w:pPr>
            <w:pStyle w:val="95B9EFD143454A21AFD95E7D80C83A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8AC6B9AECA4E41A26A387F22114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8714F-71D9-4D1E-85C5-19C0D441D763}"/>
      </w:docPartPr>
      <w:docPartBody>
        <w:p w:rsidR="00665A94" w:rsidRDefault="0025133B" w:rsidP="0025133B">
          <w:pPr>
            <w:pStyle w:val="F88AC6B9AECA4E41A26A387F22114D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B"/>
    <w:rsid w:val="0025133B"/>
    <w:rsid w:val="00480AC8"/>
    <w:rsid w:val="006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3C024A7360464B95CCF25F5245E622">
    <w:name w:val="233C024A7360464B95CCF25F5245E622"/>
    <w:rsid w:val="0025133B"/>
  </w:style>
  <w:style w:type="character" w:styleId="Platshllartext">
    <w:name w:val="Placeholder Text"/>
    <w:basedOn w:val="Standardstycketeckensnitt"/>
    <w:uiPriority w:val="99"/>
    <w:semiHidden/>
    <w:rsid w:val="0025133B"/>
    <w:rPr>
      <w:noProof w:val="0"/>
      <w:color w:val="808080"/>
    </w:rPr>
  </w:style>
  <w:style w:type="paragraph" w:customStyle="1" w:styleId="EEFC4C81C57B48EA97DC5CF79B6F3508">
    <w:name w:val="EEFC4C81C57B48EA97DC5CF79B6F3508"/>
    <w:rsid w:val="0025133B"/>
  </w:style>
  <w:style w:type="paragraph" w:customStyle="1" w:styleId="9448CF902F794299B770D0B15F87EE77">
    <w:name w:val="9448CF902F794299B770D0B15F87EE77"/>
    <w:rsid w:val="0025133B"/>
  </w:style>
  <w:style w:type="paragraph" w:customStyle="1" w:styleId="F67085F7582E4CB09D15F0225FADD08B">
    <w:name w:val="F67085F7582E4CB09D15F0225FADD08B"/>
    <w:rsid w:val="0025133B"/>
  </w:style>
  <w:style w:type="paragraph" w:customStyle="1" w:styleId="A3B1F375FF534F598E4E30C23B0EC0B4">
    <w:name w:val="A3B1F375FF534F598E4E30C23B0EC0B4"/>
    <w:rsid w:val="0025133B"/>
  </w:style>
  <w:style w:type="paragraph" w:customStyle="1" w:styleId="3B6BE633B28B4FC79EC8449A81E1132D">
    <w:name w:val="3B6BE633B28B4FC79EC8449A81E1132D"/>
    <w:rsid w:val="0025133B"/>
  </w:style>
  <w:style w:type="paragraph" w:customStyle="1" w:styleId="2E9CB5B7A40B4839B97EA7047AD58EFA">
    <w:name w:val="2E9CB5B7A40B4839B97EA7047AD58EFA"/>
    <w:rsid w:val="0025133B"/>
  </w:style>
  <w:style w:type="paragraph" w:customStyle="1" w:styleId="F5471EDD13E0429D90ECF6DD3D673CBF">
    <w:name w:val="F5471EDD13E0429D90ECF6DD3D673CBF"/>
    <w:rsid w:val="0025133B"/>
  </w:style>
  <w:style w:type="paragraph" w:customStyle="1" w:styleId="026B1A31E50C4B959E6DD362F3893337">
    <w:name w:val="026B1A31E50C4B959E6DD362F3893337"/>
    <w:rsid w:val="0025133B"/>
  </w:style>
  <w:style w:type="paragraph" w:customStyle="1" w:styleId="7F6B2D4D830B4C1FA8E2A13E45725F4A">
    <w:name w:val="7F6B2D4D830B4C1FA8E2A13E45725F4A"/>
    <w:rsid w:val="0025133B"/>
  </w:style>
  <w:style w:type="paragraph" w:customStyle="1" w:styleId="95B9EFD143454A21AFD95E7D80C83A3C">
    <w:name w:val="95B9EFD143454A21AFD95E7D80C83A3C"/>
    <w:rsid w:val="0025133B"/>
  </w:style>
  <w:style w:type="paragraph" w:customStyle="1" w:styleId="3B6BE633B28B4FC79EC8449A81E1132D1">
    <w:name w:val="3B6BE633B28B4FC79EC8449A81E1132D1"/>
    <w:rsid w:val="002513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6B2D4D830B4C1FA8E2A13E45725F4A1">
    <w:name w:val="7F6B2D4D830B4C1FA8E2A13E45725F4A1"/>
    <w:rsid w:val="002513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DDDDC62BCF4988B6E64C9DB876B3F3">
    <w:name w:val="5CDDDDC62BCF4988B6E64C9DB876B3F3"/>
    <w:rsid w:val="0025133B"/>
  </w:style>
  <w:style w:type="paragraph" w:customStyle="1" w:styleId="2817B8ED8ECB4D4A9DF45FB84B8C09E0">
    <w:name w:val="2817B8ED8ECB4D4A9DF45FB84B8C09E0"/>
    <w:rsid w:val="0025133B"/>
  </w:style>
  <w:style w:type="paragraph" w:customStyle="1" w:styleId="8E0E7289B20B499881597BE1F8F350D7">
    <w:name w:val="8E0E7289B20B499881597BE1F8F350D7"/>
    <w:rsid w:val="0025133B"/>
  </w:style>
  <w:style w:type="paragraph" w:customStyle="1" w:styleId="B6290365369A4CF6827DBFD196226852">
    <w:name w:val="B6290365369A4CF6827DBFD196226852"/>
    <w:rsid w:val="0025133B"/>
  </w:style>
  <w:style w:type="paragraph" w:customStyle="1" w:styleId="F985DB957E50402387EDB56607D0FFBB">
    <w:name w:val="F985DB957E50402387EDB56607D0FFBB"/>
    <w:rsid w:val="0025133B"/>
  </w:style>
  <w:style w:type="paragraph" w:customStyle="1" w:styleId="F88AC6B9AECA4E41A26A387F22114DC2">
    <w:name w:val="F88AC6B9AECA4E41A26A387F22114DC2"/>
    <w:rsid w:val="0025133B"/>
  </w:style>
  <w:style w:type="paragraph" w:customStyle="1" w:styleId="AA088871BD8B4269BFF6EB27075769A6">
    <w:name w:val="AA088871BD8B4269BFF6EB27075769A6"/>
    <w:rsid w:val="00251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a935b89f-e2df-449d-9626-19b8ef2ab517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2020-12-02T00:00:00</HeaderDate>
    <Office/>
    <Dnr>S2020/08820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PANP3H6M3MHX-1495422866-4052</_dlc_DocId>
    <_dlc_DocIdUrl xmlns="a68c6c55-4fbb-48c7-bd04-03a904b43046">
      <Url>https://dhs.sp.regeringskansliet.se/dep/s/FS_fragor/_layouts/15/DocIdRedir.aspx?ID=PANP3H6M3MHX-1495422866-4052</Url>
      <Description>PANP3H6M3MHX-1495422866-4052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F04B-5E05-49E4-B9FE-7CC2443CCD8C}"/>
</file>

<file path=customXml/itemProps2.xml><?xml version="1.0" encoding="utf-8"?>
<ds:datastoreItem xmlns:ds="http://schemas.openxmlformats.org/officeDocument/2006/customXml" ds:itemID="{37A7D6B0-209D-46DC-9AFA-F13D06B25520}"/>
</file>

<file path=customXml/itemProps3.xml><?xml version="1.0" encoding="utf-8"?>
<ds:datastoreItem xmlns:ds="http://schemas.openxmlformats.org/officeDocument/2006/customXml" ds:itemID="{3B56A409-4796-4DAB-BE8C-693A91E9D348}"/>
</file>

<file path=customXml/itemProps4.xml><?xml version="1.0" encoding="utf-8"?>
<ds:datastoreItem xmlns:ds="http://schemas.openxmlformats.org/officeDocument/2006/customXml" ds:itemID="{F2E00A6B-9BD7-464F-9D6D-56660D84A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A7D6B0-209D-46DC-9AFA-F13D06B2552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F2F861C3-78CF-4BE1-ACB5-C06E82350C1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544ECD8-DB74-4E19-8717-568DF6EFE933}"/>
</file>

<file path=customXml/itemProps8.xml><?xml version="1.0" encoding="utf-8"?>
<ds:datastoreItem xmlns:ds="http://schemas.openxmlformats.org/officeDocument/2006/customXml" ds:itemID="{7B9391E8-705D-4A2E-91E9-43839FDE4D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 Skåne, vinbönder och gårdsförsäljning.docx</dc:title>
  <dc:subject/>
  <dc:creator>Paula Ericson</dc:creator>
  <cp:keywords/>
  <dc:description/>
  <cp:lastModifiedBy>Maria Zetterström</cp:lastModifiedBy>
  <cp:revision>8</cp:revision>
  <dcterms:created xsi:type="dcterms:W3CDTF">2020-11-26T09:33:00Z</dcterms:created>
  <dcterms:modified xsi:type="dcterms:W3CDTF">2020-12-01T15:59:00Z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16958371-6eab-45e1-b06e-e4d851b86aa4</vt:lpwstr>
  </property>
</Properties>
</file>