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8CFFC" w14:textId="77777777" w:rsidR="00C53862" w:rsidRDefault="00C53862" w:rsidP="00C53862">
      <w:pPr>
        <w:pStyle w:val="Rubrik"/>
      </w:pPr>
      <w:bookmarkStart w:id="0" w:name="Start"/>
      <w:bookmarkEnd w:id="0"/>
      <w:r>
        <w:t xml:space="preserve">Svar på fråga 2018/19:328 av </w:t>
      </w:r>
      <w:sdt>
        <w:sdtPr>
          <w:alias w:val="Frågeställare"/>
          <w:tag w:val="delete"/>
          <w:id w:val="-211816850"/>
          <w:placeholder>
            <w:docPart w:val="9EC3A292E2874ACB903C1D67A9AF260A"/>
          </w:placeholder>
          <w:dataBinding w:prefixMappings="xmlns:ns0='http://lp/documentinfo/RK' " w:xpath="/ns0:DocumentInfo[1]/ns0:BaseInfo[1]/ns0:Extra3[1]" w:storeItemID="{EA665D24-872E-428A-8292-284BCDCA4A19}"/>
          <w:text/>
        </w:sdtPr>
        <w:sdtEndPr/>
        <w:sdtContent>
          <w:r w:rsidR="004F11B9">
            <w:t>Jessica Rosencrantz</w:t>
          </w:r>
        </w:sdtContent>
      </w:sdt>
      <w:r>
        <w:t xml:space="preserve"> (</w:t>
      </w:r>
      <w:sdt>
        <w:sdtPr>
          <w:alias w:val="Parti"/>
          <w:tag w:val="Parti_delete"/>
          <w:id w:val="1620417071"/>
          <w:placeholder>
            <w:docPart w:val="6CFEA63D553D4C72B7537E227C55D9BF"/>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4F11B9">
            <w:t>M</w:t>
          </w:r>
        </w:sdtContent>
      </w:sdt>
      <w:r>
        <w:t>)</w:t>
      </w:r>
      <w:r>
        <w:br/>
        <w:t>Bonusen för elbilar</w:t>
      </w:r>
    </w:p>
    <w:p w14:paraId="3F8FB064" w14:textId="77777777" w:rsidR="004F11B9" w:rsidRDefault="0063496F" w:rsidP="002749F7">
      <w:pPr>
        <w:pStyle w:val="Brdtext"/>
      </w:pPr>
      <w:sdt>
        <w:sdtPr>
          <w:alias w:val="Frågeställare"/>
          <w:tag w:val="delete"/>
          <w:id w:val="-1635256365"/>
          <w:placeholder>
            <w:docPart w:val="EF16FE2163914E379E62B53CD9D95733"/>
          </w:placeholder>
          <w:dataBinding w:prefixMappings="xmlns:ns0='http://lp/documentinfo/RK' " w:xpath="/ns0:DocumentInfo[1]/ns0:BaseInfo[1]/ns0:Extra3[1]" w:storeItemID="{EA665D24-872E-428A-8292-284BCDCA4A19}"/>
          <w:text/>
        </w:sdtPr>
        <w:sdtEndPr/>
        <w:sdtContent>
          <w:r w:rsidR="004F11B9">
            <w:t>Jessica Rosencrantz</w:t>
          </w:r>
        </w:sdtContent>
      </w:sdt>
      <w:r w:rsidR="004F11B9">
        <w:t xml:space="preserve"> har frågat finansministern vilka åtgärder hon avser att vidta för att säkerställa att bonus-malus-systemet levererar så stora utsläpps</w:t>
      </w:r>
      <w:r w:rsidR="00710F53">
        <w:t>-</w:t>
      </w:r>
      <w:r w:rsidR="004F11B9">
        <w:t>minskningar som möjligt i Sverige.</w:t>
      </w:r>
    </w:p>
    <w:p w14:paraId="066ECEDD" w14:textId="77777777" w:rsidR="004F11B9" w:rsidRDefault="004F11B9" w:rsidP="004F11B9">
      <w:pPr>
        <w:pStyle w:val="Brdtext"/>
      </w:pPr>
      <w:r>
        <w:t>Arbetet inom regeringen är så fördelat att det är jag som ska svara på frågan.</w:t>
      </w:r>
    </w:p>
    <w:p w14:paraId="6402A24A" w14:textId="77777777" w:rsidR="00056E28" w:rsidRDefault="006B3D3D" w:rsidP="00056E28">
      <w:pPr>
        <w:pStyle w:val="Brdtext"/>
      </w:pPr>
      <w:r>
        <w:t xml:space="preserve">Jag har nyligen fått en liknande fråga från Jens Holm, interpellation </w:t>
      </w:r>
      <w:r w:rsidRPr="006B3D3D">
        <w:t>2018/19:50</w:t>
      </w:r>
      <w:r>
        <w:t>. Mitt svar</w:t>
      </w:r>
      <w:r w:rsidR="00056E28">
        <w:t xml:space="preserve"> nu blir detsamma. Sverige är del av EU:s gemen</w:t>
      </w:r>
      <w:r w:rsidR="00710F53">
        <w:t>-</w:t>
      </w:r>
      <w:r w:rsidR="00056E28">
        <w:t xml:space="preserve">samma inre marknad och begagnade bilar är en handelsvara som alla andra. Den europeiska marknaden är betydligt större än den svenska varför det inte är så konstigt att en del av de miljöbilar som byter ägare säljs till utlandet. </w:t>
      </w:r>
    </w:p>
    <w:p w14:paraId="5418DEF4" w14:textId="77777777" w:rsidR="00056E28" w:rsidRDefault="00056E28" w:rsidP="00056E28">
      <w:pPr>
        <w:pStyle w:val="Brdtext"/>
      </w:pPr>
      <w:r>
        <w:t>Regeringen har dock uppmärksammat risken för att miljöbilar säljs utom</w:t>
      </w:r>
      <w:r w:rsidR="00710F53">
        <w:t>-</w:t>
      </w:r>
      <w:r>
        <w:t>lands i högre omfattning än andra bilar och vidtagit åtgärder. I det nya bonus-malus-systemet, som infördes den 1 juli 2018, betalas bonusen ut tidigast sex månader efter att bilen har registrerats i Vägtrafikregistret. Syftet med denna regel är att göra det mindre attraktivt att exportera en klimat</w:t>
      </w:r>
      <w:r w:rsidR="00710F53">
        <w:t>-</w:t>
      </w:r>
      <w:r>
        <w:t xml:space="preserve">bonusbil och därmed främja att klimatbonusbilar i högre utsträckning används i Sverige. </w:t>
      </w:r>
    </w:p>
    <w:p w14:paraId="592E09F6" w14:textId="77777777" w:rsidR="00056E28" w:rsidRDefault="00056E28" w:rsidP="00056E28">
      <w:pPr>
        <w:pStyle w:val="Brdtext"/>
      </w:pPr>
      <w:r>
        <w:t>Eftersom bonusen började betalas ut så sent som i januari 2019 är det för tidigt att dra några slutsatser om regelns effekter.</w:t>
      </w:r>
    </w:p>
    <w:p w14:paraId="5640FB9B" w14:textId="77777777" w:rsidR="00710F53" w:rsidRDefault="00710F53">
      <w:r>
        <w:br w:type="page"/>
      </w:r>
    </w:p>
    <w:p w14:paraId="16014FF7" w14:textId="77777777" w:rsidR="00056E28" w:rsidRDefault="00056E28" w:rsidP="00056E28">
      <w:pPr>
        <w:pStyle w:val="Brdtext"/>
      </w:pPr>
      <w:r>
        <w:lastRenderedPageBreak/>
        <w:t>Jag kommer fortsatt att följa utvecklingen av exporten av begagnade miljö-bilar noga och vid behov ändra i nuvara</w:t>
      </w:r>
      <w:bookmarkStart w:id="1" w:name="_GoBack"/>
      <w:bookmarkEnd w:id="1"/>
      <w:r>
        <w:t xml:space="preserve">nde regelverk. </w:t>
      </w:r>
    </w:p>
    <w:p w14:paraId="4B65645D" w14:textId="5304F0DF" w:rsidR="004F11B9" w:rsidRDefault="004F11B9" w:rsidP="00710F53">
      <w:pPr>
        <w:pStyle w:val="Brdtext"/>
      </w:pPr>
      <w:r>
        <w:t xml:space="preserve">Stockholm den </w:t>
      </w:r>
      <w:sdt>
        <w:sdtPr>
          <w:id w:val="-1225218591"/>
          <w:placeholder>
            <w:docPart w:val="138AF0E411E743E6BFCAAD5034B3A287"/>
          </w:placeholder>
          <w:dataBinding w:prefixMappings="xmlns:ns0='http://lp/documentinfo/RK' " w:xpath="/ns0:DocumentInfo[1]/ns0:BaseInfo[1]/ns0:HeaderDate[1]" w:storeItemID="{EA665D24-872E-428A-8292-284BCDCA4A19}"/>
          <w:date w:fullDate="2019-03-14T00:00:00Z">
            <w:dateFormat w:val="d MMMM yyyy"/>
            <w:lid w:val="sv-SE"/>
            <w:storeMappedDataAs w:val="dateTime"/>
            <w:calendar w:val="gregorian"/>
          </w:date>
        </w:sdtPr>
        <w:sdtEndPr/>
        <w:sdtContent>
          <w:r w:rsidR="0063496F">
            <w:t>14 mars 2019</w:t>
          </w:r>
        </w:sdtContent>
      </w:sdt>
      <w:r w:rsidR="0031721D">
        <w:br/>
      </w:r>
    </w:p>
    <w:p w14:paraId="0BC80F04" w14:textId="77777777" w:rsidR="004F11B9" w:rsidRDefault="004F11B9" w:rsidP="004E7A8F">
      <w:pPr>
        <w:pStyle w:val="Brdtextutanavstnd"/>
      </w:pPr>
    </w:p>
    <w:sdt>
      <w:sdtPr>
        <w:alias w:val="Klicka på listpilen"/>
        <w:tag w:val="run-loadAllMinistersFromDep_control-cmdAvsandare_bindto-SenderTitle_delete"/>
        <w:id w:val="-122627287"/>
        <w:placeholder>
          <w:docPart w:val="C0F6C419D75040EAB9F8CD70DBDF5C7A"/>
        </w:placeholder>
        <w:dataBinding w:prefixMappings="xmlns:ns0='http://lp/documentinfo/RK' " w:xpath="/ns0:DocumentInfo[1]/ns0:BaseInfo[1]/ns0:TopSender[1]" w:storeItemID="{EA665D24-872E-428A-8292-284BCDCA4A19}"/>
        <w:comboBox w:lastValue="Isabella Lövin"/>
      </w:sdtPr>
      <w:sdtEndPr/>
      <w:sdtContent>
        <w:p w14:paraId="14F4CE05" w14:textId="77777777" w:rsidR="00C53862" w:rsidRDefault="00710F53" w:rsidP="00E96532">
          <w:pPr>
            <w:pStyle w:val="Brdtext"/>
          </w:pPr>
          <w:r>
            <w:t>Isabella Lövin</w:t>
          </w:r>
        </w:p>
      </w:sdtContent>
    </w:sdt>
    <w:sectPr w:rsidR="00C53862" w:rsidSect="00C53862">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790B9" w14:textId="77777777" w:rsidR="00C53862" w:rsidRDefault="00C53862" w:rsidP="00A87A54">
      <w:pPr>
        <w:spacing w:after="0" w:line="240" w:lineRule="auto"/>
      </w:pPr>
      <w:r>
        <w:separator/>
      </w:r>
    </w:p>
  </w:endnote>
  <w:endnote w:type="continuationSeparator" w:id="0">
    <w:p w14:paraId="57AFD6C9" w14:textId="77777777" w:rsidR="00C53862" w:rsidRDefault="00C5386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DA2EC2F" w14:textId="77777777" w:rsidTr="00C53862">
      <w:trPr>
        <w:trHeight w:val="227"/>
        <w:jc w:val="right"/>
      </w:trPr>
      <w:tc>
        <w:tcPr>
          <w:tcW w:w="708" w:type="dxa"/>
          <w:vAlign w:val="bottom"/>
        </w:tcPr>
        <w:p w14:paraId="2ECC45EA" w14:textId="3C30021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3496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3496F">
            <w:rPr>
              <w:rStyle w:val="Sidnummer"/>
              <w:noProof/>
            </w:rPr>
            <w:t>2</w:t>
          </w:r>
          <w:r>
            <w:rPr>
              <w:rStyle w:val="Sidnummer"/>
            </w:rPr>
            <w:fldChar w:fldCharType="end"/>
          </w:r>
          <w:r>
            <w:rPr>
              <w:rStyle w:val="Sidnummer"/>
            </w:rPr>
            <w:t>)</w:t>
          </w:r>
        </w:p>
      </w:tc>
    </w:tr>
    <w:tr w:rsidR="005606BC" w:rsidRPr="00347E11" w14:paraId="5B260C2D" w14:textId="77777777" w:rsidTr="00C53862">
      <w:trPr>
        <w:trHeight w:val="850"/>
        <w:jc w:val="right"/>
      </w:trPr>
      <w:tc>
        <w:tcPr>
          <w:tcW w:w="708" w:type="dxa"/>
          <w:vAlign w:val="bottom"/>
        </w:tcPr>
        <w:p w14:paraId="1E4BC089" w14:textId="77777777" w:rsidR="005606BC" w:rsidRPr="00347E11" w:rsidRDefault="005606BC" w:rsidP="005606BC">
          <w:pPr>
            <w:pStyle w:val="Sidfot"/>
            <w:jc w:val="right"/>
          </w:pPr>
        </w:p>
      </w:tc>
    </w:tr>
  </w:tbl>
  <w:p w14:paraId="5DAE145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C8E045F" w14:textId="77777777" w:rsidTr="001F4302">
      <w:trPr>
        <w:trHeight w:val="510"/>
      </w:trPr>
      <w:tc>
        <w:tcPr>
          <w:tcW w:w="8525" w:type="dxa"/>
          <w:gridSpan w:val="2"/>
          <w:vAlign w:val="bottom"/>
        </w:tcPr>
        <w:p w14:paraId="1AB0D2A7" w14:textId="77777777" w:rsidR="00347E11" w:rsidRPr="00347E11" w:rsidRDefault="00347E11" w:rsidP="00347E11">
          <w:pPr>
            <w:pStyle w:val="Sidfot"/>
            <w:rPr>
              <w:sz w:val="8"/>
            </w:rPr>
          </w:pPr>
        </w:p>
      </w:tc>
    </w:tr>
    <w:tr w:rsidR="00093408" w:rsidRPr="00EE3C0F" w14:paraId="389428EF" w14:textId="77777777" w:rsidTr="00C26068">
      <w:trPr>
        <w:trHeight w:val="227"/>
      </w:trPr>
      <w:tc>
        <w:tcPr>
          <w:tcW w:w="4074" w:type="dxa"/>
        </w:tcPr>
        <w:p w14:paraId="3F4A70BA" w14:textId="77777777" w:rsidR="00347E11" w:rsidRPr="00F53AEA" w:rsidRDefault="00347E11" w:rsidP="00C26068">
          <w:pPr>
            <w:pStyle w:val="Sidfot"/>
          </w:pPr>
        </w:p>
      </w:tc>
      <w:tc>
        <w:tcPr>
          <w:tcW w:w="4451" w:type="dxa"/>
        </w:tcPr>
        <w:p w14:paraId="25D35C99" w14:textId="77777777" w:rsidR="00093408" w:rsidRPr="00F53AEA" w:rsidRDefault="00093408" w:rsidP="00F53AEA">
          <w:pPr>
            <w:pStyle w:val="Sidfot"/>
          </w:pPr>
        </w:p>
      </w:tc>
    </w:tr>
  </w:tbl>
  <w:p w14:paraId="26F31A0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F0B19" w14:textId="77777777" w:rsidR="00C53862" w:rsidRDefault="00C53862" w:rsidP="00A87A54">
      <w:pPr>
        <w:spacing w:after="0" w:line="240" w:lineRule="auto"/>
      </w:pPr>
      <w:r>
        <w:separator/>
      </w:r>
    </w:p>
  </w:footnote>
  <w:footnote w:type="continuationSeparator" w:id="0">
    <w:p w14:paraId="283A4A9C" w14:textId="77777777" w:rsidR="00C53862" w:rsidRDefault="00C5386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53862" w14:paraId="2F453816" w14:textId="77777777" w:rsidTr="00C93EBA">
      <w:trPr>
        <w:trHeight w:val="227"/>
      </w:trPr>
      <w:tc>
        <w:tcPr>
          <w:tcW w:w="5534" w:type="dxa"/>
        </w:tcPr>
        <w:p w14:paraId="3C8029A8" w14:textId="77777777" w:rsidR="00C53862" w:rsidRPr="007D73AB" w:rsidRDefault="00C53862">
          <w:pPr>
            <w:pStyle w:val="Sidhuvud"/>
          </w:pPr>
        </w:p>
      </w:tc>
      <w:tc>
        <w:tcPr>
          <w:tcW w:w="3170" w:type="dxa"/>
          <w:vAlign w:val="bottom"/>
        </w:tcPr>
        <w:p w14:paraId="1BCAE7AD" w14:textId="77777777" w:rsidR="00C53862" w:rsidRPr="007D73AB" w:rsidRDefault="00C53862" w:rsidP="00340DE0">
          <w:pPr>
            <w:pStyle w:val="Sidhuvud"/>
          </w:pPr>
        </w:p>
      </w:tc>
      <w:tc>
        <w:tcPr>
          <w:tcW w:w="1134" w:type="dxa"/>
        </w:tcPr>
        <w:p w14:paraId="5226A2ED" w14:textId="77777777" w:rsidR="00C53862" w:rsidRDefault="00C53862" w:rsidP="00C53862">
          <w:pPr>
            <w:pStyle w:val="Sidhuvud"/>
          </w:pPr>
        </w:p>
      </w:tc>
    </w:tr>
    <w:tr w:rsidR="00C53862" w14:paraId="695FB30A" w14:textId="77777777" w:rsidTr="00C93EBA">
      <w:trPr>
        <w:trHeight w:val="1928"/>
      </w:trPr>
      <w:tc>
        <w:tcPr>
          <w:tcW w:w="5534" w:type="dxa"/>
        </w:tcPr>
        <w:p w14:paraId="0D85839B" w14:textId="77777777" w:rsidR="00C53862" w:rsidRPr="00340DE0" w:rsidRDefault="00C53862" w:rsidP="00340DE0">
          <w:pPr>
            <w:pStyle w:val="Sidhuvud"/>
          </w:pPr>
          <w:r>
            <w:rPr>
              <w:noProof/>
            </w:rPr>
            <w:drawing>
              <wp:inline distT="0" distB="0" distL="0" distR="0" wp14:anchorId="158CF637" wp14:editId="5BCE491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6167C17" w14:textId="77777777" w:rsidR="00C53862" w:rsidRPr="00710A6C" w:rsidRDefault="00C53862" w:rsidP="00EE3C0F">
          <w:pPr>
            <w:pStyle w:val="Sidhuvud"/>
            <w:rPr>
              <w:b/>
            </w:rPr>
          </w:pPr>
        </w:p>
        <w:p w14:paraId="37A373B2" w14:textId="77777777" w:rsidR="00C53862" w:rsidRDefault="00C53862" w:rsidP="00EE3C0F">
          <w:pPr>
            <w:pStyle w:val="Sidhuvud"/>
          </w:pPr>
        </w:p>
        <w:p w14:paraId="149A3860" w14:textId="77777777" w:rsidR="00C53862" w:rsidRDefault="00C53862" w:rsidP="00EE3C0F">
          <w:pPr>
            <w:pStyle w:val="Sidhuvud"/>
          </w:pPr>
        </w:p>
        <w:p w14:paraId="7B718400" w14:textId="77777777" w:rsidR="00C53862" w:rsidRDefault="00C53862" w:rsidP="00EE3C0F">
          <w:pPr>
            <w:pStyle w:val="Sidhuvud"/>
          </w:pPr>
        </w:p>
        <w:sdt>
          <w:sdtPr>
            <w:alias w:val="Dnr"/>
            <w:tag w:val="ccRKShow_Dnr"/>
            <w:id w:val="-829283628"/>
            <w:placeholder>
              <w:docPart w:val="B08DD84BD450411CBC9AD8113795C436"/>
            </w:placeholder>
            <w:dataBinding w:prefixMappings="xmlns:ns0='http://lp/documentinfo/RK' " w:xpath="/ns0:DocumentInfo[1]/ns0:BaseInfo[1]/ns0:Dnr[1]" w:storeItemID="{EA665D24-872E-428A-8292-284BCDCA4A19}"/>
            <w:text/>
          </w:sdtPr>
          <w:sdtEndPr/>
          <w:sdtContent>
            <w:p w14:paraId="4CE1FEFE" w14:textId="77777777" w:rsidR="00C53862" w:rsidRDefault="00C53862" w:rsidP="00EE3C0F">
              <w:pPr>
                <w:pStyle w:val="Sidhuvud"/>
              </w:pPr>
              <w:r>
                <w:t>M2019/</w:t>
              </w:r>
              <w:r w:rsidR="00710F53">
                <w:t>00531</w:t>
              </w:r>
              <w:r>
                <w:t>/Kl</w:t>
              </w:r>
            </w:p>
          </w:sdtContent>
        </w:sdt>
        <w:sdt>
          <w:sdtPr>
            <w:alias w:val="DocNumber"/>
            <w:tag w:val="DocNumber"/>
            <w:id w:val="1726028884"/>
            <w:placeholder>
              <w:docPart w:val="D423577EF6BB4A8AA77479C4CEDC5275"/>
            </w:placeholder>
            <w:showingPlcHdr/>
            <w:dataBinding w:prefixMappings="xmlns:ns0='http://lp/documentinfo/RK' " w:xpath="/ns0:DocumentInfo[1]/ns0:BaseInfo[1]/ns0:DocNumber[1]" w:storeItemID="{EA665D24-872E-428A-8292-284BCDCA4A19}"/>
            <w:text/>
          </w:sdtPr>
          <w:sdtEndPr/>
          <w:sdtContent>
            <w:p w14:paraId="15002E04" w14:textId="77777777" w:rsidR="00C53862" w:rsidRDefault="00C53862" w:rsidP="00EE3C0F">
              <w:pPr>
                <w:pStyle w:val="Sidhuvud"/>
              </w:pPr>
              <w:r>
                <w:rPr>
                  <w:rStyle w:val="Platshllartext"/>
                </w:rPr>
                <w:t xml:space="preserve"> </w:t>
              </w:r>
            </w:p>
          </w:sdtContent>
        </w:sdt>
        <w:p w14:paraId="42F21DD4" w14:textId="77777777" w:rsidR="00C53862" w:rsidRDefault="00C53862" w:rsidP="00EE3C0F">
          <w:pPr>
            <w:pStyle w:val="Sidhuvud"/>
          </w:pPr>
        </w:p>
      </w:tc>
      <w:tc>
        <w:tcPr>
          <w:tcW w:w="1134" w:type="dxa"/>
        </w:tcPr>
        <w:p w14:paraId="5D6F27B4" w14:textId="77777777" w:rsidR="00C53862" w:rsidRDefault="00C53862" w:rsidP="0094502D">
          <w:pPr>
            <w:pStyle w:val="Sidhuvud"/>
          </w:pPr>
        </w:p>
        <w:p w14:paraId="0C530E7E" w14:textId="77777777" w:rsidR="00C53862" w:rsidRPr="0094502D" w:rsidRDefault="00C53862" w:rsidP="00EC71A6">
          <w:pPr>
            <w:pStyle w:val="Sidhuvud"/>
          </w:pPr>
        </w:p>
      </w:tc>
    </w:tr>
    <w:tr w:rsidR="00C53862" w14:paraId="3BBBAD86" w14:textId="77777777" w:rsidTr="00C93EBA">
      <w:trPr>
        <w:trHeight w:val="2268"/>
      </w:trPr>
      <w:sdt>
        <w:sdtPr>
          <w:rPr>
            <w:b/>
          </w:rPr>
          <w:alias w:val="SenderText"/>
          <w:tag w:val="ccRKShow_SenderText"/>
          <w:id w:val="1374046025"/>
          <w:placeholder>
            <w:docPart w:val="41D8973AE82D4A408CE4F69873479464"/>
          </w:placeholder>
        </w:sdtPr>
        <w:sdtEndPr>
          <w:rPr>
            <w:b w:val="0"/>
          </w:rPr>
        </w:sdtEndPr>
        <w:sdtContent>
          <w:tc>
            <w:tcPr>
              <w:tcW w:w="5534" w:type="dxa"/>
              <w:tcMar>
                <w:right w:w="1134" w:type="dxa"/>
              </w:tcMar>
            </w:tcPr>
            <w:p w14:paraId="17647A7A" w14:textId="77777777" w:rsidR="00C53862" w:rsidRPr="00C53862" w:rsidRDefault="00C53862" w:rsidP="00340DE0">
              <w:pPr>
                <w:pStyle w:val="Sidhuvud"/>
                <w:rPr>
                  <w:b/>
                </w:rPr>
              </w:pPr>
              <w:r w:rsidRPr="00C53862">
                <w:rPr>
                  <w:b/>
                </w:rPr>
                <w:t>Miljö- och energidepartementet</w:t>
              </w:r>
            </w:p>
            <w:p w14:paraId="04BB46C2" w14:textId="46502207" w:rsidR="00C53862" w:rsidRPr="00340DE0" w:rsidRDefault="00C53862" w:rsidP="00340DE0">
              <w:pPr>
                <w:pStyle w:val="Sidhuvud"/>
              </w:pPr>
              <w:r w:rsidRPr="00C53862">
                <w:t>Miljö- och klimatministern samt vice statsministern</w:t>
              </w:r>
            </w:p>
          </w:tc>
        </w:sdtContent>
      </w:sdt>
      <w:sdt>
        <w:sdtPr>
          <w:alias w:val="Recipient"/>
          <w:tag w:val="ccRKShow_Recipient"/>
          <w:id w:val="-28344517"/>
          <w:placeholder>
            <w:docPart w:val="C19D795B7CD542CAB3E3B98FB97D2232"/>
          </w:placeholder>
          <w:dataBinding w:prefixMappings="xmlns:ns0='http://lp/documentinfo/RK' " w:xpath="/ns0:DocumentInfo[1]/ns0:BaseInfo[1]/ns0:Recipient[1]" w:storeItemID="{EA665D24-872E-428A-8292-284BCDCA4A19}"/>
          <w:text w:multiLine="1"/>
        </w:sdtPr>
        <w:sdtEndPr/>
        <w:sdtContent>
          <w:tc>
            <w:tcPr>
              <w:tcW w:w="3170" w:type="dxa"/>
            </w:tcPr>
            <w:p w14:paraId="1F9628F1" w14:textId="77777777" w:rsidR="00C53862" w:rsidRDefault="00C53862" w:rsidP="00547B89">
              <w:pPr>
                <w:pStyle w:val="Sidhuvud"/>
              </w:pPr>
              <w:r>
                <w:t>Till riksdagen</w:t>
              </w:r>
            </w:p>
          </w:tc>
        </w:sdtContent>
      </w:sdt>
      <w:tc>
        <w:tcPr>
          <w:tcW w:w="1134" w:type="dxa"/>
        </w:tcPr>
        <w:p w14:paraId="5EAD5C52" w14:textId="77777777" w:rsidR="00C53862" w:rsidRDefault="00C53862" w:rsidP="003E6020">
          <w:pPr>
            <w:pStyle w:val="Sidhuvud"/>
          </w:pPr>
        </w:p>
      </w:tc>
    </w:tr>
  </w:tbl>
  <w:p w14:paraId="29FCD19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62"/>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6E28"/>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1721D"/>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1B9"/>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3074"/>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96F"/>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3D3D"/>
    <w:rsid w:val="006B4A30"/>
    <w:rsid w:val="006B7569"/>
    <w:rsid w:val="006C28EE"/>
    <w:rsid w:val="006D2998"/>
    <w:rsid w:val="006D3188"/>
    <w:rsid w:val="006D5159"/>
    <w:rsid w:val="006E08FC"/>
    <w:rsid w:val="006F2588"/>
    <w:rsid w:val="00710A6C"/>
    <w:rsid w:val="00710D98"/>
    <w:rsid w:val="00710F53"/>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3862"/>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F642808"/>
  <w15:docId w15:val="{BA4B348F-32FE-497E-9148-AEBC9E1E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8DD84BD450411CBC9AD8113795C436"/>
        <w:category>
          <w:name w:val="Allmänt"/>
          <w:gallery w:val="placeholder"/>
        </w:category>
        <w:types>
          <w:type w:val="bbPlcHdr"/>
        </w:types>
        <w:behaviors>
          <w:behavior w:val="content"/>
        </w:behaviors>
        <w:guid w:val="{6809D00A-78E6-4820-B640-35B92EAE3720}"/>
      </w:docPartPr>
      <w:docPartBody>
        <w:p w:rsidR="00215A97" w:rsidRDefault="00215A97" w:rsidP="00215A97">
          <w:pPr>
            <w:pStyle w:val="B08DD84BD450411CBC9AD8113795C436"/>
          </w:pPr>
          <w:r>
            <w:rPr>
              <w:rStyle w:val="Platshllartext"/>
            </w:rPr>
            <w:t xml:space="preserve"> </w:t>
          </w:r>
        </w:p>
      </w:docPartBody>
    </w:docPart>
    <w:docPart>
      <w:docPartPr>
        <w:name w:val="D423577EF6BB4A8AA77479C4CEDC5275"/>
        <w:category>
          <w:name w:val="Allmänt"/>
          <w:gallery w:val="placeholder"/>
        </w:category>
        <w:types>
          <w:type w:val="bbPlcHdr"/>
        </w:types>
        <w:behaviors>
          <w:behavior w:val="content"/>
        </w:behaviors>
        <w:guid w:val="{C6048088-5875-4262-9A11-E0AAA0DA8BEF}"/>
      </w:docPartPr>
      <w:docPartBody>
        <w:p w:rsidR="00215A97" w:rsidRDefault="00215A97" w:rsidP="00215A97">
          <w:pPr>
            <w:pStyle w:val="D423577EF6BB4A8AA77479C4CEDC5275"/>
          </w:pPr>
          <w:r>
            <w:rPr>
              <w:rStyle w:val="Platshllartext"/>
            </w:rPr>
            <w:t xml:space="preserve"> </w:t>
          </w:r>
        </w:p>
      </w:docPartBody>
    </w:docPart>
    <w:docPart>
      <w:docPartPr>
        <w:name w:val="41D8973AE82D4A408CE4F69873479464"/>
        <w:category>
          <w:name w:val="Allmänt"/>
          <w:gallery w:val="placeholder"/>
        </w:category>
        <w:types>
          <w:type w:val="bbPlcHdr"/>
        </w:types>
        <w:behaviors>
          <w:behavior w:val="content"/>
        </w:behaviors>
        <w:guid w:val="{9E707144-1116-4BA5-9503-50C8BB253926}"/>
      </w:docPartPr>
      <w:docPartBody>
        <w:p w:rsidR="00215A97" w:rsidRDefault="00215A97" w:rsidP="00215A97">
          <w:pPr>
            <w:pStyle w:val="41D8973AE82D4A408CE4F69873479464"/>
          </w:pPr>
          <w:r>
            <w:rPr>
              <w:rStyle w:val="Platshllartext"/>
            </w:rPr>
            <w:t xml:space="preserve"> </w:t>
          </w:r>
        </w:p>
      </w:docPartBody>
    </w:docPart>
    <w:docPart>
      <w:docPartPr>
        <w:name w:val="C19D795B7CD542CAB3E3B98FB97D2232"/>
        <w:category>
          <w:name w:val="Allmänt"/>
          <w:gallery w:val="placeholder"/>
        </w:category>
        <w:types>
          <w:type w:val="bbPlcHdr"/>
        </w:types>
        <w:behaviors>
          <w:behavior w:val="content"/>
        </w:behaviors>
        <w:guid w:val="{873ADE8B-A94D-4C3F-9EF0-3F1BA0F8CB9F}"/>
      </w:docPartPr>
      <w:docPartBody>
        <w:p w:rsidR="00215A97" w:rsidRDefault="00215A97" w:rsidP="00215A97">
          <w:pPr>
            <w:pStyle w:val="C19D795B7CD542CAB3E3B98FB97D2232"/>
          </w:pPr>
          <w:r>
            <w:rPr>
              <w:rStyle w:val="Platshllartext"/>
            </w:rPr>
            <w:t xml:space="preserve"> </w:t>
          </w:r>
        </w:p>
      </w:docPartBody>
    </w:docPart>
    <w:docPart>
      <w:docPartPr>
        <w:name w:val="9EC3A292E2874ACB903C1D67A9AF260A"/>
        <w:category>
          <w:name w:val="Allmänt"/>
          <w:gallery w:val="placeholder"/>
        </w:category>
        <w:types>
          <w:type w:val="bbPlcHdr"/>
        </w:types>
        <w:behaviors>
          <w:behavior w:val="content"/>
        </w:behaviors>
        <w:guid w:val="{52E7181E-A1A5-4211-B5D5-D75BA8333F74}"/>
      </w:docPartPr>
      <w:docPartBody>
        <w:p w:rsidR="00215A97" w:rsidRDefault="00215A97" w:rsidP="00215A97">
          <w:pPr>
            <w:pStyle w:val="9EC3A292E2874ACB903C1D67A9AF260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CFEA63D553D4C72B7537E227C55D9BF"/>
        <w:category>
          <w:name w:val="Allmänt"/>
          <w:gallery w:val="placeholder"/>
        </w:category>
        <w:types>
          <w:type w:val="bbPlcHdr"/>
        </w:types>
        <w:behaviors>
          <w:behavior w:val="content"/>
        </w:behaviors>
        <w:guid w:val="{E1BCE3E6-F4FC-4DF7-BFDD-07FBA00F1EDA}"/>
      </w:docPartPr>
      <w:docPartBody>
        <w:p w:rsidR="00215A97" w:rsidRDefault="00215A97" w:rsidP="00215A97">
          <w:pPr>
            <w:pStyle w:val="6CFEA63D553D4C72B7537E227C55D9BF"/>
          </w:pPr>
          <w:r>
            <w:t xml:space="preserve"> </w:t>
          </w:r>
          <w:r>
            <w:rPr>
              <w:rStyle w:val="Platshllartext"/>
            </w:rPr>
            <w:t>Välj ett parti.</w:t>
          </w:r>
        </w:p>
      </w:docPartBody>
    </w:docPart>
    <w:docPart>
      <w:docPartPr>
        <w:name w:val="EF16FE2163914E379E62B53CD9D95733"/>
        <w:category>
          <w:name w:val="Allmänt"/>
          <w:gallery w:val="placeholder"/>
        </w:category>
        <w:types>
          <w:type w:val="bbPlcHdr"/>
        </w:types>
        <w:behaviors>
          <w:behavior w:val="content"/>
        </w:behaviors>
        <w:guid w:val="{59E227C6-85FE-490F-93B3-A79C92A975BB}"/>
      </w:docPartPr>
      <w:docPartBody>
        <w:p w:rsidR="006A6804" w:rsidRDefault="006A6804">
          <w:pPr>
            <w:pStyle w:val="EF16FE2163914E379E62B53CD9D9573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38AF0E411E743E6BFCAAD5034B3A287"/>
        <w:category>
          <w:name w:val="Allmänt"/>
          <w:gallery w:val="placeholder"/>
        </w:category>
        <w:types>
          <w:type w:val="bbPlcHdr"/>
        </w:types>
        <w:behaviors>
          <w:behavior w:val="content"/>
        </w:behaviors>
        <w:guid w:val="{CD829EBE-C032-49FE-9649-08307726FB3A}"/>
      </w:docPartPr>
      <w:docPartBody>
        <w:p w:rsidR="006A6804" w:rsidRDefault="006A6804">
          <w:pPr>
            <w:pStyle w:val="138AF0E411E743E6BFCAAD5034B3A287"/>
          </w:pPr>
          <w:r>
            <w:rPr>
              <w:rStyle w:val="Platshllartext"/>
            </w:rPr>
            <w:t>Klicka här för att ange datum.</w:t>
          </w:r>
        </w:p>
      </w:docPartBody>
    </w:docPart>
    <w:docPart>
      <w:docPartPr>
        <w:name w:val="C0F6C419D75040EAB9F8CD70DBDF5C7A"/>
        <w:category>
          <w:name w:val="Allmänt"/>
          <w:gallery w:val="placeholder"/>
        </w:category>
        <w:types>
          <w:type w:val="bbPlcHdr"/>
        </w:types>
        <w:behaviors>
          <w:behavior w:val="content"/>
        </w:behaviors>
        <w:guid w:val="{A242962E-E659-4CA4-9ECA-AC7FA24B22A8}"/>
      </w:docPartPr>
      <w:docPartBody>
        <w:p w:rsidR="006A6804" w:rsidRDefault="006A6804">
          <w:pPr>
            <w:pStyle w:val="C0F6C419D75040EAB9F8CD70DBDF5C7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97"/>
    <w:rsid w:val="00215A97"/>
    <w:rsid w:val="006A68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1F5090E4BC746F395FBDDBCB4DC7198">
    <w:name w:val="D1F5090E4BC746F395FBDDBCB4DC7198"/>
    <w:rsid w:val="00215A97"/>
  </w:style>
  <w:style w:type="character" w:styleId="Platshllartext">
    <w:name w:val="Placeholder Text"/>
    <w:basedOn w:val="Standardstycketeckensnitt"/>
    <w:uiPriority w:val="99"/>
    <w:semiHidden/>
    <w:rPr>
      <w:noProof w:val="0"/>
      <w:color w:val="808080"/>
    </w:rPr>
  </w:style>
  <w:style w:type="paragraph" w:customStyle="1" w:styleId="4D658C4E41A9483F91C6CF9E785E6568">
    <w:name w:val="4D658C4E41A9483F91C6CF9E785E6568"/>
    <w:rsid w:val="00215A97"/>
  </w:style>
  <w:style w:type="paragraph" w:customStyle="1" w:styleId="10A81BB27B0F47989ECAAACCA5DF5596">
    <w:name w:val="10A81BB27B0F47989ECAAACCA5DF5596"/>
    <w:rsid w:val="00215A97"/>
  </w:style>
  <w:style w:type="paragraph" w:customStyle="1" w:styleId="14E99370F74E4919BE0220427FCA3946">
    <w:name w:val="14E99370F74E4919BE0220427FCA3946"/>
    <w:rsid w:val="00215A97"/>
  </w:style>
  <w:style w:type="paragraph" w:customStyle="1" w:styleId="B08DD84BD450411CBC9AD8113795C436">
    <w:name w:val="B08DD84BD450411CBC9AD8113795C436"/>
    <w:rsid w:val="00215A97"/>
  </w:style>
  <w:style w:type="paragraph" w:customStyle="1" w:styleId="D423577EF6BB4A8AA77479C4CEDC5275">
    <w:name w:val="D423577EF6BB4A8AA77479C4CEDC5275"/>
    <w:rsid w:val="00215A97"/>
  </w:style>
  <w:style w:type="paragraph" w:customStyle="1" w:styleId="1A279843B3274264B2D3A800644B658D">
    <w:name w:val="1A279843B3274264B2D3A800644B658D"/>
    <w:rsid w:val="00215A97"/>
  </w:style>
  <w:style w:type="paragraph" w:customStyle="1" w:styleId="E55B4BF0D2E7407EBC5F4C68D3DF161F">
    <w:name w:val="E55B4BF0D2E7407EBC5F4C68D3DF161F"/>
    <w:rsid w:val="00215A97"/>
  </w:style>
  <w:style w:type="paragraph" w:customStyle="1" w:styleId="527216B15158469BAD4640194DACA506">
    <w:name w:val="527216B15158469BAD4640194DACA506"/>
    <w:rsid w:val="00215A97"/>
  </w:style>
  <w:style w:type="paragraph" w:customStyle="1" w:styleId="41D8973AE82D4A408CE4F69873479464">
    <w:name w:val="41D8973AE82D4A408CE4F69873479464"/>
    <w:rsid w:val="00215A97"/>
  </w:style>
  <w:style w:type="paragraph" w:customStyle="1" w:styleId="C19D795B7CD542CAB3E3B98FB97D2232">
    <w:name w:val="C19D795B7CD542CAB3E3B98FB97D2232"/>
    <w:rsid w:val="00215A97"/>
  </w:style>
  <w:style w:type="paragraph" w:customStyle="1" w:styleId="9EC3A292E2874ACB903C1D67A9AF260A">
    <w:name w:val="9EC3A292E2874ACB903C1D67A9AF260A"/>
    <w:rsid w:val="00215A97"/>
  </w:style>
  <w:style w:type="paragraph" w:customStyle="1" w:styleId="6CFEA63D553D4C72B7537E227C55D9BF">
    <w:name w:val="6CFEA63D553D4C72B7537E227C55D9BF"/>
    <w:rsid w:val="00215A97"/>
  </w:style>
  <w:style w:type="paragraph" w:customStyle="1" w:styleId="E4FC5C7705D34ACFAA0CFEF15CD94FF8">
    <w:name w:val="E4FC5C7705D34ACFAA0CFEF15CD94FF8"/>
    <w:rsid w:val="00215A97"/>
  </w:style>
  <w:style w:type="paragraph" w:customStyle="1" w:styleId="9C952551829E44B495FE7EAB74AC70D6">
    <w:name w:val="9C952551829E44B495FE7EAB74AC70D6"/>
    <w:rsid w:val="00215A97"/>
  </w:style>
  <w:style w:type="paragraph" w:customStyle="1" w:styleId="6112E70C67CE45E4AFCE3D097F2DCAB9">
    <w:name w:val="6112E70C67CE45E4AFCE3D097F2DCAB9"/>
    <w:rsid w:val="00215A97"/>
  </w:style>
  <w:style w:type="paragraph" w:customStyle="1" w:styleId="DF281D54ECFB4F00832F7B08BB5C5D55">
    <w:name w:val="DF281D54ECFB4F00832F7B08BB5C5D55"/>
    <w:rsid w:val="00215A97"/>
  </w:style>
  <w:style w:type="paragraph" w:customStyle="1" w:styleId="1D5E62AFC572408B88708D42C9D49FD2">
    <w:name w:val="1D5E62AFC572408B88708D42C9D49FD2"/>
    <w:rsid w:val="00215A97"/>
  </w:style>
  <w:style w:type="paragraph" w:customStyle="1" w:styleId="F021328661FC4276A20A0AE5E11580FF">
    <w:name w:val="F021328661FC4276A20A0AE5E11580FF"/>
    <w:rsid w:val="00215A97"/>
  </w:style>
  <w:style w:type="paragraph" w:customStyle="1" w:styleId="9D7B4F3D33194D878628AC55FCE7A51E">
    <w:name w:val="9D7B4F3D33194D878628AC55FCE7A51E"/>
    <w:rsid w:val="00215A97"/>
  </w:style>
  <w:style w:type="paragraph" w:customStyle="1" w:styleId="EF16FE2163914E379E62B53CD9D95733">
    <w:name w:val="EF16FE2163914E379E62B53CD9D95733"/>
  </w:style>
  <w:style w:type="paragraph" w:customStyle="1" w:styleId="138AF0E411E743E6BFCAAD5034B3A287">
    <w:name w:val="138AF0E411E743E6BFCAAD5034B3A287"/>
  </w:style>
  <w:style w:type="paragraph" w:customStyle="1" w:styleId="C0F6C419D75040EAB9F8CD70DBDF5C7A">
    <w:name w:val="C0F6C419D75040EAB9F8CD70DBDF5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5655d4a5-eb55-4d95-b311-bdaee7c93a64</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Isabella Lövin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2019-03-14T00:00:00</HeaderDate>
    <Office/>
    <Dnr>M2019/00531/Kl</Dnr>
    <ParagrafNr/>
    <DocumentTitle/>
    <VisitingAddress/>
    <Extra1/>
    <Extra2/>
    <Extra3>Jessica Rosencrantz</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393aa91a-fcfd-4bc0-9211-36382cacc5c9">A5R4NF7SHQ5A-1567022405-3044</_dlc_DocId>
    <_dlc_DocIdUrl xmlns="393aa91a-fcfd-4bc0-9211-36382cacc5c9">
      <Url>https://dhs.sp.regeringskansliet.se/dep/m/EcRcAss/_layouts/15/DocIdRedir.aspx?ID=A5R4NF7SHQ5A-1567022405-3044</Url>
      <Description>A5R4NF7SHQ5A-1567022405-3044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F4F5-C7D2-40E6-AAD3-CED2B2B4DC48}"/>
</file>

<file path=customXml/itemProps2.xml><?xml version="1.0" encoding="utf-8"?>
<ds:datastoreItem xmlns:ds="http://schemas.openxmlformats.org/officeDocument/2006/customXml" ds:itemID="{CFB53040-5827-475C-BFDB-1E2E4378822C}"/>
</file>

<file path=customXml/itemProps3.xml><?xml version="1.0" encoding="utf-8"?>
<ds:datastoreItem xmlns:ds="http://schemas.openxmlformats.org/officeDocument/2006/customXml" ds:itemID="{EA665D24-872E-428A-8292-284BCDCA4A19}"/>
</file>

<file path=customXml/itemProps4.xml><?xml version="1.0" encoding="utf-8"?>
<ds:datastoreItem xmlns:ds="http://schemas.openxmlformats.org/officeDocument/2006/customXml" ds:itemID="{321FF4F5-C7D2-40E6-AAD3-CED2B2B4DC48}"/>
</file>

<file path=customXml/itemProps5.xml><?xml version="1.0" encoding="utf-8"?>
<ds:datastoreItem xmlns:ds="http://schemas.openxmlformats.org/officeDocument/2006/customXml" ds:itemID="{CFB53040-5827-475C-BFDB-1E2E4378822C}"/>
</file>

<file path=customXml/itemProps6.xml><?xml version="1.0" encoding="utf-8"?>
<ds:datastoreItem xmlns:ds="http://schemas.openxmlformats.org/officeDocument/2006/customXml" ds:itemID="{F572F57A-29B0-4300-BF93-E25340368B9A}"/>
</file>

<file path=customXml/itemProps7.xml><?xml version="1.0" encoding="utf-8"?>
<ds:datastoreItem xmlns:ds="http://schemas.openxmlformats.org/officeDocument/2006/customXml" ds:itemID="{5625D938-A135-471F-ADAC-69A4E6F08F34}"/>
</file>

<file path=docProps/app.xml><?xml version="1.0" encoding="utf-8"?>
<Properties xmlns="http://schemas.openxmlformats.org/officeDocument/2006/extended-properties" xmlns:vt="http://schemas.openxmlformats.org/officeDocument/2006/docPropsVTypes">
  <Template>RK Basmall</Template>
  <TotalTime>0</TotalTime>
  <Pages>2</Pages>
  <Words>235</Words>
  <Characters>1249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Larsson</dc:creator>
  <cp:keywords/>
  <dc:description/>
  <cp:lastModifiedBy>Thomas H Pettersson</cp:lastModifiedBy>
  <cp:revision>3</cp:revision>
  <dcterms:created xsi:type="dcterms:W3CDTF">2019-03-14T10:53:00Z</dcterms:created>
  <dcterms:modified xsi:type="dcterms:W3CDTF">2019-03-14T10:53:00Z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bd599013-6b02-4ff1-9015-29b0e6882873</vt:lpwstr>
  </property>
  <property fmtid="{D5CDD505-2E9C-101B-9397-08002B2CF9AE}" pid="6" name="TaxKeyword">
    <vt:lpwstr/>
  </property>
  <property fmtid="{D5CDD505-2E9C-101B-9397-08002B2CF9AE}" pid="7" name="TaxKeywordTaxHTField">
    <vt:lpwstr/>
  </property>
</Properties>
</file>