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9D068" w14:textId="1183B163" w:rsidR="00582B86" w:rsidRDefault="00E217D4" w:rsidP="00582B86">
      <w:pPr>
        <w:pStyle w:val="Rubrik"/>
      </w:pPr>
      <w:r>
        <w:t>Svar på fråga 20</w:t>
      </w:r>
      <w:bookmarkStart w:id="0" w:name="_GoBack"/>
      <w:bookmarkEnd w:id="0"/>
      <w:r>
        <w:t xml:space="preserve">18/19:510 </w:t>
      </w:r>
      <w:r w:rsidR="00582B86">
        <w:t xml:space="preserve">av </w:t>
      </w:r>
      <w:r w:rsidRPr="00E217D4">
        <w:t>Runar Filper (SD)</w:t>
      </w:r>
      <w:r>
        <w:t xml:space="preserve"> </w:t>
      </w:r>
      <w:r w:rsidRPr="00E217D4">
        <w:t>Kriminell djurrättsaktivism</w:t>
      </w:r>
    </w:p>
    <w:p w14:paraId="4A1CCC85" w14:textId="08C49C5D" w:rsidR="003A3E95" w:rsidRDefault="00E217D4" w:rsidP="00E217D4">
      <w:pPr>
        <w:pStyle w:val="Brdtext"/>
        <w:spacing w:before="120"/>
      </w:pPr>
      <w:r w:rsidRPr="00E217D4">
        <w:t xml:space="preserve">Runar Filper </w:t>
      </w:r>
      <w:r w:rsidR="00582B86">
        <w:t xml:space="preserve">har frågat mig </w:t>
      </w:r>
      <w:r>
        <w:t>om jag ä</w:t>
      </w:r>
      <w:r w:rsidRPr="00E217D4">
        <w:t>mnar ålägga Rikspolisstyrelsen att ta ett nationellt helhetsansvar för att kartlägga, bekämpa och lagföra de individer och organisationer som ägnar sig åt kriminell djurrättsaktivism</w:t>
      </w:r>
      <w:r>
        <w:t xml:space="preserve">. </w:t>
      </w:r>
    </w:p>
    <w:p w14:paraId="4DDEE0A2" w14:textId="6C15DAEB" w:rsidR="00137C67" w:rsidRDefault="00137C67" w:rsidP="00137C67">
      <w:pPr>
        <w:pStyle w:val="Brdtext"/>
        <w:spacing w:before="120"/>
      </w:pPr>
      <w:r>
        <w:t xml:space="preserve">Låt mig inledningsvis understryka att vi inte kan acceptera att någon för att uppnå politiska syften </w:t>
      </w:r>
      <w:r w:rsidRPr="00BD2A2E">
        <w:t>förstö</w:t>
      </w:r>
      <w:r>
        <w:t>r eller stjäl</w:t>
      </w:r>
      <w:r w:rsidRPr="00BD2A2E">
        <w:t xml:space="preserve"> någon annans egendom, eller i värsta fall skada</w:t>
      </w:r>
      <w:r>
        <w:t>r</w:t>
      </w:r>
      <w:r w:rsidRPr="00BD2A2E">
        <w:t xml:space="preserve"> andra människor</w:t>
      </w:r>
      <w:r w:rsidRPr="005064F8">
        <w:t>. Detta har ingen plats i en demokrati och vi kan inte tolerera det i vårt samhälle.</w:t>
      </w:r>
      <w:r>
        <w:t xml:space="preserve"> </w:t>
      </w:r>
      <w:r w:rsidRPr="00BD2A2E">
        <w:t xml:space="preserve">De som begår dessa brott äventyrar dessutom det målmedvetna arbete för ett stärkt djurskydd som seriösa organisationer och lantbrukare </w:t>
      </w:r>
      <w:r>
        <w:t>utför</w:t>
      </w:r>
      <w:r w:rsidR="00157C8C">
        <w:t>.</w:t>
      </w:r>
    </w:p>
    <w:p w14:paraId="7A5C8A47" w14:textId="77777777" w:rsidR="00137C67" w:rsidRDefault="00137C67" w:rsidP="00137C67">
      <w:pPr>
        <w:pStyle w:val="Brdtext"/>
        <w:rPr>
          <w:rFonts w:ascii="Garamond" w:eastAsia="Garamond" w:hAnsi="Garamond" w:cs="Times New Roman"/>
          <w:u w:val="single"/>
        </w:rPr>
      </w:pPr>
      <w:r w:rsidRPr="00BD2A2E">
        <w:t xml:space="preserve">Regeringen har vidtagit ett antal åtgärder för att den typ av brott som bland annat lantbrukare utsätts för ska hanteras effektivt av rättsväsendet, både avseende lagstiftning och resurser. </w:t>
      </w:r>
      <w:r w:rsidRPr="00BD2A2E">
        <w:rPr>
          <w:rFonts w:ascii="Garamond" w:eastAsia="Garamond" w:hAnsi="Garamond" w:cs="Times New Roman"/>
        </w:rPr>
        <w:t xml:space="preserve">Näringsidkare måste givetvis kunna bedriva sin verksamhet utan att riskera att utsättas för </w:t>
      </w:r>
      <w:r w:rsidRPr="009D3B3C">
        <w:rPr>
          <w:rFonts w:ascii="Garamond" w:eastAsia="Garamond" w:hAnsi="Garamond" w:cs="Times New Roman"/>
        </w:rPr>
        <w:t>ofredande, hot, skadegörelse eller andra brottsliga handlingar</w:t>
      </w:r>
      <w:r>
        <w:rPr>
          <w:rFonts w:ascii="Garamond" w:eastAsia="Garamond" w:hAnsi="Garamond" w:cs="Times New Roman"/>
        </w:rPr>
        <w:t>.</w:t>
      </w:r>
      <w:r>
        <w:rPr>
          <w:rFonts w:ascii="Garamond" w:eastAsia="Garamond" w:hAnsi="Garamond" w:cs="Times New Roman"/>
          <w:u w:val="single"/>
        </w:rPr>
        <w:t xml:space="preserve"> </w:t>
      </w:r>
    </w:p>
    <w:p w14:paraId="07459060" w14:textId="57460A73" w:rsidR="00157C8C" w:rsidRDefault="00157C8C" w:rsidP="00582B86">
      <w:pPr>
        <w:pStyle w:val="Brdtext"/>
      </w:pPr>
      <w:r>
        <w:rPr>
          <w:rFonts w:ascii="Garamond" w:eastAsia="Garamond" w:hAnsi="Garamond" w:cs="Times New Roman"/>
        </w:rPr>
        <w:t xml:space="preserve">Jag </w:t>
      </w:r>
      <w:r w:rsidRPr="00157C8C">
        <w:rPr>
          <w:rFonts w:ascii="Garamond" w:eastAsia="Garamond" w:hAnsi="Garamond" w:cs="Times New Roman"/>
        </w:rPr>
        <w:t xml:space="preserve">har diskuterat </w:t>
      </w:r>
      <w:r w:rsidRPr="00573FBA">
        <w:t>brottslighet kopplad till djurrättsaktivism</w:t>
      </w:r>
      <w:r w:rsidRPr="00157C8C">
        <w:rPr>
          <w:rFonts w:ascii="Garamond" w:eastAsia="Garamond" w:hAnsi="Garamond" w:cs="Times New Roman"/>
        </w:rPr>
        <w:t xml:space="preserve"> med </w:t>
      </w:r>
      <w:r>
        <w:rPr>
          <w:rFonts w:ascii="Garamond" w:eastAsia="Garamond" w:hAnsi="Garamond" w:cs="Times New Roman"/>
        </w:rPr>
        <w:t xml:space="preserve">bl.a. </w:t>
      </w:r>
      <w:r w:rsidRPr="00157C8C">
        <w:rPr>
          <w:rFonts w:ascii="Garamond" w:eastAsia="Garamond" w:hAnsi="Garamond" w:cs="Times New Roman"/>
        </w:rPr>
        <w:t>rikspolischefen</w:t>
      </w:r>
      <w:r w:rsidR="00073162" w:rsidRPr="002324C3">
        <w:t xml:space="preserve"> och fått information om hur myndigheten arbetar. Jag vet att Polismyndigheten tar problematiken på allvar och att myndigheten samarbetar med Säkerhetspolisen. </w:t>
      </w:r>
      <w:r w:rsidRPr="00157C8C">
        <w:rPr>
          <w:rFonts w:ascii="Garamond" w:eastAsia="Garamond" w:hAnsi="Garamond" w:cs="Times New Roman"/>
        </w:rPr>
        <w:t>Regeringen avser följa arbetet.</w:t>
      </w:r>
      <w:r>
        <w:rPr>
          <w:rFonts w:ascii="Garamond" w:eastAsia="Garamond" w:hAnsi="Garamond" w:cs="Times New Roman"/>
        </w:rPr>
        <w:t xml:space="preserve"> </w:t>
      </w:r>
      <w:r w:rsidRPr="00573FBA">
        <w:t xml:space="preserve">I det nyligen beslutade regleringsbrevet till Polismyndigheten framgår att myndigheten ska redovisa hur den arbetar för att motverka brottslighet kopplad till djurrättsaktivism. </w:t>
      </w:r>
    </w:p>
    <w:p w14:paraId="4702431E" w14:textId="12C06C7F" w:rsidR="00582B86" w:rsidRDefault="00157C8C" w:rsidP="00582B86">
      <w:pPr>
        <w:pStyle w:val="Brdtext"/>
      </w:pPr>
      <w:r>
        <w:br w:type="column"/>
      </w:r>
      <w:r w:rsidR="00582B86">
        <w:lastRenderedPageBreak/>
        <w:t xml:space="preserve">Stockholm den </w:t>
      </w:r>
      <w:sdt>
        <w:sdtPr>
          <w:id w:val="-1225218591"/>
          <w:placeholder>
            <w:docPart w:val="69FE9ACD3AD6447C85FC06960A436302"/>
          </w:placeholder>
          <w:dataBinding w:prefixMappings="xmlns:ns0='http://lp/documentinfo/RK' " w:xpath="/ns0:DocumentInfo[1]/ns0:BaseInfo[1]/ns0:HeaderDate[1]" w:storeItemID="{A0FE2748-6F6D-47EF-A3F3-BA7F2EB30C64}"/>
          <w:date w:fullDate="2019-04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17 april</w:t>
          </w:r>
          <w:r w:rsidR="00582B86">
            <w:t xml:space="preserve"> 2019</w:t>
          </w:r>
        </w:sdtContent>
      </w:sdt>
    </w:p>
    <w:p w14:paraId="4AE35841" w14:textId="29E09871" w:rsidR="00582B86" w:rsidRDefault="00582B86" w:rsidP="00582B86">
      <w:pPr>
        <w:pStyle w:val="Brdtextutanavstnd"/>
      </w:pPr>
    </w:p>
    <w:p w14:paraId="2844F3B4" w14:textId="77777777" w:rsidR="00157C8C" w:rsidRDefault="00157C8C" w:rsidP="00582B86">
      <w:pPr>
        <w:pStyle w:val="Brdtextutanavstnd"/>
      </w:pPr>
    </w:p>
    <w:p w14:paraId="0EBD8078" w14:textId="77777777" w:rsidR="00B31BFB" w:rsidRPr="006273E4" w:rsidRDefault="008145C5" w:rsidP="007F160F">
      <w:pPr>
        <w:pStyle w:val="Brdtext"/>
      </w:pPr>
      <w:r>
        <w:t>Mikael Damberg</w:t>
      </w:r>
    </w:p>
    <w:sectPr w:rsidR="00B31BFB" w:rsidRPr="006273E4" w:rsidSect="00582B86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A12D9" w14:textId="77777777" w:rsidR="00A13D4D" w:rsidRDefault="00A13D4D" w:rsidP="00A87A54">
      <w:pPr>
        <w:spacing w:after="0" w:line="240" w:lineRule="auto"/>
      </w:pPr>
      <w:r>
        <w:separator/>
      </w:r>
    </w:p>
  </w:endnote>
  <w:endnote w:type="continuationSeparator" w:id="0">
    <w:p w14:paraId="00487BBF" w14:textId="77777777" w:rsidR="00A13D4D" w:rsidRDefault="00A13D4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95DCF4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DD18165" w14:textId="1CE76056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A1FC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A1FC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AE715B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EE539C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E38AF5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F569C6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77219D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6300C01" w14:textId="77777777" w:rsidTr="00C26068">
      <w:trPr>
        <w:trHeight w:val="227"/>
      </w:trPr>
      <w:tc>
        <w:tcPr>
          <w:tcW w:w="4074" w:type="dxa"/>
        </w:tcPr>
        <w:p w14:paraId="38BC18C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3105F9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C496EA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C18D3" w14:textId="77777777" w:rsidR="00A13D4D" w:rsidRDefault="00A13D4D" w:rsidP="00A87A54">
      <w:pPr>
        <w:spacing w:after="0" w:line="240" w:lineRule="auto"/>
      </w:pPr>
      <w:r>
        <w:separator/>
      </w:r>
    </w:p>
  </w:footnote>
  <w:footnote w:type="continuationSeparator" w:id="0">
    <w:p w14:paraId="48A5D69A" w14:textId="77777777" w:rsidR="00A13D4D" w:rsidRDefault="00A13D4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82B86" w14:paraId="7E8D6902" w14:textId="77777777" w:rsidTr="00C93EBA">
      <w:trPr>
        <w:trHeight w:val="227"/>
      </w:trPr>
      <w:tc>
        <w:tcPr>
          <w:tcW w:w="5534" w:type="dxa"/>
        </w:tcPr>
        <w:p w14:paraId="4C00BA01" w14:textId="77777777" w:rsidR="00582B86" w:rsidRPr="007D73AB" w:rsidRDefault="00582B86">
          <w:pPr>
            <w:pStyle w:val="Sidhuvud"/>
          </w:pPr>
        </w:p>
      </w:tc>
      <w:tc>
        <w:tcPr>
          <w:tcW w:w="3170" w:type="dxa"/>
          <w:vAlign w:val="bottom"/>
        </w:tcPr>
        <w:p w14:paraId="52ECA89B" w14:textId="349050B9" w:rsidR="00582B86" w:rsidRPr="007D73AB" w:rsidRDefault="00582B86" w:rsidP="00340DE0">
          <w:pPr>
            <w:pStyle w:val="Sidhuvud"/>
          </w:pPr>
        </w:p>
      </w:tc>
      <w:tc>
        <w:tcPr>
          <w:tcW w:w="1134" w:type="dxa"/>
        </w:tcPr>
        <w:p w14:paraId="5C0D1FE5" w14:textId="77777777" w:rsidR="00582B86" w:rsidRDefault="00582B86" w:rsidP="005A703A">
          <w:pPr>
            <w:pStyle w:val="Sidhuvud"/>
          </w:pPr>
        </w:p>
      </w:tc>
    </w:tr>
    <w:tr w:rsidR="00582B86" w14:paraId="312CB7AD" w14:textId="77777777" w:rsidTr="00C93EBA">
      <w:trPr>
        <w:trHeight w:val="1928"/>
      </w:trPr>
      <w:tc>
        <w:tcPr>
          <w:tcW w:w="5534" w:type="dxa"/>
        </w:tcPr>
        <w:p w14:paraId="1202633F" w14:textId="77777777" w:rsidR="00582B86" w:rsidRPr="00340DE0" w:rsidRDefault="00582B8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DD5BA7E" wp14:editId="3B6075E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0A6228F" w14:textId="6300AB2E" w:rsidR="00582B86" w:rsidRDefault="00582B86" w:rsidP="00EE3C0F">
          <w:pPr>
            <w:pStyle w:val="Sidhuvud"/>
          </w:pPr>
        </w:p>
        <w:p w14:paraId="0088840C" w14:textId="77777777" w:rsidR="00582B86" w:rsidRDefault="00582B86" w:rsidP="00EE3C0F">
          <w:pPr>
            <w:pStyle w:val="Sidhuvud"/>
          </w:pPr>
        </w:p>
        <w:p w14:paraId="103E6767" w14:textId="77777777" w:rsidR="00582B86" w:rsidRDefault="00582B8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D1F1C026FBC41A38A89A4C4FB11C85F"/>
            </w:placeholder>
            <w:dataBinding w:prefixMappings="xmlns:ns0='http://lp/documentinfo/RK' " w:xpath="/ns0:DocumentInfo[1]/ns0:BaseInfo[1]/ns0:Dnr[1]" w:storeItemID="{A0FE2748-6F6D-47EF-A3F3-BA7F2EB30C64}"/>
            <w:text/>
          </w:sdtPr>
          <w:sdtEndPr/>
          <w:sdtContent>
            <w:p w14:paraId="45118B62" w14:textId="2E75643B" w:rsidR="00582B86" w:rsidRDefault="00E217D4" w:rsidP="00EE3C0F">
              <w:pPr>
                <w:pStyle w:val="Sidhuvud"/>
              </w:pPr>
              <w:r>
                <w:t xml:space="preserve">Ju2019/01404/POL </w:t>
              </w:r>
            </w:p>
          </w:sdtContent>
        </w:sdt>
        <w:p w14:paraId="4D1CF931" w14:textId="77777777" w:rsidR="00582B86" w:rsidRDefault="00582B86" w:rsidP="00EE3C0F">
          <w:pPr>
            <w:pStyle w:val="Sidhuvud"/>
          </w:pPr>
        </w:p>
      </w:tc>
      <w:tc>
        <w:tcPr>
          <w:tcW w:w="1134" w:type="dxa"/>
        </w:tcPr>
        <w:p w14:paraId="6B90B300" w14:textId="77777777" w:rsidR="00582B86" w:rsidRDefault="00582B86" w:rsidP="0094502D">
          <w:pPr>
            <w:pStyle w:val="Sidhuvud"/>
          </w:pPr>
        </w:p>
        <w:p w14:paraId="292FFDEA" w14:textId="77777777" w:rsidR="00582B86" w:rsidRPr="0094502D" w:rsidRDefault="00582B86" w:rsidP="00EC71A6">
          <w:pPr>
            <w:pStyle w:val="Sidhuvud"/>
          </w:pPr>
        </w:p>
      </w:tc>
    </w:tr>
    <w:tr w:rsidR="00582B86" w14:paraId="72094AE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92D735D33474C4592E98D2B130CE76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B8F2E22" w14:textId="77777777" w:rsidR="00582B86" w:rsidRPr="00582B86" w:rsidRDefault="00582B86" w:rsidP="00340DE0">
              <w:pPr>
                <w:pStyle w:val="Sidhuvud"/>
                <w:rPr>
                  <w:b/>
                </w:rPr>
              </w:pPr>
              <w:r w:rsidRPr="00582B86">
                <w:rPr>
                  <w:b/>
                </w:rPr>
                <w:t>Justitiedepartementet</w:t>
              </w:r>
            </w:p>
            <w:p w14:paraId="5EE9905D" w14:textId="77777777" w:rsidR="0075544B" w:rsidRDefault="008145C5" w:rsidP="0075544B">
              <w:pPr>
                <w:pStyle w:val="Sidhuvud"/>
              </w:pPr>
              <w:r>
                <w:t>I</w:t>
              </w:r>
              <w:r w:rsidR="00582B86" w:rsidRPr="00582B86">
                <w:t>nrikesministern</w:t>
              </w:r>
            </w:p>
            <w:p w14:paraId="1A96CE5D" w14:textId="7DC68C2B" w:rsidR="00582B86" w:rsidRPr="00340DE0" w:rsidRDefault="00582B8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491897907794F5EA6E983AF4B045761"/>
          </w:placeholder>
          <w:dataBinding w:prefixMappings="xmlns:ns0='http://lp/documentinfo/RK' " w:xpath="/ns0:DocumentInfo[1]/ns0:BaseInfo[1]/ns0:Recipient[1]" w:storeItemID="{A0FE2748-6F6D-47EF-A3F3-BA7F2EB30C64}"/>
          <w:text w:multiLine="1"/>
        </w:sdtPr>
        <w:sdtEndPr/>
        <w:sdtContent>
          <w:tc>
            <w:tcPr>
              <w:tcW w:w="3170" w:type="dxa"/>
            </w:tcPr>
            <w:p w14:paraId="26778A1F" w14:textId="77777777" w:rsidR="00582B86" w:rsidRDefault="00582B8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2FA93EA" w14:textId="77777777" w:rsidR="00582B86" w:rsidRDefault="00582B86" w:rsidP="003E6020">
          <w:pPr>
            <w:pStyle w:val="Sidhuvud"/>
          </w:pPr>
        </w:p>
      </w:tc>
    </w:tr>
  </w:tbl>
  <w:p w14:paraId="698A6F8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44020EA"/>
    <w:multiLevelType w:val="hybridMultilevel"/>
    <w:tmpl w:val="777A15A6"/>
    <w:lvl w:ilvl="0" w:tplc="FCB2E98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86"/>
    <w:rsid w:val="00000290"/>
    <w:rsid w:val="00000C06"/>
    <w:rsid w:val="0000412C"/>
    <w:rsid w:val="00004D5C"/>
    <w:rsid w:val="00005F68"/>
    <w:rsid w:val="00006CA7"/>
    <w:rsid w:val="00011313"/>
    <w:rsid w:val="00011E02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155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162"/>
    <w:rsid w:val="00073B75"/>
    <w:rsid w:val="000757FC"/>
    <w:rsid w:val="00076667"/>
    <w:rsid w:val="00080631"/>
    <w:rsid w:val="0008625E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17EA2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37C67"/>
    <w:rsid w:val="001428E2"/>
    <w:rsid w:val="00157C8C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0E1D"/>
    <w:rsid w:val="001A2A61"/>
    <w:rsid w:val="001A5D13"/>
    <w:rsid w:val="001A5D2B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321F"/>
    <w:rsid w:val="00287F0D"/>
    <w:rsid w:val="00292420"/>
    <w:rsid w:val="00293AFF"/>
    <w:rsid w:val="00296B7A"/>
    <w:rsid w:val="002A39EF"/>
    <w:rsid w:val="002A6820"/>
    <w:rsid w:val="002B6849"/>
    <w:rsid w:val="002C1D37"/>
    <w:rsid w:val="002C476F"/>
    <w:rsid w:val="002C5B48"/>
    <w:rsid w:val="002D2647"/>
    <w:rsid w:val="002D2AE2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3E95"/>
    <w:rsid w:val="003A5969"/>
    <w:rsid w:val="003A5C58"/>
    <w:rsid w:val="003B0C81"/>
    <w:rsid w:val="003B317D"/>
    <w:rsid w:val="003C7BE0"/>
    <w:rsid w:val="003D0DD3"/>
    <w:rsid w:val="003D17EF"/>
    <w:rsid w:val="003D3535"/>
    <w:rsid w:val="003D4D9F"/>
    <w:rsid w:val="003D7B03"/>
    <w:rsid w:val="003E2818"/>
    <w:rsid w:val="003E30BD"/>
    <w:rsid w:val="003E59AA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518A"/>
    <w:rsid w:val="00426213"/>
    <w:rsid w:val="00431A7B"/>
    <w:rsid w:val="0043623F"/>
    <w:rsid w:val="00437459"/>
    <w:rsid w:val="00441D70"/>
    <w:rsid w:val="004425C2"/>
    <w:rsid w:val="00445604"/>
    <w:rsid w:val="00453B8D"/>
    <w:rsid w:val="004557F3"/>
    <w:rsid w:val="0045607E"/>
    <w:rsid w:val="00456DC3"/>
    <w:rsid w:val="0046337E"/>
    <w:rsid w:val="00464CA1"/>
    <w:rsid w:val="004660C8"/>
    <w:rsid w:val="00467DEF"/>
    <w:rsid w:val="0047173C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1FC0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E7128"/>
    <w:rsid w:val="004F0448"/>
    <w:rsid w:val="004F1EA0"/>
    <w:rsid w:val="004F4021"/>
    <w:rsid w:val="004F5640"/>
    <w:rsid w:val="004F6525"/>
    <w:rsid w:val="004F6FE2"/>
    <w:rsid w:val="00505905"/>
    <w:rsid w:val="005064F8"/>
    <w:rsid w:val="00511A1B"/>
    <w:rsid w:val="00511A68"/>
    <w:rsid w:val="00513E7D"/>
    <w:rsid w:val="00514A67"/>
    <w:rsid w:val="005166F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2B86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29F2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591A"/>
    <w:rsid w:val="00750C93"/>
    <w:rsid w:val="00751BB0"/>
    <w:rsid w:val="00754E24"/>
    <w:rsid w:val="0075544B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7F160F"/>
    <w:rsid w:val="0080228F"/>
    <w:rsid w:val="00804C1B"/>
    <w:rsid w:val="0080595A"/>
    <w:rsid w:val="008145C5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3D4B"/>
    <w:rsid w:val="009036E7"/>
    <w:rsid w:val="0091053B"/>
    <w:rsid w:val="00912945"/>
    <w:rsid w:val="009144EE"/>
    <w:rsid w:val="00915D4C"/>
    <w:rsid w:val="009279B2"/>
    <w:rsid w:val="00935814"/>
    <w:rsid w:val="0094502D"/>
    <w:rsid w:val="00945287"/>
    <w:rsid w:val="00946561"/>
    <w:rsid w:val="00946B39"/>
    <w:rsid w:val="00947013"/>
    <w:rsid w:val="00956F13"/>
    <w:rsid w:val="00973084"/>
    <w:rsid w:val="00974B59"/>
    <w:rsid w:val="00981CE8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13D4D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228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4334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307D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86836"/>
    <w:rsid w:val="00B927C9"/>
    <w:rsid w:val="00B92AEC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6C5A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57DE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3DD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E523A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F5BFB"/>
    <w:rsid w:val="00DF5CD6"/>
    <w:rsid w:val="00E00D20"/>
    <w:rsid w:val="00E022DA"/>
    <w:rsid w:val="00E03BCB"/>
    <w:rsid w:val="00E124DC"/>
    <w:rsid w:val="00E217D4"/>
    <w:rsid w:val="00E22127"/>
    <w:rsid w:val="00E258D8"/>
    <w:rsid w:val="00E26DDF"/>
    <w:rsid w:val="00E30167"/>
    <w:rsid w:val="00E33493"/>
    <w:rsid w:val="00E37922"/>
    <w:rsid w:val="00E406DF"/>
    <w:rsid w:val="00E414AD"/>
    <w:rsid w:val="00E415D3"/>
    <w:rsid w:val="00E45E7A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118"/>
    <w:rsid w:val="00E96532"/>
    <w:rsid w:val="00E973A0"/>
    <w:rsid w:val="00EA1688"/>
    <w:rsid w:val="00EA1AFC"/>
    <w:rsid w:val="00EA4C83"/>
    <w:rsid w:val="00EC0A92"/>
    <w:rsid w:val="00EC1DA0"/>
    <w:rsid w:val="00EC329B"/>
    <w:rsid w:val="00EC5660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4513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87281"/>
    <w:rsid w:val="00F922B2"/>
    <w:rsid w:val="00F943C8"/>
    <w:rsid w:val="00F96B28"/>
    <w:rsid w:val="00F9719C"/>
    <w:rsid w:val="00FA1564"/>
    <w:rsid w:val="00FA1642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D67C5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DECF31"/>
  <w15:docId w15:val="{AC624B58-6779-4111-9F13-FB71136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-textfield1">
    <w:name w:val="si-textfield1"/>
    <w:basedOn w:val="Standardstycketeckensnitt"/>
    <w:rsid w:val="00B3307D"/>
    <w:rPr>
      <w:rFonts w:ascii="Segoe UI" w:hAnsi="Segoe UI" w:cs="Segoe U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1F1C026FBC41A38A89A4C4FB11C8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9A34A2-9BA0-4CBD-843C-7F985C891708}"/>
      </w:docPartPr>
      <w:docPartBody>
        <w:p w:rsidR="00536697" w:rsidRDefault="00EC7B8D" w:rsidP="00EC7B8D">
          <w:pPr>
            <w:pStyle w:val="5D1F1C026FBC41A38A89A4C4FB11C8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92D735D33474C4592E98D2B130CE7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696714-7C66-42F7-9183-0E872215EC7E}"/>
      </w:docPartPr>
      <w:docPartBody>
        <w:p w:rsidR="00536697" w:rsidRDefault="00EC7B8D" w:rsidP="00EC7B8D">
          <w:pPr>
            <w:pStyle w:val="D92D735D33474C4592E98D2B130CE7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91897907794F5EA6E983AF4B0457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F5735-26C3-46A4-B8FE-EC9D8105FCF4}"/>
      </w:docPartPr>
      <w:docPartBody>
        <w:p w:rsidR="00536697" w:rsidRDefault="00EC7B8D" w:rsidP="00EC7B8D">
          <w:pPr>
            <w:pStyle w:val="3491897907794F5EA6E983AF4B0457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FE9ACD3AD6447C85FC06960A4363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BD485E-93CC-4A51-8A50-32B8271A4D45}"/>
      </w:docPartPr>
      <w:docPartBody>
        <w:p w:rsidR="00536697" w:rsidRDefault="00EC7B8D" w:rsidP="00EC7B8D">
          <w:pPr>
            <w:pStyle w:val="69FE9ACD3AD6447C85FC06960A43630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8D"/>
    <w:rsid w:val="00285380"/>
    <w:rsid w:val="00536697"/>
    <w:rsid w:val="00971B43"/>
    <w:rsid w:val="00984182"/>
    <w:rsid w:val="00EC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8EC1D835B5B47229846841455F9B8A9">
    <w:name w:val="98EC1D835B5B47229846841455F9B8A9"/>
    <w:rsid w:val="00EC7B8D"/>
  </w:style>
  <w:style w:type="character" w:styleId="Platshllartext">
    <w:name w:val="Placeholder Text"/>
    <w:basedOn w:val="Standardstycketeckensnitt"/>
    <w:uiPriority w:val="99"/>
    <w:semiHidden/>
    <w:rsid w:val="00EC7B8D"/>
    <w:rPr>
      <w:noProof w:val="0"/>
      <w:color w:val="808080"/>
    </w:rPr>
  </w:style>
  <w:style w:type="paragraph" w:customStyle="1" w:styleId="0D2AF06359A64707987F5CA9E595B02A">
    <w:name w:val="0D2AF06359A64707987F5CA9E595B02A"/>
    <w:rsid w:val="00EC7B8D"/>
  </w:style>
  <w:style w:type="paragraph" w:customStyle="1" w:styleId="D103BBAB9499485C9BF5BC1E292EE295">
    <w:name w:val="D103BBAB9499485C9BF5BC1E292EE295"/>
    <w:rsid w:val="00EC7B8D"/>
  </w:style>
  <w:style w:type="paragraph" w:customStyle="1" w:styleId="65AD55AF7195430C9665A53BFA83A802">
    <w:name w:val="65AD55AF7195430C9665A53BFA83A802"/>
    <w:rsid w:val="00EC7B8D"/>
  </w:style>
  <w:style w:type="paragraph" w:customStyle="1" w:styleId="5D1F1C026FBC41A38A89A4C4FB11C85F">
    <w:name w:val="5D1F1C026FBC41A38A89A4C4FB11C85F"/>
    <w:rsid w:val="00EC7B8D"/>
  </w:style>
  <w:style w:type="paragraph" w:customStyle="1" w:styleId="5184C5F47CAF4E46BFF2FBE7D99B031C">
    <w:name w:val="5184C5F47CAF4E46BFF2FBE7D99B031C"/>
    <w:rsid w:val="00EC7B8D"/>
  </w:style>
  <w:style w:type="paragraph" w:customStyle="1" w:styleId="B8D72BF7726B4001AD785007F098995D">
    <w:name w:val="B8D72BF7726B4001AD785007F098995D"/>
    <w:rsid w:val="00EC7B8D"/>
  </w:style>
  <w:style w:type="paragraph" w:customStyle="1" w:styleId="233241DAEFF342CABAE2A577FB92AE8A">
    <w:name w:val="233241DAEFF342CABAE2A577FB92AE8A"/>
    <w:rsid w:val="00EC7B8D"/>
  </w:style>
  <w:style w:type="paragraph" w:customStyle="1" w:styleId="A1F7014A0D8D424CBAD659D90235E39A">
    <w:name w:val="A1F7014A0D8D424CBAD659D90235E39A"/>
    <w:rsid w:val="00EC7B8D"/>
  </w:style>
  <w:style w:type="paragraph" w:customStyle="1" w:styleId="D92D735D33474C4592E98D2B130CE765">
    <w:name w:val="D92D735D33474C4592E98D2B130CE765"/>
    <w:rsid w:val="00EC7B8D"/>
  </w:style>
  <w:style w:type="paragraph" w:customStyle="1" w:styleId="3491897907794F5EA6E983AF4B045761">
    <w:name w:val="3491897907794F5EA6E983AF4B045761"/>
    <w:rsid w:val="00EC7B8D"/>
  </w:style>
  <w:style w:type="paragraph" w:customStyle="1" w:styleId="69FE9ACD3AD6447C85FC06960A436302">
    <w:name w:val="69FE9ACD3AD6447C85FC06960A436302"/>
    <w:rsid w:val="00EC7B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2019-04-17T00:00:00</HeaderDate>
    <Office/>
    <Dnr>Ju2019/01404/POL </Dnr>
    <ParagrafNr/>
    <DocumentTitle/>
    <VisitingAddress/>
    <Extra1/>
    <Extra2/>
    <Extra3/>
    <Number/>
    <Recipient>Till riksdagen</Recipient>
    <SenderText/>
    <DocNumber>Ju2019/00280/POL</DocNumber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2eda0e5a-ea6c-4e3e-8d8a-248409d3b046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E2748-6F6D-47EF-A3F3-BA7F2EB30C64}"/>
</file>

<file path=customXml/itemProps2.xml><?xml version="1.0" encoding="utf-8"?>
<ds:datastoreItem xmlns:ds="http://schemas.openxmlformats.org/officeDocument/2006/customXml" ds:itemID="{D99003F8-4FF4-4C06-BB21-8E73CD2C1C07}"/>
</file>

<file path=customXml/itemProps3.xml><?xml version="1.0" encoding="utf-8"?>
<ds:datastoreItem xmlns:ds="http://schemas.openxmlformats.org/officeDocument/2006/customXml" ds:itemID="{D72FEFF4-8612-4D92-A249-0BD9BF24739A}"/>
</file>

<file path=customXml/itemProps4.xml><?xml version="1.0" encoding="utf-8"?>
<ds:datastoreItem xmlns:ds="http://schemas.openxmlformats.org/officeDocument/2006/customXml" ds:itemID="{56D3A36D-ACE9-461F-9464-65EA6E152392}"/>
</file>

<file path=customXml/itemProps5.xml><?xml version="1.0" encoding="utf-8"?>
<ds:datastoreItem xmlns:ds="http://schemas.openxmlformats.org/officeDocument/2006/customXml" ds:itemID="{BE9B0B2E-3615-43D1-9FCD-803DD1D78E51}"/>
</file>

<file path=customXml/itemProps6.xml><?xml version="1.0" encoding="utf-8"?>
<ds:datastoreItem xmlns:ds="http://schemas.openxmlformats.org/officeDocument/2006/customXml" ds:itemID="{2644AF1B-3EC8-4152-BA4E-643698F0A2F0}"/>
</file>

<file path=customXml/itemProps7.xml><?xml version="1.0" encoding="utf-8"?>
<ds:datastoreItem xmlns:ds="http://schemas.openxmlformats.org/officeDocument/2006/customXml" ds:itemID="{0346C032-04C2-4CA5-978E-04BA58AA8FC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Skäringer</dc:creator>
  <cp:keywords/>
  <dc:description/>
  <cp:lastModifiedBy>Malin Skäringer</cp:lastModifiedBy>
  <cp:revision>4</cp:revision>
  <cp:lastPrinted>2019-01-29T09:15:00Z</cp:lastPrinted>
  <dcterms:created xsi:type="dcterms:W3CDTF">2019-04-09T07:13:00Z</dcterms:created>
  <dcterms:modified xsi:type="dcterms:W3CDTF">2019-04-14T15:40:00Z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006bce1c-2846-45ce-9fb4-245c8c19419b</vt:lpwstr>
  </property>
</Properties>
</file>