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4897B" w14:textId="4296694F" w:rsidR="00286093" w:rsidRDefault="00286093" w:rsidP="00DA0661">
      <w:pPr>
        <w:pStyle w:val="Rubrik"/>
      </w:pPr>
      <w:bookmarkStart w:id="0" w:name="Start"/>
      <w:bookmarkEnd w:id="0"/>
      <w:r>
        <w:t xml:space="preserve">Svar på fråga 2020/21:1914 av </w:t>
      </w:r>
      <w:sdt>
        <w:sdtPr>
          <w:alias w:val="Frågeställare"/>
          <w:tag w:val="delete"/>
          <w:id w:val="-211816850"/>
          <w:placeholder>
            <w:docPart w:val="6B6EE7E48BC1464092F694916144B303"/>
          </w:placeholder>
          <w:dataBinding w:prefixMappings="xmlns:ns0='http://lp/documentinfo/RK' " w:xpath="/ns0:DocumentInfo[1]/ns0:BaseInfo[1]/ns0:Extra3[1]" w:storeItemID="{C3B777DF-F955-416B-8448-BBA09C23F710}"/>
          <w:text/>
        </w:sdtPr>
        <w:sdtEndPr/>
        <w:sdtContent>
          <w:r>
            <w:t>Sofia Westergren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7488A1812B44480B1EEF010CC35460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Elförsörjning</w:t>
      </w:r>
      <w:r w:rsidR="00997584">
        <w:t>en</w:t>
      </w:r>
      <w:r>
        <w:t xml:space="preserve"> under vindstilla vintrar</w:t>
      </w:r>
    </w:p>
    <w:p w14:paraId="65B12000" w14:textId="489EAA83" w:rsidR="00286093" w:rsidRDefault="00001CD9" w:rsidP="00C67CA3">
      <w:pPr>
        <w:pStyle w:val="Brdtext"/>
      </w:pPr>
      <w:sdt>
        <w:sdtPr>
          <w:alias w:val="Frågeställare"/>
          <w:tag w:val="delete"/>
          <w:id w:val="-1635256365"/>
          <w:placeholder>
            <w:docPart w:val="CC26A8CF359B402A85A5533855864C41"/>
          </w:placeholder>
          <w:dataBinding w:prefixMappings="xmlns:ns0='http://lp/documentinfo/RK' " w:xpath="/ns0:DocumentInfo[1]/ns0:BaseInfo[1]/ns0:Extra3[1]" w:storeItemID="{C3B777DF-F955-416B-8448-BBA09C23F710}"/>
          <w:text/>
        </w:sdtPr>
        <w:sdtEndPr/>
        <w:sdtContent>
          <w:r w:rsidR="00286093">
            <w:t>Sofia Westergren</w:t>
          </w:r>
        </w:sdtContent>
      </w:sdt>
      <w:r w:rsidR="00286093">
        <w:t xml:space="preserve"> har frågat mig</w:t>
      </w:r>
      <w:r w:rsidR="00C67CA3">
        <w:t xml:space="preserve"> hur Sverige ska säkra sin elförsörjning och öka den kraftigt i framtiden under de dagar om året då det är kallt, vindstilla och solen inte lyser.</w:t>
      </w:r>
    </w:p>
    <w:p w14:paraId="7FE896C0" w14:textId="1F52E08E" w:rsidR="009309F8" w:rsidRDefault="00AE7AA4" w:rsidP="00C67CA3">
      <w:pPr>
        <w:pStyle w:val="Brdtext"/>
      </w:pPr>
      <w:r>
        <w:t>Den nordiska elmarknaden fungerar mycket väl</w:t>
      </w:r>
      <w:r w:rsidR="009309F8">
        <w:t xml:space="preserve">, och </w:t>
      </w:r>
      <w:r w:rsidR="009309F8" w:rsidRPr="009309F8">
        <w:t xml:space="preserve">tillgången till el är </w:t>
      </w:r>
      <w:r w:rsidR="009309F8">
        <w:t xml:space="preserve">mycket </w:t>
      </w:r>
      <w:r w:rsidR="009309F8" w:rsidRPr="009309F8">
        <w:t xml:space="preserve">god i Sverige. Att varje land skulle vara helt självförsörjande i varje situation är inte heller nödvändigt eller ens önskvärt ur ett </w:t>
      </w:r>
      <w:r w:rsidR="00665933">
        <w:t>samhälls</w:t>
      </w:r>
      <w:r w:rsidR="00997584">
        <w:t>-</w:t>
      </w:r>
      <w:r w:rsidR="00665933">
        <w:t xml:space="preserve">ekonomiskt </w:t>
      </w:r>
      <w:r w:rsidR="009309F8" w:rsidRPr="009309F8">
        <w:t xml:space="preserve">perspektiv. En sådan ordning skulle bli </w:t>
      </w:r>
      <w:r w:rsidR="00665933">
        <w:t xml:space="preserve">onödigt </w:t>
      </w:r>
      <w:r w:rsidR="009309F8" w:rsidRPr="009309F8">
        <w:t>dyr och även ha stora miljömässiga nackdelar. En av grundidéerna med EU:s inre elmarknad är att vi ska kunna handla el med varandra på en fri marknad och utnyttja resurser på ett effektivt sätt.</w:t>
      </w:r>
    </w:p>
    <w:p w14:paraId="473CF756" w14:textId="43B6B1C9" w:rsidR="00665933" w:rsidRDefault="00AE7EA4" w:rsidP="00C67CA3">
      <w:pPr>
        <w:pStyle w:val="Brdtext"/>
      </w:pPr>
      <w:r>
        <w:t xml:space="preserve">Riksdagens, och därmed regeringens, mål om 100 procent förnybar elproduktion till 2040 </w:t>
      </w:r>
      <w:r w:rsidR="002D4906">
        <w:t>gäller</w:t>
      </w:r>
      <w:r>
        <w:t xml:space="preserve">. Det är ett mål </w:t>
      </w:r>
      <w:r w:rsidRPr="00057829">
        <w:t>och inte ett stoppdatum som förbjuder kärnkraft.</w:t>
      </w:r>
      <w:r>
        <w:t xml:space="preserve"> Min bedömning är att </w:t>
      </w:r>
      <w:r w:rsidR="00665933">
        <w:t xml:space="preserve">de olika </w:t>
      </w:r>
      <w:r>
        <w:t>kraftslagen</w:t>
      </w:r>
      <w:r w:rsidR="00665933">
        <w:t xml:space="preserve"> kompletterar varandra</w:t>
      </w:r>
      <w:r w:rsidR="00FD382D">
        <w:t>.</w:t>
      </w:r>
      <w:r>
        <w:t xml:space="preserve"> </w:t>
      </w:r>
      <w:r w:rsidR="001B3034">
        <w:t xml:space="preserve">Genom att differentiera vår energi-mix </w:t>
      </w:r>
      <w:r w:rsidR="009309F8">
        <w:t xml:space="preserve">och stärka överföringsförbindelserna </w:t>
      </w:r>
      <w:r w:rsidR="001B3034">
        <w:t>får vi ett robustare elsystem.</w:t>
      </w:r>
      <w:r w:rsidR="001E48FF">
        <w:t xml:space="preserve"> </w:t>
      </w:r>
      <w:r w:rsidR="00665933">
        <w:t>Detta är en erfarenhet från år med lite vattenkraft (torrår) eller låg tillgänglighet i kärnkraften.</w:t>
      </w:r>
      <w:r w:rsidR="004C713F">
        <w:t xml:space="preserve"> </w:t>
      </w:r>
    </w:p>
    <w:p w14:paraId="3ABAA63D" w14:textId="29C97EA2" w:rsidR="00E63B00" w:rsidRDefault="001E48FF" w:rsidP="00C67CA3">
      <w:pPr>
        <w:pStyle w:val="Brdtext"/>
      </w:pPr>
      <w:r w:rsidRPr="001E48FF">
        <w:t xml:space="preserve">Under 2021 beräknas </w:t>
      </w:r>
      <w:r w:rsidR="00BD6D31">
        <w:t xml:space="preserve">en </w:t>
      </w:r>
      <w:r w:rsidR="003B6557">
        <w:t>rekordstor volym av</w:t>
      </w:r>
      <w:r w:rsidRPr="001E48FF">
        <w:t xml:space="preserve"> ny förnybar elproduktion ansluta till det nordiska elsystemet</w:t>
      </w:r>
      <w:r w:rsidR="0030743C">
        <w:t>.</w:t>
      </w:r>
      <w:r w:rsidR="006054C7">
        <w:t xml:space="preserve"> </w:t>
      </w:r>
      <w:r w:rsidR="00117391">
        <w:t xml:space="preserve">För att sätta den tillkommande volymen i ett sammanhang så motsvarar det nära 5 procent av den totala elproduktionen i Sverige och Norge under 2020 och </w:t>
      </w:r>
      <w:r w:rsidR="00365FB0">
        <w:t xml:space="preserve">skulle exempelvis täcka behovet av hushållsel i </w:t>
      </w:r>
      <w:r w:rsidR="009251E8">
        <w:t>över 2 miljoner medelstora hushåll</w:t>
      </w:r>
      <w:r w:rsidR="00711140" w:rsidRPr="00711140">
        <w:t xml:space="preserve"> </w:t>
      </w:r>
      <w:r w:rsidR="00711140">
        <w:t>under ett år</w:t>
      </w:r>
      <w:r w:rsidR="00122626">
        <w:t>.</w:t>
      </w:r>
      <w:r w:rsidRPr="001E48FF">
        <w:t xml:space="preserve"> </w:t>
      </w:r>
      <w:r w:rsidR="008E3C83">
        <w:t xml:space="preserve">Det </w:t>
      </w:r>
      <w:r w:rsidR="008E3C83">
        <w:lastRenderedPageBreak/>
        <w:t>har</w:t>
      </w:r>
      <w:r w:rsidR="00CD257E">
        <w:t xml:space="preserve"> </w:t>
      </w:r>
      <w:r w:rsidR="008E3C83">
        <w:t xml:space="preserve">visat sig att ny storskalig vindkraft kan byggas utan </w:t>
      </w:r>
      <w:r w:rsidR="006F08A2">
        <w:t>intäkter från elcertifikat</w:t>
      </w:r>
      <w:r w:rsidR="008E3C83">
        <w:t>, vilket givetvis är positivt för framtiden.</w:t>
      </w:r>
    </w:p>
    <w:p w14:paraId="44CBCD83" w14:textId="4C5C6652" w:rsidR="003B6557" w:rsidRDefault="006B18D0" w:rsidP="00C67CA3">
      <w:pPr>
        <w:pStyle w:val="Brdtext"/>
      </w:pPr>
      <w:r>
        <w:t>Jag har i tidigare svar till skriftliga frågor och interpellationer, se bland annat fråga 2020/21:</w:t>
      </w:r>
      <w:r w:rsidR="006F7E00">
        <w:t>1404</w:t>
      </w:r>
      <w:r>
        <w:t xml:space="preserve"> och interpellation 2020/21:</w:t>
      </w:r>
      <w:r w:rsidR="006F7E00">
        <w:t>218</w:t>
      </w:r>
      <w:r>
        <w:t>, argumenterat för att Sverige har en mycket bra grund att utgå ifrån</w:t>
      </w:r>
      <w:r w:rsidR="00B47F9A">
        <w:t xml:space="preserve">. Med en betydande volym av </w:t>
      </w:r>
      <w:r w:rsidR="00A00FBA">
        <w:t xml:space="preserve">ny produktion </w:t>
      </w:r>
      <w:r w:rsidR="00B47F9A">
        <w:t xml:space="preserve">som </w:t>
      </w:r>
      <w:r w:rsidR="00A00FBA">
        <w:t xml:space="preserve">kännetecknas av mycket låga </w:t>
      </w:r>
      <w:r w:rsidR="00B47F9A">
        <w:t>produktionskostnader kommer tidvis påverka hur andra marknadsaktörer agerar</w:t>
      </w:r>
      <w:r w:rsidR="008A7065">
        <w:t xml:space="preserve"> och optimera</w:t>
      </w:r>
      <w:r w:rsidR="00ED6621">
        <w:t>r</w:t>
      </w:r>
      <w:r w:rsidR="008A7065">
        <w:t xml:space="preserve"> sin elanvändning eller produktion av el.</w:t>
      </w:r>
      <w:r w:rsidR="00B47F9A">
        <w:t xml:space="preserve"> </w:t>
      </w:r>
      <w:r w:rsidR="008A7065">
        <w:t>Vi ser exempelvis redan i</w:t>
      </w:r>
      <w:r w:rsidR="00351650">
        <w:t xml:space="preserve"> </w:t>
      </w:r>
      <w:r w:rsidR="008A7065">
        <w:t xml:space="preserve">dag hur vattenkraften </w:t>
      </w:r>
      <w:r w:rsidR="00FD382D">
        <w:t xml:space="preserve">kan spara och anpassa sin </w:t>
      </w:r>
      <w:r w:rsidR="008C7488">
        <w:t>el</w:t>
      </w:r>
      <w:r w:rsidR="00FD382D">
        <w:t>produktion</w:t>
      </w:r>
      <w:r w:rsidR="00665933">
        <w:t xml:space="preserve"> för att balansera variationer i vindkraftsproduktion och elförbrukning</w:t>
      </w:r>
      <w:r w:rsidR="00FD382D">
        <w:t xml:space="preserve">. </w:t>
      </w:r>
      <w:r w:rsidR="00665933">
        <w:t xml:space="preserve"> Jag ser därför ingen motsättning mellan kraftslagen. </w:t>
      </w:r>
    </w:p>
    <w:p w14:paraId="00E3708B" w14:textId="134871B5" w:rsidR="00AE7AA4" w:rsidRDefault="00FD382D" w:rsidP="00C67CA3">
      <w:pPr>
        <w:pStyle w:val="Brdtext"/>
      </w:pPr>
      <w:r>
        <w:t xml:space="preserve">En nyckelfunktion för att elsystemet ska fungera </w:t>
      </w:r>
      <w:r w:rsidR="00ED6621">
        <w:t xml:space="preserve">väl </w:t>
      </w:r>
      <w:r>
        <w:t>är elnäten. Regeringens prioritet är därför att hitta såväl kortsiktiga som långsiktiga samhälls</w:t>
      </w:r>
      <w:r w:rsidR="00997584">
        <w:t>-</w:t>
      </w:r>
      <w:r>
        <w:t>ekonomiska motiverade lösningar för att motverka</w:t>
      </w:r>
      <w:r w:rsidR="00E63B00">
        <w:t xml:space="preserve"> </w:t>
      </w:r>
      <w:r w:rsidR="00DF78AF">
        <w:t xml:space="preserve">lokala </w:t>
      </w:r>
      <w:r w:rsidR="00E63B00">
        <w:t>begränsningar i elnät</w:t>
      </w:r>
      <w:r>
        <w:t>en</w:t>
      </w:r>
      <w:r w:rsidR="00E63B00">
        <w:t>.</w:t>
      </w:r>
      <w:r>
        <w:t xml:space="preserve"> </w:t>
      </w:r>
      <w:r w:rsidR="00ED6621">
        <w:t xml:space="preserve">Vidare ska ledtiderna </w:t>
      </w:r>
      <w:r w:rsidR="00CD257E">
        <w:t xml:space="preserve">kortas </w:t>
      </w:r>
      <w:r w:rsidR="00ED6621">
        <w:t xml:space="preserve">för att bygga nya elnät. </w:t>
      </w:r>
      <w:r w:rsidR="00997584">
        <w:t xml:space="preserve">Affärsverket svenska </w:t>
      </w:r>
      <w:r w:rsidR="00ED6621">
        <w:t xml:space="preserve">kraftnät har också i sin </w:t>
      </w:r>
      <w:r w:rsidR="00DF78AF">
        <w:t xml:space="preserve">systemutvecklingsplan aviserat historiskt stora investeringar de kommande åren för att utveckla och förstärka </w:t>
      </w:r>
      <w:proofErr w:type="spellStart"/>
      <w:r w:rsidR="00DF78AF">
        <w:t>elöverföringen</w:t>
      </w:r>
      <w:proofErr w:type="spellEnd"/>
      <w:r w:rsidR="00DF78AF">
        <w:t xml:space="preserve"> i det svenska stamnätet. </w:t>
      </w:r>
      <w:r w:rsidR="00ED6621">
        <w:t xml:space="preserve"> </w:t>
      </w:r>
      <w:r>
        <w:t xml:space="preserve">  </w:t>
      </w:r>
    </w:p>
    <w:p w14:paraId="57258E85" w14:textId="3657F482" w:rsidR="00286093" w:rsidRDefault="0028609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A2769BA7EE74797823B6B5B3F4419A1"/>
          </w:placeholder>
          <w:dataBinding w:prefixMappings="xmlns:ns0='http://lp/documentinfo/RK' " w:xpath="/ns0:DocumentInfo[1]/ns0:BaseInfo[1]/ns0:HeaderDate[1]" w:storeItemID="{C3B777DF-F955-416B-8448-BBA09C23F710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56D95B15" w14:textId="77777777" w:rsidR="00286093" w:rsidRDefault="00286093" w:rsidP="004E7A8F">
      <w:pPr>
        <w:pStyle w:val="Brdtextutanavstnd"/>
      </w:pPr>
    </w:p>
    <w:p w14:paraId="6B881B81" w14:textId="77777777" w:rsidR="00286093" w:rsidRDefault="00286093" w:rsidP="004E7A8F">
      <w:pPr>
        <w:pStyle w:val="Brdtextutanavstnd"/>
      </w:pPr>
    </w:p>
    <w:p w14:paraId="5F940CC3" w14:textId="77777777" w:rsidR="00286093" w:rsidRDefault="0028609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56845DD3F0B4DE699ECF2F75B540079"/>
        </w:placeholder>
        <w:dataBinding w:prefixMappings="xmlns:ns0='http://lp/documentinfo/RK' " w:xpath="/ns0:DocumentInfo[1]/ns0:BaseInfo[1]/ns0:TopSender[1]" w:storeItemID="{C3B777DF-F955-416B-8448-BBA09C23F710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4DBA7A11" w14:textId="0AC08CBD" w:rsidR="00286093" w:rsidRDefault="00286093" w:rsidP="00422A41">
          <w:pPr>
            <w:pStyle w:val="Brdtext"/>
          </w:pPr>
          <w:r>
            <w:t>Anders Ygeman</w:t>
          </w:r>
        </w:p>
      </w:sdtContent>
    </w:sdt>
    <w:p w14:paraId="3B2B2FD7" w14:textId="2480F4F7" w:rsidR="00286093" w:rsidRPr="00DB48AB" w:rsidRDefault="00286093" w:rsidP="00DB48AB">
      <w:pPr>
        <w:pStyle w:val="Brdtext"/>
      </w:pPr>
    </w:p>
    <w:sectPr w:rsidR="0028609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EC9A" w14:textId="77777777" w:rsidR="00487366" w:rsidRDefault="00487366" w:rsidP="00A87A54">
      <w:pPr>
        <w:spacing w:after="0" w:line="240" w:lineRule="auto"/>
      </w:pPr>
      <w:r>
        <w:separator/>
      </w:r>
    </w:p>
  </w:endnote>
  <w:endnote w:type="continuationSeparator" w:id="0">
    <w:p w14:paraId="1FE293F1" w14:textId="77777777" w:rsidR="00487366" w:rsidRDefault="004873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C9A621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02B9B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BDB8A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B2CFD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60EB3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2FA83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3BD3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7599689" w14:textId="77777777" w:rsidTr="00C26068">
      <w:trPr>
        <w:trHeight w:val="227"/>
      </w:trPr>
      <w:tc>
        <w:tcPr>
          <w:tcW w:w="4074" w:type="dxa"/>
        </w:tcPr>
        <w:p w14:paraId="0754C6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5E86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F10A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E4301" w14:textId="77777777" w:rsidR="00487366" w:rsidRDefault="00487366" w:rsidP="00A87A54">
      <w:pPr>
        <w:spacing w:after="0" w:line="240" w:lineRule="auto"/>
      </w:pPr>
      <w:r>
        <w:separator/>
      </w:r>
    </w:p>
  </w:footnote>
  <w:footnote w:type="continuationSeparator" w:id="0">
    <w:p w14:paraId="4B2B970C" w14:textId="77777777" w:rsidR="00487366" w:rsidRDefault="004873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6093" w14:paraId="4F7DA3BE" w14:textId="77777777" w:rsidTr="00C93EBA">
      <w:trPr>
        <w:trHeight w:val="227"/>
      </w:trPr>
      <w:tc>
        <w:tcPr>
          <w:tcW w:w="5534" w:type="dxa"/>
        </w:tcPr>
        <w:p w14:paraId="186E7C0D" w14:textId="77777777" w:rsidR="00286093" w:rsidRPr="007D73AB" w:rsidRDefault="00286093">
          <w:pPr>
            <w:pStyle w:val="Sidhuvud"/>
          </w:pPr>
        </w:p>
      </w:tc>
      <w:tc>
        <w:tcPr>
          <w:tcW w:w="3170" w:type="dxa"/>
          <w:vAlign w:val="bottom"/>
        </w:tcPr>
        <w:p w14:paraId="6199AF93" w14:textId="77777777" w:rsidR="00286093" w:rsidRPr="007D73AB" w:rsidRDefault="00286093" w:rsidP="00340DE0">
          <w:pPr>
            <w:pStyle w:val="Sidhuvud"/>
          </w:pPr>
        </w:p>
      </w:tc>
      <w:tc>
        <w:tcPr>
          <w:tcW w:w="1134" w:type="dxa"/>
        </w:tcPr>
        <w:p w14:paraId="5FF184B9" w14:textId="77777777" w:rsidR="00286093" w:rsidRDefault="00286093" w:rsidP="005A703A">
          <w:pPr>
            <w:pStyle w:val="Sidhuvud"/>
          </w:pPr>
        </w:p>
      </w:tc>
    </w:tr>
    <w:tr w:rsidR="00286093" w14:paraId="5B6F2794" w14:textId="77777777" w:rsidTr="00C93EBA">
      <w:trPr>
        <w:trHeight w:val="1928"/>
      </w:trPr>
      <w:tc>
        <w:tcPr>
          <w:tcW w:w="5534" w:type="dxa"/>
        </w:tcPr>
        <w:p w14:paraId="21FF9780" w14:textId="77777777" w:rsidR="00286093" w:rsidRPr="00340DE0" w:rsidRDefault="002860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27364E" wp14:editId="3D5B1C3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63DD6B" w14:textId="77777777" w:rsidR="00286093" w:rsidRPr="00710A6C" w:rsidRDefault="00286093" w:rsidP="00EE3C0F">
          <w:pPr>
            <w:pStyle w:val="Sidhuvud"/>
            <w:rPr>
              <w:b/>
            </w:rPr>
          </w:pPr>
        </w:p>
        <w:p w14:paraId="43323C7F" w14:textId="77777777" w:rsidR="00286093" w:rsidRDefault="00286093" w:rsidP="00EE3C0F">
          <w:pPr>
            <w:pStyle w:val="Sidhuvud"/>
          </w:pPr>
        </w:p>
        <w:p w14:paraId="794799D1" w14:textId="77777777" w:rsidR="00286093" w:rsidRDefault="00286093" w:rsidP="00EE3C0F">
          <w:pPr>
            <w:pStyle w:val="Sidhuvud"/>
          </w:pPr>
        </w:p>
        <w:p w14:paraId="4AE4E448" w14:textId="77777777" w:rsidR="00286093" w:rsidRDefault="002860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4099058E70A40B6BDC34BBD47EACBF2"/>
            </w:placeholder>
            <w:dataBinding w:prefixMappings="xmlns:ns0='http://lp/documentinfo/RK' " w:xpath="/ns0:DocumentInfo[1]/ns0:BaseInfo[1]/ns0:Dnr[1]" w:storeItemID="{C3B777DF-F955-416B-8448-BBA09C23F710}"/>
            <w:text/>
          </w:sdtPr>
          <w:sdtEndPr/>
          <w:sdtContent>
            <w:p w14:paraId="4A1673A6" w14:textId="6AAF6013" w:rsidR="00286093" w:rsidRDefault="00286093" w:rsidP="00EE3C0F">
              <w:pPr>
                <w:pStyle w:val="Sidhuvud"/>
              </w:pPr>
              <w:r>
                <w:t>I2021/00592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481946EB664CCCBD0E035D00AE069D"/>
            </w:placeholder>
            <w:showingPlcHdr/>
            <w:dataBinding w:prefixMappings="xmlns:ns0='http://lp/documentinfo/RK' " w:xpath="/ns0:DocumentInfo[1]/ns0:BaseInfo[1]/ns0:DocNumber[1]" w:storeItemID="{C3B777DF-F955-416B-8448-BBA09C23F710}"/>
            <w:text/>
          </w:sdtPr>
          <w:sdtEndPr/>
          <w:sdtContent>
            <w:p w14:paraId="5A5F8ACF" w14:textId="77777777" w:rsidR="00286093" w:rsidRDefault="002860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5D096F" w14:textId="77777777" w:rsidR="00286093" w:rsidRDefault="00286093" w:rsidP="00EE3C0F">
          <w:pPr>
            <w:pStyle w:val="Sidhuvud"/>
          </w:pPr>
        </w:p>
      </w:tc>
      <w:tc>
        <w:tcPr>
          <w:tcW w:w="1134" w:type="dxa"/>
        </w:tcPr>
        <w:p w14:paraId="723F9FD1" w14:textId="77777777" w:rsidR="00286093" w:rsidRDefault="00286093" w:rsidP="0094502D">
          <w:pPr>
            <w:pStyle w:val="Sidhuvud"/>
          </w:pPr>
        </w:p>
        <w:p w14:paraId="0DE3137C" w14:textId="77777777" w:rsidR="00286093" w:rsidRPr="0094502D" w:rsidRDefault="00286093" w:rsidP="00EC71A6">
          <w:pPr>
            <w:pStyle w:val="Sidhuvud"/>
          </w:pPr>
        </w:p>
      </w:tc>
    </w:tr>
    <w:tr w:rsidR="00286093" w14:paraId="075FD7F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BC2333D6E3B453AB0CD3CCEC0D3006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3733881" w14:textId="341AE1EB" w:rsidR="00C776A5" w:rsidRPr="007C7C33" w:rsidRDefault="00C776A5" w:rsidP="00340DE0">
              <w:pPr>
                <w:pStyle w:val="Sidhuvud"/>
                <w:rPr>
                  <w:b/>
                  <w:bCs/>
                </w:rPr>
              </w:pPr>
              <w:r w:rsidRPr="007C7C33">
                <w:rPr>
                  <w:b/>
                  <w:bCs/>
                </w:rPr>
                <w:t>Infrastrukturdepartementet</w:t>
              </w:r>
            </w:p>
            <w:p w14:paraId="524E470F" w14:textId="4A7B8DF5" w:rsidR="00286093" w:rsidRPr="00340DE0" w:rsidRDefault="00C776A5" w:rsidP="00340DE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2D5A743B4CC4C5994484B874D46AEF4"/>
          </w:placeholder>
          <w:dataBinding w:prefixMappings="xmlns:ns0='http://lp/documentinfo/RK' " w:xpath="/ns0:DocumentInfo[1]/ns0:BaseInfo[1]/ns0:Recipient[1]" w:storeItemID="{C3B777DF-F955-416B-8448-BBA09C23F710}"/>
          <w:text w:multiLine="1"/>
        </w:sdtPr>
        <w:sdtEndPr/>
        <w:sdtContent>
          <w:tc>
            <w:tcPr>
              <w:tcW w:w="3170" w:type="dxa"/>
            </w:tcPr>
            <w:p w14:paraId="2008F2AD" w14:textId="77777777" w:rsidR="00286093" w:rsidRDefault="00286093" w:rsidP="00547B89">
              <w:pPr>
                <w:pStyle w:val="Sidhuvud"/>
              </w:pPr>
              <w:r w:rsidRPr="00C776A5">
                <w:t>Till riksdagen</w:t>
              </w:r>
            </w:p>
          </w:tc>
        </w:sdtContent>
      </w:sdt>
      <w:tc>
        <w:tcPr>
          <w:tcW w:w="1134" w:type="dxa"/>
        </w:tcPr>
        <w:p w14:paraId="1252A3BA" w14:textId="77777777" w:rsidR="00286093" w:rsidRDefault="00286093" w:rsidP="003E6020">
          <w:pPr>
            <w:pStyle w:val="Sidhuvud"/>
          </w:pPr>
        </w:p>
      </w:tc>
    </w:tr>
  </w:tbl>
  <w:p w14:paraId="02EDA7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93"/>
    <w:rsid w:val="00000290"/>
    <w:rsid w:val="00001068"/>
    <w:rsid w:val="00001CD9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829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E7953"/>
    <w:rsid w:val="000F00B8"/>
    <w:rsid w:val="000F1EA7"/>
    <w:rsid w:val="000F2084"/>
    <w:rsid w:val="000F2A8A"/>
    <w:rsid w:val="000F3A92"/>
    <w:rsid w:val="000F6462"/>
    <w:rsid w:val="001019FE"/>
    <w:rsid w:val="00101DE6"/>
    <w:rsid w:val="001055DA"/>
    <w:rsid w:val="00106F29"/>
    <w:rsid w:val="00113168"/>
    <w:rsid w:val="0011413E"/>
    <w:rsid w:val="00116BC4"/>
    <w:rsid w:val="00117391"/>
    <w:rsid w:val="0012033A"/>
    <w:rsid w:val="00121002"/>
    <w:rsid w:val="00121EA2"/>
    <w:rsid w:val="00121FFC"/>
    <w:rsid w:val="00122626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034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8FF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6093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487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4906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0743C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54E5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650"/>
    <w:rsid w:val="003542C5"/>
    <w:rsid w:val="00360397"/>
    <w:rsid w:val="00365461"/>
    <w:rsid w:val="00365FB0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6557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8C2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40A8"/>
    <w:rsid w:val="00485601"/>
    <w:rsid w:val="004865B8"/>
    <w:rsid w:val="00486C0D"/>
    <w:rsid w:val="00487366"/>
    <w:rsid w:val="004911D9"/>
    <w:rsid w:val="00491796"/>
    <w:rsid w:val="00493416"/>
    <w:rsid w:val="00495FA7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C713F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4C7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933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8D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8A2"/>
    <w:rsid w:val="006F2588"/>
    <w:rsid w:val="006F7E00"/>
    <w:rsid w:val="00710A6C"/>
    <w:rsid w:val="00710D98"/>
    <w:rsid w:val="00711140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C7C33"/>
    <w:rsid w:val="007D2FF5"/>
    <w:rsid w:val="007D44EC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065"/>
    <w:rsid w:val="008A7506"/>
    <w:rsid w:val="008B1603"/>
    <w:rsid w:val="008B20ED"/>
    <w:rsid w:val="008B6135"/>
    <w:rsid w:val="008B66DD"/>
    <w:rsid w:val="008B7BEB"/>
    <w:rsid w:val="008C02B8"/>
    <w:rsid w:val="008C4538"/>
    <w:rsid w:val="008C562B"/>
    <w:rsid w:val="008C6717"/>
    <w:rsid w:val="008C7488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C83"/>
    <w:rsid w:val="008E65A8"/>
    <w:rsid w:val="008E77D6"/>
    <w:rsid w:val="008F6252"/>
    <w:rsid w:val="009036E7"/>
    <w:rsid w:val="0090605F"/>
    <w:rsid w:val="0091053B"/>
    <w:rsid w:val="00912158"/>
    <w:rsid w:val="00912945"/>
    <w:rsid w:val="009144EE"/>
    <w:rsid w:val="00915D4C"/>
    <w:rsid w:val="009251E8"/>
    <w:rsid w:val="009279B2"/>
    <w:rsid w:val="009309F8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86FC7"/>
    <w:rsid w:val="0099068E"/>
    <w:rsid w:val="009920AA"/>
    <w:rsid w:val="00992943"/>
    <w:rsid w:val="009931B3"/>
    <w:rsid w:val="00996279"/>
    <w:rsid w:val="009965F7"/>
    <w:rsid w:val="00997584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3E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0FBA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A19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AA4"/>
    <w:rsid w:val="00AE7BD8"/>
    <w:rsid w:val="00AE7D02"/>
    <w:rsid w:val="00AE7EA4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47F9A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D3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67CA3"/>
    <w:rsid w:val="00C73A90"/>
    <w:rsid w:val="00C76D49"/>
    <w:rsid w:val="00C776A5"/>
    <w:rsid w:val="00C80AD4"/>
    <w:rsid w:val="00C80B5E"/>
    <w:rsid w:val="00C82055"/>
    <w:rsid w:val="00C8630A"/>
    <w:rsid w:val="00C9061B"/>
    <w:rsid w:val="00C93EBA"/>
    <w:rsid w:val="00C94335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4890"/>
    <w:rsid w:val="00CB581E"/>
    <w:rsid w:val="00CB6A8A"/>
    <w:rsid w:val="00CB6EDE"/>
    <w:rsid w:val="00CC41BA"/>
    <w:rsid w:val="00CD09EF"/>
    <w:rsid w:val="00CD1550"/>
    <w:rsid w:val="00CD17C1"/>
    <w:rsid w:val="00CD1C6C"/>
    <w:rsid w:val="00CD257E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8AF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B0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621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9A9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BD2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82D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A122B3"/>
  <w15:docId w15:val="{4FFCECC1-940C-41F7-BBAC-5DF05844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099058E70A40B6BDC34BBD47EAC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620AA-F07C-46DE-A720-DE1AFED7FDB5}"/>
      </w:docPartPr>
      <w:docPartBody>
        <w:p w:rsidR="00DF32DF" w:rsidRDefault="0064743F" w:rsidP="0064743F">
          <w:pPr>
            <w:pStyle w:val="04099058E70A40B6BDC34BBD47EACB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481946EB664CCCBD0E035D00AE0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2294E-54B2-4524-816A-D3676631C399}"/>
      </w:docPartPr>
      <w:docPartBody>
        <w:p w:rsidR="00DF32DF" w:rsidRDefault="0064743F" w:rsidP="0064743F">
          <w:pPr>
            <w:pStyle w:val="35481946EB664CCCBD0E035D00AE069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C2333D6E3B453AB0CD3CCEC0D30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73C7E-F253-43AC-9846-3C0A97BCD490}"/>
      </w:docPartPr>
      <w:docPartBody>
        <w:p w:rsidR="00DF32DF" w:rsidRDefault="0064743F" w:rsidP="0064743F">
          <w:pPr>
            <w:pStyle w:val="FBC2333D6E3B453AB0CD3CCEC0D300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D5A743B4CC4C5994484B874D46A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135C5-542F-4048-B60E-5553420EDDC1}"/>
      </w:docPartPr>
      <w:docPartBody>
        <w:p w:rsidR="00DF32DF" w:rsidRDefault="0064743F" w:rsidP="0064743F">
          <w:pPr>
            <w:pStyle w:val="82D5A743B4CC4C5994484B874D46AE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6EE7E48BC1464092F694916144B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CCA5E-2774-49E4-931B-9170C46BDF91}"/>
      </w:docPartPr>
      <w:docPartBody>
        <w:p w:rsidR="00DF32DF" w:rsidRDefault="0064743F" w:rsidP="0064743F">
          <w:pPr>
            <w:pStyle w:val="6B6EE7E48BC1464092F694916144B30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7488A1812B44480B1EEF010CC354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FF7D8-6383-4BAB-B6AA-D3E806AC0B33}"/>
      </w:docPartPr>
      <w:docPartBody>
        <w:p w:rsidR="00DF32DF" w:rsidRDefault="0064743F" w:rsidP="0064743F">
          <w:pPr>
            <w:pStyle w:val="A7488A1812B44480B1EEF010CC35460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C26A8CF359B402A85A5533855864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7C30A-F381-4613-A477-43CD1228D0C6}"/>
      </w:docPartPr>
      <w:docPartBody>
        <w:p w:rsidR="00DF32DF" w:rsidRDefault="0064743F" w:rsidP="0064743F">
          <w:pPr>
            <w:pStyle w:val="CC26A8CF359B402A85A5533855864C4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A2769BA7EE74797823B6B5B3F441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718C5-E1F6-4317-8335-D7D12275EE75}"/>
      </w:docPartPr>
      <w:docPartBody>
        <w:p w:rsidR="00DF32DF" w:rsidRDefault="0064743F" w:rsidP="0064743F">
          <w:pPr>
            <w:pStyle w:val="2A2769BA7EE74797823B6B5B3F4419A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6845DD3F0B4DE699ECF2F75B540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E1133-4AE9-46C6-B991-E8F772B56756}"/>
      </w:docPartPr>
      <w:docPartBody>
        <w:p w:rsidR="00DF32DF" w:rsidRDefault="0064743F" w:rsidP="0064743F">
          <w:pPr>
            <w:pStyle w:val="856845DD3F0B4DE699ECF2F75B54007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3F"/>
    <w:rsid w:val="000078B8"/>
    <w:rsid w:val="005136F3"/>
    <w:rsid w:val="0064743F"/>
    <w:rsid w:val="007456AE"/>
    <w:rsid w:val="00A35E0A"/>
    <w:rsid w:val="00B34B57"/>
    <w:rsid w:val="00BD6C2A"/>
    <w:rsid w:val="00DA4350"/>
    <w:rsid w:val="00D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B22099BDC145DEB3BDAE5569B19D87">
    <w:name w:val="A2B22099BDC145DEB3BDAE5569B19D87"/>
    <w:rsid w:val="0064743F"/>
  </w:style>
  <w:style w:type="character" w:styleId="Platshllartext">
    <w:name w:val="Placeholder Text"/>
    <w:basedOn w:val="Standardstycketeckensnitt"/>
    <w:uiPriority w:val="99"/>
    <w:semiHidden/>
    <w:rsid w:val="007456AE"/>
    <w:rPr>
      <w:noProof w:val="0"/>
      <w:color w:val="808080"/>
    </w:rPr>
  </w:style>
  <w:style w:type="paragraph" w:customStyle="1" w:styleId="CEEBD49D712F401EA72794B720A6A491">
    <w:name w:val="CEEBD49D712F401EA72794B720A6A491"/>
    <w:rsid w:val="0064743F"/>
  </w:style>
  <w:style w:type="paragraph" w:customStyle="1" w:styleId="6A324D95F2F04367989FB8C18AD4A0E8">
    <w:name w:val="6A324D95F2F04367989FB8C18AD4A0E8"/>
    <w:rsid w:val="0064743F"/>
  </w:style>
  <w:style w:type="paragraph" w:customStyle="1" w:styleId="495BBF1152E945EB881858CF2C3247FE">
    <w:name w:val="495BBF1152E945EB881858CF2C3247FE"/>
    <w:rsid w:val="0064743F"/>
  </w:style>
  <w:style w:type="paragraph" w:customStyle="1" w:styleId="04099058E70A40B6BDC34BBD47EACBF2">
    <w:name w:val="04099058E70A40B6BDC34BBD47EACBF2"/>
    <w:rsid w:val="0064743F"/>
  </w:style>
  <w:style w:type="paragraph" w:customStyle="1" w:styleId="35481946EB664CCCBD0E035D00AE069D">
    <w:name w:val="35481946EB664CCCBD0E035D00AE069D"/>
    <w:rsid w:val="0064743F"/>
  </w:style>
  <w:style w:type="paragraph" w:customStyle="1" w:styleId="93B3961AFD904593847F4F05037F2B09">
    <w:name w:val="93B3961AFD904593847F4F05037F2B09"/>
    <w:rsid w:val="0064743F"/>
  </w:style>
  <w:style w:type="paragraph" w:customStyle="1" w:styleId="3AC99567E365484D853527B967FB8D3F">
    <w:name w:val="3AC99567E365484D853527B967FB8D3F"/>
    <w:rsid w:val="0064743F"/>
  </w:style>
  <w:style w:type="paragraph" w:customStyle="1" w:styleId="AB1548C21ABD4709AB210728B9791607">
    <w:name w:val="AB1548C21ABD4709AB210728B9791607"/>
    <w:rsid w:val="0064743F"/>
  </w:style>
  <w:style w:type="paragraph" w:customStyle="1" w:styleId="FBC2333D6E3B453AB0CD3CCEC0D30060">
    <w:name w:val="FBC2333D6E3B453AB0CD3CCEC0D30060"/>
    <w:rsid w:val="0064743F"/>
  </w:style>
  <w:style w:type="paragraph" w:customStyle="1" w:styleId="82D5A743B4CC4C5994484B874D46AEF4">
    <w:name w:val="82D5A743B4CC4C5994484B874D46AEF4"/>
    <w:rsid w:val="0064743F"/>
  </w:style>
  <w:style w:type="paragraph" w:customStyle="1" w:styleId="35481946EB664CCCBD0E035D00AE069D1">
    <w:name w:val="35481946EB664CCCBD0E035D00AE069D1"/>
    <w:rsid w:val="006474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C2333D6E3B453AB0CD3CCEC0D300601">
    <w:name w:val="FBC2333D6E3B453AB0CD3CCEC0D300601"/>
    <w:rsid w:val="006474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6EE7E48BC1464092F694916144B303">
    <w:name w:val="6B6EE7E48BC1464092F694916144B303"/>
    <w:rsid w:val="0064743F"/>
  </w:style>
  <w:style w:type="paragraph" w:customStyle="1" w:styleId="A7488A1812B44480B1EEF010CC354606">
    <w:name w:val="A7488A1812B44480B1EEF010CC354606"/>
    <w:rsid w:val="0064743F"/>
  </w:style>
  <w:style w:type="paragraph" w:customStyle="1" w:styleId="6DF8873209E04938B54C7FED372F70C2">
    <w:name w:val="6DF8873209E04938B54C7FED372F70C2"/>
    <w:rsid w:val="0064743F"/>
  </w:style>
  <w:style w:type="paragraph" w:customStyle="1" w:styleId="C23EE45B9FA847E7A305D1C303E041E6">
    <w:name w:val="C23EE45B9FA847E7A305D1C303E041E6"/>
    <w:rsid w:val="0064743F"/>
  </w:style>
  <w:style w:type="paragraph" w:customStyle="1" w:styleId="CC26A8CF359B402A85A5533855864C41">
    <w:name w:val="CC26A8CF359B402A85A5533855864C41"/>
    <w:rsid w:val="0064743F"/>
  </w:style>
  <w:style w:type="paragraph" w:customStyle="1" w:styleId="2A2769BA7EE74797823B6B5B3F4419A1">
    <w:name w:val="2A2769BA7EE74797823B6B5B3F4419A1"/>
    <w:rsid w:val="0064743F"/>
  </w:style>
  <w:style w:type="paragraph" w:customStyle="1" w:styleId="856845DD3F0B4DE699ECF2F75B540079">
    <w:name w:val="856845DD3F0B4DE699ECF2F75B540079"/>
    <w:rsid w:val="0064743F"/>
  </w:style>
  <w:style w:type="paragraph" w:customStyle="1" w:styleId="9E113EEB5B824EDEBA1C2E0E86E6659A">
    <w:name w:val="9E113EEB5B824EDEBA1C2E0E86E6659A"/>
    <w:rsid w:val="007456AE"/>
  </w:style>
  <w:style w:type="paragraph" w:customStyle="1" w:styleId="85D0583A4F8B4273B44077AB82D60EB8">
    <w:name w:val="85D0583A4F8B4273B44077AB82D60EB8"/>
    <w:rsid w:val="007456AE"/>
  </w:style>
  <w:style w:type="paragraph" w:customStyle="1" w:styleId="EA7414ABF0BE4B06A4974E0EBA3EA3B0">
    <w:name w:val="EA7414ABF0BE4B06A4974E0EBA3EA3B0"/>
    <w:rsid w:val="007456AE"/>
  </w:style>
  <w:style w:type="paragraph" w:customStyle="1" w:styleId="3482713CB4C54FA7B3E5516638578ECF">
    <w:name w:val="3482713CB4C54FA7B3E5516638578ECF"/>
    <w:rsid w:val="007456AE"/>
  </w:style>
  <w:style w:type="paragraph" w:customStyle="1" w:styleId="43726C33062943C991A7399C7CF3D9E0">
    <w:name w:val="43726C33062943C991A7399C7CF3D9E0"/>
    <w:rsid w:val="007456AE"/>
  </w:style>
  <w:style w:type="paragraph" w:customStyle="1" w:styleId="59F1812A1EE3445789E25BEC5247643F">
    <w:name w:val="59F1812A1EE3445789E25BEC5247643F"/>
    <w:rsid w:val="00745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2021-03-03T00:00:00</HeaderDate>
    <Office/>
    <Dnr>I2021/00592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2021-03-03T00:00:00</HeaderDate>
    <Office/>
    <Dnr>I2021/00592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e42cdad2-6e81-4a9c-94c1-78abbf896386</RD_Svarsid>
  </documentManagement>
</p:properties>
</file>

<file path=customXml/itemProps1.xml><?xml version="1.0" encoding="utf-8"?>
<ds:datastoreItem xmlns:ds="http://schemas.openxmlformats.org/officeDocument/2006/customXml" ds:itemID="{560115D1-91C9-4710-A234-2E45FA2A576A}"/>
</file>

<file path=customXml/itemProps2.xml><?xml version="1.0" encoding="utf-8"?>
<ds:datastoreItem xmlns:ds="http://schemas.openxmlformats.org/officeDocument/2006/customXml" ds:itemID="{D9840992-8E00-47A1-8748-786F17DBD5B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9840992-8E00-47A1-8748-786F17DBD5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51DAA5-3489-4849-BA24-D11DA9FA63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3B777DF-F955-416B-8448-BBA09C23F71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3B777DF-F955-416B-8448-BBA09C23F710}"/>
</file>

<file path=customXml/itemProps8.xml><?xml version="1.0" encoding="utf-8"?>
<ds:datastoreItem xmlns:ds="http://schemas.openxmlformats.org/officeDocument/2006/customXml" ds:itemID="{873CBB3D-DC8A-48D6-A333-DD025A2ABB3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448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1914 av Sofia Westergren (M) Elförsörjningen under vindstilla vintrar.docx</dc:title>
  <dc:subject/>
  <dc:creator>Willy Hallgren</dc:creator>
  <cp:keywords/>
  <dc:description/>
  <cp:lastModifiedBy>Christina Rasmussen</cp:lastModifiedBy>
  <cp:revision>2</cp:revision>
  <dcterms:created xsi:type="dcterms:W3CDTF">2021-03-03T09:24:00Z</dcterms:created>
  <dcterms:modified xsi:type="dcterms:W3CDTF">2021-03-03T09:24:00Z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f3d64652-6c37-4ebe-87ef-8050ca8180ac</vt:lpwstr>
  </property>
</Properties>
</file>