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1B096" w14:textId="77777777" w:rsidR="004F04DB" w:rsidRDefault="004F04DB" w:rsidP="00DA0661">
      <w:pPr>
        <w:pStyle w:val="Rubrik"/>
      </w:pPr>
      <w:bookmarkStart w:id="0" w:name="Start"/>
      <w:bookmarkEnd w:id="0"/>
      <w:r>
        <w:t>Svar på fråga 2019/20:711 av Jon Thorbjörnson (V)</w:t>
      </w:r>
      <w:r>
        <w:br/>
        <w:t>Svenska adoptioner från Chile</w:t>
      </w:r>
    </w:p>
    <w:p w14:paraId="2981B097" w14:textId="77777777" w:rsidR="004F04DB" w:rsidRDefault="004F04DB" w:rsidP="002749F7">
      <w:pPr>
        <w:pStyle w:val="Brdtext"/>
      </w:pPr>
      <w:r>
        <w:t>Jon Thorbjörnson har frågat mig om regeringen har för avsikt att vidta några åtgärder med anledning av de uppgifter som framkommit om adoptioner från Chile.</w:t>
      </w:r>
    </w:p>
    <w:p w14:paraId="2981B098" w14:textId="77777777" w:rsidR="001241DB" w:rsidRDefault="001241DB" w:rsidP="001241DB">
      <w:pPr>
        <w:pStyle w:val="Brdtext"/>
      </w:pPr>
      <w:r>
        <w:t>Jag och regeringen tar händelserna på allra största allvar och d</w:t>
      </w:r>
      <w:r w:rsidRPr="00A60D7E">
        <w:t xml:space="preserve">et är </w:t>
      </w:r>
      <w:r>
        <w:t xml:space="preserve">nödvändigt </w:t>
      </w:r>
      <w:r w:rsidRPr="00A60D7E">
        <w:t xml:space="preserve">att </w:t>
      </w:r>
      <w:r>
        <w:t xml:space="preserve">vi </w:t>
      </w:r>
      <w:r w:rsidRPr="00A60D7E">
        <w:t>få</w:t>
      </w:r>
      <w:r>
        <w:t>r</w:t>
      </w:r>
      <w:r w:rsidRPr="00A60D7E">
        <w:t xml:space="preserve"> klarhet i </w:t>
      </w:r>
      <w:r>
        <w:t>vad som hänt.</w:t>
      </w:r>
    </w:p>
    <w:p w14:paraId="2981B099" w14:textId="339F51A5" w:rsidR="003E5240" w:rsidRDefault="002C62D4" w:rsidP="003E5240">
      <w:pPr>
        <w:pStyle w:val="Brdtext"/>
      </w:pPr>
      <w:r>
        <w:t>Det pågår</w:t>
      </w:r>
      <w:r w:rsidR="0004622F">
        <w:t xml:space="preserve"> </w:t>
      </w:r>
      <w:r w:rsidR="00E6196F">
        <w:t xml:space="preserve">i Chile </w:t>
      </w:r>
      <w:r>
        <w:t xml:space="preserve">sedan 2017 en brottsutredning </w:t>
      </w:r>
      <w:r w:rsidR="0004622F" w:rsidRPr="00D35E9B">
        <w:t>som omfattar adoptioner</w:t>
      </w:r>
      <w:r w:rsidR="0004622F">
        <w:t xml:space="preserve"> från Chile</w:t>
      </w:r>
      <w:r w:rsidR="0004622F" w:rsidRPr="00D35E9B">
        <w:t xml:space="preserve"> till ett antal länder under </w:t>
      </w:r>
      <w:r w:rsidR="0004622F">
        <w:t>1970–90-talen</w:t>
      </w:r>
      <w:r w:rsidR="00AE68C4">
        <w:t>, däribland Sverige.</w:t>
      </w:r>
      <w:r w:rsidR="00B637C2">
        <w:t xml:space="preserve"> </w:t>
      </w:r>
      <w:r w:rsidR="001241DB">
        <w:t xml:space="preserve">Parallellt med brottsutredningen har en parlamentariskt tillsatt kommission arbetat för att </w:t>
      </w:r>
      <w:r w:rsidR="003E5240">
        <w:t>undersök</w:t>
      </w:r>
      <w:r w:rsidR="00B637C2">
        <w:t>a händelserna.</w:t>
      </w:r>
      <w:r w:rsidR="001241DB">
        <w:t xml:space="preserve"> </w:t>
      </w:r>
    </w:p>
    <w:p w14:paraId="2981B09B" w14:textId="7D11DAA1" w:rsidR="004F04DB" w:rsidRDefault="001241DB" w:rsidP="000F006B">
      <w:r>
        <w:t xml:space="preserve">Det är viktigt att den som känner att det kan finnas oklarheter kring hans eller hennes adoption </w:t>
      </w:r>
      <w:r w:rsidR="00EC455E">
        <w:t xml:space="preserve">kan få stöd i att söka </w:t>
      </w:r>
      <w:r>
        <w:t xml:space="preserve">information. </w:t>
      </w:r>
      <w:r w:rsidR="00EC455E">
        <w:t xml:space="preserve">För att </w:t>
      </w:r>
      <w:r w:rsidR="00EC455E" w:rsidRPr="0098692B">
        <w:rPr>
          <w:rFonts w:ascii="Garamond" w:hAnsi="Garamond"/>
        </w:rPr>
        <w:t>möjliggöra hjälp</w:t>
      </w:r>
      <w:r w:rsidR="00EC455E">
        <w:rPr>
          <w:rFonts w:ascii="Garamond" w:hAnsi="Garamond"/>
        </w:rPr>
        <w:t xml:space="preserve"> till</w:t>
      </w:r>
      <w:r w:rsidR="00EC455E" w:rsidRPr="0098692B">
        <w:rPr>
          <w:rFonts w:ascii="Garamond" w:hAnsi="Garamond"/>
        </w:rPr>
        <w:t xml:space="preserve"> de individer som vill söka sin livshistoria och finna sina rötter</w:t>
      </w:r>
      <w:r w:rsidR="00EC455E">
        <w:rPr>
          <w:rFonts w:ascii="Garamond" w:hAnsi="Garamond"/>
        </w:rPr>
        <w:t xml:space="preserve"> har regeringen beslutat att ge </w:t>
      </w:r>
      <w:r w:rsidR="003A2526">
        <w:rPr>
          <w:rFonts w:ascii="Garamond" w:hAnsi="Garamond"/>
        </w:rPr>
        <w:t>Myndigheten för familjerätt och föräldraskapsstöd (</w:t>
      </w:r>
      <w:r>
        <w:t>MFoF</w:t>
      </w:r>
      <w:r w:rsidR="003A2526">
        <w:t>)</w:t>
      </w:r>
      <w:r>
        <w:t xml:space="preserve"> i uppdrag att genomföra ett pilotprojekt om individuellt stöd till adopterade i samband med så kallad ursprungssökning under 2020 – 2021. </w:t>
      </w:r>
      <w:r>
        <w:rPr>
          <w:rFonts w:ascii="Garamond" w:hAnsi="Garamond"/>
        </w:rPr>
        <w:t xml:space="preserve">Stödet avgränsas inte enbart till personer som adopterats från Chile, utan finns tillgängligt för alla internationellt adopterade som söker sin biologiska familj.  </w:t>
      </w:r>
    </w:p>
    <w:p w14:paraId="2981B09C" w14:textId="5A390C64" w:rsidR="004F04DB" w:rsidRDefault="004F04D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B6DA44300474BF48680A3DC1E6177E8"/>
          </w:placeholder>
          <w:dataBinding w:prefixMappings="xmlns:ns0='http://lp/documentinfo/RK' " w:xpath="/ns0:DocumentInfo[1]/ns0:BaseInfo[1]/ns0:HeaderDate[1]" w:storeItemID="{C111E737-5957-4AF7-891D-729624E1B5C9}"/>
          <w:date w:fullDate="2020-01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</w:t>
          </w:r>
          <w:r w:rsidR="007A3F40">
            <w:t>5</w:t>
          </w:r>
          <w:r>
            <w:t xml:space="preserve"> januari 2020</w:t>
          </w:r>
        </w:sdtContent>
      </w:sdt>
    </w:p>
    <w:p w14:paraId="2981B09D" w14:textId="77777777" w:rsidR="004F04DB" w:rsidRPr="000F006B" w:rsidRDefault="004F04DB" w:rsidP="004E7A8F">
      <w:pPr>
        <w:pStyle w:val="Brdtextutanavstnd"/>
        <w:rPr>
          <w:sz w:val="12"/>
        </w:rPr>
      </w:pPr>
    </w:p>
    <w:p w14:paraId="2981B09E" w14:textId="77777777" w:rsidR="004F04DB" w:rsidRPr="000F006B" w:rsidRDefault="004F04DB" w:rsidP="004E7A8F">
      <w:pPr>
        <w:pStyle w:val="Brdtextutanavstnd"/>
        <w:rPr>
          <w:sz w:val="12"/>
        </w:rPr>
      </w:pPr>
    </w:p>
    <w:p w14:paraId="2981B09F" w14:textId="77777777" w:rsidR="004F04DB" w:rsidRDefault="004F04DB" w:rsidP="004E7A8F">
      <w:pPr>
        <w:pStyle w:val="Brdtextutanavstnd"/>
      </w:pPr>
    </w:p>
    <w:p w14:paraId="2981B0A1" w14:textId="20BEC71D" w:rsidR="004F04DB" w:rsidRPr="00DB48AB" w:rsidRDefault="004F04DB" w:rsidP="00DB48AB">
      <w:pPr>
        <w:pStyle w:val="Brdtext"/>
      </w:pPr>
      <w:r>
        <w:t>Lena Hallengren</w:t>
      </w:r>
    </w:p>
    <w:sectPr w:rsidR="004F04DB" w:rsidRPr="00DB48AB" w:rsidSect="000F006B">
      <w:footerReference w:type="default" r:id="rId15"/>
      <w:headerReference w:type="first" r:id="rId16"/>
      <w:footerReference w:type="first" r:id="rId17"/>
      <w:pgSz w:w="11906" w:h="16838" w:code="9"/>
      <w:pgMar w:top="2041" w:right="1985" w:bottom="1702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96AA8" w14:textId="77777777" w:rsidR="00D711E0" w:rsidRDefault="00D711E0" w:rsidP="00A87A54">
      <w:pPr>
        <w:spacing w:after="0" w:line="240" w:lineRule="auto"/>
      </w:pPr>
      <w:r>
        <w:separator/>
      </w:r>
    </w:p>
  </w:endnote>
  <w:endnote w:type="continuationSeparator" w:id="0">
    <w:p w14:paraId="28A67D42" w14:textId="77777777" w:rsidR="00D711E0" w:rsidRDefault="00D711E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981B0A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981B0A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981B0A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981B0A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981B0A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981B0C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81B0C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981B0C4" w14:textId="77777777" w:rsidTr="00C26068">
      <w:trPr>
        <w:trHeight w:val="227"/>
      </w:trPr>
      <w:tc>
        <w:tcPr>
          <w:tcW w:w="4074" w:type="dxa"/>
        </w:tcPr>
        <w:p w14:paraId="2981B0C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981B0C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981B0C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7E745" w14:textId="77777777" w:rsidR="00D711E0" w:rsidRDefault="00D711E0" w:rsidP="00A87A54">
      <w:pPr>
        <w:spacing w:after="0" w:line="240" w:lineRule="auto"/>
      </w:pPr>
      <w:r>
        <w:separator/>
      </w:r>
    </w:p>
  </w:footnote>
  <w:footnote w:type="continuationSeparator" w:id="0">
    <w:p w14:paraId="1164DC5E" w14:textId="77777777" w:rsidR="00D711E0" w:rsidRDefault="00D711E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F04DB" w14:paraId="2981B0AE" w14:textId="77777777" w:rsidTr="00C93EBA">
      <w:trPr>
        <w:trHeight w:val="227"/>
      </w:trPr>
      <w:tc>
        <w:tcPr>
          <w:tcW w:w="5534" w:type="dxa"/>
        </w:tcPr>
        <w:p w14:paraId="2981B0AB" w14:textId="77777777" w:rsidR="004F04DB" w:rsidRPr="007D73AB" w:rsidRDefault="004F04DB">
          <w:pPr>
            <w:pStyle w:val="Sidhuvud"/>
          </w:pPr>
        </w:p>
      </w:tc>
      <w:tc>
        <w:tcPr>
          <w:tcW w:w="3170" w:type="dxa"/>
          <w:vAlign w:val="bottom"/>
        </w:tcPr>
        <w:p w14:paraId="2981B0AC" w14:textId="77777777" w:rsidR="004F04DB" w:rsidRPr="007D73AB" w:rsidRDefault="004F04DB" w:rsidP="00340DE0">
          <w:pPr>
            <w:pStyle w:val="Sidhuvud"/>
          </w:pPr>
        </w:p>
      </w:tc>
      <w:tc>
        <w:tcPr>
          <w:tcW w:w="1134" w:type="dxa"/>
        </w:tcPr>
        <w:p w14:paraId="2981B0AD" w14:textId="77777777" w:rsidR="004F04DB" w:rsidRDefault="004F04DB" w:rsidP="005A703A">
          <w:pPr>
            <w:pStyle w:val="Sidhuvud"/>
          </w:pPr>
        </w:p>
      </w:tc>
    </w:tr>
    <w:tr w:rsidR="004F04DB" w14:paraId="2981B0B9" w14:textId="77777777" w:rsidTr="00C93EBA">
      <w:trPr>
        <w:trHeight w:val="1928"/>
      </w:trPr>
      <w:tc>
        <w:tcPr>
          <w:tcW w:w="5534" w:type="dxa"/>
        </w:tcPr>
        <w:p w14:paraId="2981B0AF" w14:textId="77777777" w:rsidR="004F04DB" w:rsidRPr="00340DE0" w:rsidRDefault="004F04D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981B0C6" wp14:editId="2981B0C7">
                <wp:extent cx="1743633" cy="505162"/>
                <wp:effectExtent l="0" t="0" r="0" b="9525"/>
                <wp:docPr id="5" name="Bildobjekt 5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981B0B0" w14:textId="77777777" w:rsidR="004F04DB" w:rsidRPr="00710A6C" w:rsidRDefault="004F04DB" w:rsidP="00EE3C0F">
          <w:pPr>
            <w:pStyle w:val="Sidhuvud"/>
            <w:rPr>
              <w:b/>
            </w:rPr>
          </w:pPr>
        </w:p>
        <w:p w14:paraId="2981B0B1" w14:textId="77777777" w:rsidR="004F04DB" w:rsidRDefault="004F04DB" w:rsidP="00EE3C0F">
          <w:pPr>
            <w:pStyle w:val="Sidhuvud"/>
          </w:pPr>
        </w:p>
        <w:p w14:paraId="2981B0B2" w14:textId="77777777" w:rsidR="004F04DB" w:rsidRDefault="004F04DB" w:rsidP="00EE3C0F">
          <w:pPr>
            <w:pStyle w:val="Sidhuvud"/>
          </w:pPr>
        </w:p>
        <w:p w14:paraId="2981B0B3" w14:textId="77777777" w:rsidR="004F04DB" w:rsidRDefault="004F04D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71F6BFED74A43D5A95C68C1C2A04E97"/>
            </w:placeholder>
            <w:dataBinding w:prefixMappings="xmlns:ns0='http://lp/documentinfo/RK' " w:xpath="/ns0:DocumentInfo[1]/ns0:BaseInfo[1]/ns0:Dnr[1]" w:storeItemID="{C111E737-5957-4AF7-891D-729624E1B5C9}"/>
            <w:text/>
          </w:sdtPr>
          <w:sdtEndPr/>
          <w:sdtContent>
            <w:p w14:paraId="2981B0B4" w14:textId="7667A022" w:rsidR="004F04DB" w:rsidRDefault="006263E4" w:rsidP="00EE3C0F">
              <w:pPr>
                <w:pStyle w:val="Sidhuvud"/>
              </w:pPr>
              <w:r>
                <w:t>S2019/</w:t>
              </w:r>
              <w:r w:rsidR="000E01A2">
                <w:t>05375/FST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7CD3614A3B6481D89CA442953386F9B"/>
            </w:placeholder>
            <w:showingPlcHdr/>
            <w:dataBinding w:prefixMappings="xmlns:ns0='http://lp/documentinfo/RK' " w:xpath="/ns0:DocumentInfo[1]/ns0:BaseInfo[1]/ns0:DocNumber[1]" w:storeItemID="{C111E737-5957-4AF7-891D-729624E1B5C9}"/>
            <w:text/>
          </w:sdtPr>
          <w:sdtEndPr/>
          <w:sdtContent>
            <w:p w14:paraId="2981B0B5" w14:textId="77777777" w:rsidR="004F04DB" w:rsidRDefault="004F04D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981B0B6" w14:textId="77777777" w:rsidR="004F04DB" w:rsidRDefault="004F04DB" w:rsidP="00EE3C0F">
          <w:pPr>
            <w:pStyle w:val="Sidhuvud"/>
          </w:pPr>
        </w:p>
      </w:tc>
      <w:tc>
        <w:tcPr>
          <w:tcW w:w="1134" w:type="dxa"/>
        </w:tcPr>
        <w:p w14:paraId="2981B0B7" w14:textId="77777777" w:rsidR="004F04DB" w:rsidRDefault="004F04DB" w:rsidP="0094502D">
          <w:pPr>
            <w:pStyle w:val="Sidhuvud"/>
          </w:pPr>
        </w:p>
        <w:p w14:paraId="2981B0B8" w14:textId="77777777" w:rsidR="004F04DB" w:rsidRPr="0094502D" w:rsidRDefault="004F04DB" w:rsidP="00EC71A6">
          <w:pPr>
            <w:pStyle w:val="Sidhuvud"/>
          </w:pPr>
        </w:p>
      </w:tc>
    </w:tr>
    <w:tr w:rsidR="004F04DB" w14:paraId="2981B0B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1E02F3D6DA54958BD85A622F46D8B6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981B0BA" w14:textId="77777777" w:rsidR="00A449CB" w:rsidRPr="00A449CB" w:rsidRDefault="00A449CB" w:rsidP="00340DE0">
              <w:pPr>
                <w:pStyle w:val="Sidhuvud"/>
                <w:rPr>
                  <w:b/>
                </w:rPr>
              </w:pPr>
              <w:r w:rsidRPr="00A449CB">
                <w:rPr>
                  <w:b/>
                </w:rPr>
                <w:t>Socialdepartementet</w:t>
              </w:r>
            </w:p>
            <w:p w14:paraId="2981B0BB" w14:textId="77777777" w:rsidR="004F04DB" w:rsidRPr="00340DE0" w:rsidRDefault="00A449CB" w:rsidP="00340DE0">
              <w:pPr>
                <w:pStyle w:val="Sidhuvud"/>
              </w:pPr>
              <w:r w:rsidRPr="00A449CB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5145D9444F14EB081406D8235A2FFB6"/>
          </w:placeholder>
          <w:dataBinding w:prefixMappings="xmlns:ns0='http://lp/documentinfo/RK' " w:xpath="/ns0:DocumentInfo[1]/ns0:BaseInfo[1]/ns0:Recipient[1]" w:storeItemID="{C111E737-5957-4AF7-891D-729624E1B5C9}"/>
          <w:text w:multiLine="1"/>
        </w:sdtPr>
        <w:sdtEndPr/>
        <w:sdtContent>
          <w:tc>
            <w:tcPr>
              <w:tcW w:w="3170" w:type="dxa"/>
            </w:tcPr>
            <w:p w14:paraId="2981B0BC" w14:textId="77777777" w:rsidR="004F04DB" w:rsidRDefault="004F04D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981B0BD" w14:textId="77777777" w:rsidR="004F04DB" w:rsidRDefault="004F04DB" w:rsidP="003E6020">
          <w:pPr>
            <w:pStyle w:val="Sidhuvud"/>
          </w:pPr>
        </w:p>
      </w:tc>
    </w:tr>
  </w:tbl>
  <w:p w14:paraId="2981B0B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C65443"/>
    <w:multiLevelType w:val="hybridMultilevel"/>
    <w:tmpl w:val="77A452F8"/>
    <w:lvl w:ilvl="0" w:tplc="6BAAC08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D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4622F"/>
    <w:rsid w:val="00051341"/>
    <w:rsid w:val="00053CAA"/>
    <w:rsid w:val="00055875"/>
    <w:rsid w:val="000571E8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01A2"/>
    <w:rsid w:val="000E12D9"/>
    <w:rsid w:val="000E431B"/>
    <w:rsid w:val="000E59A9"/>
    <w:rsid w:val="000E638A"/>
    <w:rsid w:val="000E6472"/>
    <w:rsid w:val="000F006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41DB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317"/>
    <w:rsid w:val="002315F5"/>
    <w:rsid w:val="00232530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62D4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526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240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04DB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07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63E4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F40"/>
    <w:rsid w:val="007A629C"/>
    <w:rsid w:val="007A6348"/>
    <w:rsid w:val="007B023C"/>
    <w:rsid w:val="007B03CC"/>
    <w:rsid w:val="007B2F08"/>
    <w:rsid w:val="007C44FF"/>
    <w:rsid w:val="007C6456"/>
    <w:rsid w:val="007C7BDB"/>
    <w:rsid w:val="007D2A8C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49CB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68C4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7FC1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7C2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1A2A"/>
    <w:rsid w:val="00D458F0"/>
    <w:rsid w:val="00D46762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1E0"/>
    <w:rsid w:val="00D7168E"/>
    <w:rsid w:val="00D72719"/>
    <w:rsid w:val="00D73F9D"/>
    <w:rsid w:val="00D74B7C"/>
    <w:rsid w:val="00D76068"/>
    <w:rsid w:val="00D76B01"/>
    <w:rsid w:val="00D804A2"/>
    <w:rsid w:val="00D80B2A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B7638"/>
    <w:rsid w:val="00DC0CD3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8C8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196F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455E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57ED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8E4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55AA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1B096"/>
  <w15:docId w15:val="{87C0A4DC-B825-42CB-A766-D55C40CE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1F6BFED74A43D5A95C68C1C2A04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F5F617-6FE6-4801-B15B-4DA3EBE0688A}"/>
      </w:docPartPr>
      <w:docPartBody>
        <w:p w:rsidR="00E6228C" w:rsidRDefault="005C412D" w:rsidP="005C412D">
          <w:pPr>
            <w:pStyle w:val="A71F6BFED74A43D5A95C68C1C2A04E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CD3614A3B6481D89CA442953386F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7E6F9-0A08-46D8-85C5-D371C4624C1E}"/>
      </w:docPartPr>
      <w:docPartBody>
        <w:p w:rsidR="00E6228C" w:rsidRDefault="005C412D" w:rsidP="005C412D">
          <w:pPr>
            <w:pStyle w:val="07CD3614A3B6481D89CA442953386F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E02F3D6DA54958BD85A622F46D8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589D2-0DD7-4DD4-912C-65DF4EE58C28}"/>
      </w:docPartPr>
      <w:docPartBody>
        <w:p w:rsidR="00E6228C" w:rsidRDefault="005C412D" w:rsidP="005C412D">
          <w:pPr>
            <w:pStyle w:val="71E02F3D6DA54958BD85A622F46D8B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145D9444F14EB081406D8235A2F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8F3942-2AD0-476F-A804-A809D76D16A0}"/>
      </w:docPartPr>
      <w:docPartBody>
        <w:p w:rsidR="00E6228C" w:rsidRDefault="005C412D" w:rsidP="005C412D">
          <w:pPr>
            <w:pStyle w:val="C5145D9444F14EB081406D8235A2FF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6DA44300474BF48680A3DC1E617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855B3-46A0-42F3-8715-0A7BE93FD782}"/>
      </w:docPartPr>
      <w:docPartBody>
        <w:p w:rsidR="00E6228C" w:rsidRDefault="005C412D" w:rsidP="005C412D">
          <w:pPr>
            <w:pStyle w:val="8B6DA44300474BF48680A3DC1E6177E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2D"/>
    <w:rsid w:val="001F6707"/>
    <w:rsid w:val="005C412D"/>
    <w:rsid w:val="00E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C064989AE7D4CCFB7F999580394D34B">
    <w:name w:val="EC064989AE7D4CCFB7F999580394D34B"/>
    <w:rsid w:val="005C412D"/>
  </w:style>
  <w:style w:type="character" w:styleId="Platshllartext">
    <w:name w:val="Placeholder Text"/>
    <w:basedOn w:val="Standardstycketeckensnitt"/>
    <w:uiPriority w:val="99"/>
    <w:semiHidden/>
    <w:rsid w:val="005C412D"/>
    <w:rPr>
      <w:noProof w:val="0"/>
      <w:color w:val="808080"/>
    </w:rPr>
  </w:style>
  <w:style w:type="paragraph" w:customStyle="1" w:styleId="81F922540AA0475AA1E3D7884327A903">
    <w:name w:val="81F922540AA0475AA1E3D7884327A903"/>
    <w:rsid w:val="005C412D"/>
  </w:style>
  <w:style w:type="paragraph" w:customStyle="1" w:styleId="3E86029D549F459A9F1D9388E7947B7B">
    <w:name w:val="3E86029D549F459A9F1D9388E7947B7B"/>
    <w:rsid w:val="005C412D"/>
  </w:style>
  <w:style w:type="paragraph" w:customStyle="1" w:styleId="AAA3D5E397AA4C21B4487104272CC3EC">
    <w:name w:val="AAA3D5E397AA4C21B4487104272CC3EC"/>
    <w:rsid w:val="005C412D"/>
  </w:style>
  <w:style w:type="paragraph" w:customStyle="1" w:styleId="A71F6BFED74A43D5A95C68C1C2A04E97">
    <w:name w:val="A71F6BFED74A43D5A95C68C1C2A04E97"/>
    <w:rsid w:val="005C412D"/>
  </w:style>
  <w:style w:type="paragraph" w:customStyle="1" w:styleId="07CD3614A3B6481D89CA442953386F9B">
    <w:name w:val="07CD3614A3B6481D89CA442953386F9B"/>
    <w:rsid w:val="005C412D"/>
  </w:style>
  <w:style w:type="paragraph" w:customStyle="1" w:styleId="285DDC9C581F45049723BAA75B91C87E">
    <w:name w:val="285DDC9C581F45049723BAA75B91C87E"/>
    <w:rsid w:val="005C412D"/>
  </w:style>
  <w:style w:type="paragraph" w:customStyle="1" w:styleId="DF168A007BB440F58EE997E01E605283">
    <w:name w:val="DF168A007BB440F58EE997E01E605283"/>
    <w:rsid w:val="005C412D"/>
  </w:style>
  <w:style w:type="paragraph" w:customStyle="1" w:styleId="EA2D2A001226458AAF53AEB714B10C09">
    <w:name w:val="EA2D2A001226458AAF53AEB714B10C09"/>
    <w:rsid w:val="005C412D"/>
  </w:style>
  <w:style w:type="paragraph" w:customStyle="1" w:styleId="71E02F3D6DA54958BD85A622F46D8B62">
    <w:name w:val="71E02F3D6DA54958BD85A622F46D8B62"/>
    <w:rsid w:val="005C412D"/>
  </w:style>
  <w:style w:type="paragraph" w:customStyle="1" w:styleId="C5145D9444F14EB081406D8235A2FFB6">
    <w:name w:val="C5145D9444F14EB081406D8235A2FFB6"/>
    <w:rsid w:val="005C412D"/>
  </w:style>
  <w:style w:type="paragraph" w:customStyle="1" w:styleId="FE6E1193A7FF4E6ABE8466EC379B6040">
    <w:name w:val="FE6E1193A7FF4E6ABE8466EC379B6040"/>
    <w:rsid w:val="005C412D"/>
  </w:style>
  <w:style w:type="paragraph" w:customStyle="1" w:styleId="CCC9F26E7EF340D39DCBBBE6367DFEFD">
    <w:name w:val="CCC9F26E7EF340D39DCBBBE6367DFEFD"/>
    <w:rsid w:val="005C412D"/>
  </w:style>
  <w:style w:type="paragraph" w:customStyle="1" w:styleId="A24856BEBED94A248317CE31E8D75C49">
    <w:name w:val="A24856BEBED94A248317CE31E8D75C49"/>
    <w:rsid w:val="005C412D"/>
  </w:style>
  <w:style w:type="paragraph" w:customStyle="1" w:styleId="4EE2229C5CD3482392655E712202A97A">
    <w:name w:val="4EE2229C5CD3482392655E712202A97A"/>
    <w:rsid w:val="005C412D"/>
  </w:style>
  <w:style w:type="paragraph" w:customStyle="1" w:styleId="FB22310D4F86482293CB2BAC7F10C10B">
    <w:name w:val="FB22310D4F86482293CB2BAC7F10C10B"/>
    <w:rsid w:val="005C412D"/>
  </w:style>
  <w:style w:type="paragraph" w:customStyle="1" w:styleId="8B6DA44300474BF48680A3DC1E6177E8">
    <w:name w:val="8B6DA44300474BF48680A3DC1E6177E8"/>
    <w:rsid w:val="005C412D"/>
  </w:style>
  <w:style w:type="paragraph" w:customStyle="1" w:styleId="8CF1F306803B41C48C5122EA949374AF">
    <w:name w:val="8CF1F306803B41C48C5122EA949374AF"/>
    <w:rsid w:val="005C4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2020-01-15T00:00:00</HeaderDate>
    <Office/>
    <Dnr>S2019/05375/FST</Dnr>
    <ParagrafNr/>
    <DocumentTitle/>
    <VisitingAddress/>
    <Extra1/>
    <Extra2/>
    <Extra3>Jon Thorbjörnson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AB8CBD62CB01E44900C41E96FF0384C" ma:contentTypeVersion="13" ma:contentTypeDescription="Skapa nytt dokument med möjlighet att välja RK-mall" ma:contentTypeScope="" ma:versionID="c008b541f7a5d0f6fc678649aa457f09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903182a9-fdc7-4bd9-a5ef-78b250f5b3a3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AF9F1-66DF-47B4-BB4C-AC8BD22D60AE}"/>
</file>

<file path=customXml/itemProps2.xml><?xml version="1.0" encoding="utf-8"?>
<ds:datastoreItem xmlns:ds="http://schemas.openxmlformats.org/officeDocument/2006/customXml" ds:itemID="{AD690E6A-A92E-45DF-A468-C6C1FADB3E7F}"/>
</file>

<file path=customXml/itemProps3.xml><?xml version="1.0" encoding="utf-8"?>
<ds:datastoreItem xmlns:ds="http://schemas.openxmlformats.org/officeDocument/2006/customXml" ds:itemID="{C111E737-5957-4AF7-891D-729624E1B5C9}"/>
</file>

<file path=customXml/itemProps4.xml><?xml version="1.0" encoding="utf-8"?>
<ds:datastoreItem xmlns:ds="http://schemas.openxmlformats.org/officeDocument/2006/customXml" ds:itemID="{AD690E6A-A92E-45DF-A468-C6C1FADB3E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D98748-1EDC-471A-BEF3-190362A3E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9DB5BEB-887D-44E8-9FF3-A1A697ABF6E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6A722A7-D500-4D8F-8198-26E87C6613F5}"/>
</file>

<file path=customXml/itemProps8.xml><?xml version="1.0" encoding="utf-8"?>
<ds:datastoreItem xmlns:ds="http://schemas.openxmlformats.org/officeDocument/2006/customXml" ds:itemID="{0F74D3B1-1ED5-4ED8-B8E7-9495B3745AD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711.docx</dc:title>
  <dc:subject/>
  <dc:creator>Karin Nilsson-Kelly</dc:creator>
  <cp:keywords/>
  <dc:description/>
  <cp:lastModifiedBy>Maria Zetterström</cp:lastModifiedBy>
  <cp:revision>11</cp:revision>
  <cp:lastPrinted>2020-01-09T12:41:00Z</cp:lastPrinted>
  <dcterms:created xsi:type="dcterms:W3CDTF">2019-12-30T14:34:00Z</dcterms:created>
  <dcterms:modified xsi:type="dcterms:W3CDTF">2020-01-14T09:43:00Z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S2019/05375/FST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61052a5c-096d-4585-93fc-fb3306f88fa9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</Properties>
</file>