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AF786B" w:rsidP="00DA0661">
      <w:pPr>
        <w:pStyle w:val="Title"/>
      </w:pPr>
      <w:bookmarkStart w:id="0" w:name="Start"/>
      <w:bookmarkEnd w:id="0"/>
      <w:r>
        <w:t>Svar på fråga 2020/21:</w:t>
      </w:r>
      <w:r>
        <w:rPr>
          <w:szCs w:val="26"/>
        </w:rPr>
        <w:t xml:space="preserve">3327 </w:t>
      </w:r>
      <w:r>
        <w:t xml:space="preserve">av </w:t>
      </w:r>
      <w:sdt>
        <w:sdtPr>
          <w:alias w:val="Frågeställare"/>
          <w:tag w:val="delete"/>
          <w:id w:val="-211816850"/>
          <w:placeholder>
            <w:docPart w:val="B53D88B62BAB4898BD14B84F1497521D"/>
          </w:placeholder>
          <w:dataBinding w:xpath="/ns0:DocumentInfo[1]/ns0:BaseInfo[1]/ns0:Extra3[1]" w:storeItemID="{AC50D370-C736-4DAA-BF82-83EEEE58AABC}" w:prefixMappings="xmlns:ns0='http://lp/documentinfo/RK' "/>
          <w:text/>
        </w:sdtPr>
        <w:sdtContent>
          <w:r>
            <w:t>Björn Söder</w:t>
          </w:r>
        </w:sdtContent>
      </w:sdt>
      <w:r>
        <w:t xml:space="preserve"> (</w:t>
      </w:r>
      <w:sdt>
        <w:sdtPr>
          <w:alias w:val="Parti"/>
          <w:tag w:val="Parti_delete"/>
          <w:id w:val="1620417071"/>
          <w:placeholder>
            <w:docPart w:val="A0A6CB51165C4B2DBFE347F0B98788C1"/>
          </w:placeholder>
          <w:comboBox w:lastValue="SD">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SD</w:t>
          </w:r>
        </w:sdtContent>
      </w:sdt>
      <w:r>
        <w:t>)</w:t>
      </w:r>
      <w:r>
        <w:br/>
      </w:r>
      <w:r w:rsidRPr="005B26D3" w:rsidR="005B26D3">
        <w:t>Analys utifrån krigsmateriellagen angående ubåten Som</w:t>
      </w:r>
    </w:p>
    <w:p w:rsidR="00AF786B" w:rsidP="002749F7">
      <w:pPr>
        <w:pStyle w:val="BodyText"/>
      </w:pPr>
      <w:sdt>
        <w:sdtPr>
          <w:alias w:val="Frågeställare"/>
          <w:tag w:val="delete"/>
          <w:id w:val="-1635256365"/>
          <w:placeholder>
            <w:docPart w:val="A34A0FDF6AB74ACFBF90FD8F70237520"/>
          </w:placeholder>
          <w:dataBinding w:xpath="/ns0:DocumentInfo[1]/ns0:BaseInfo[1]/ns0:Extra3[1]" w:storeItemID="{AC50D370-C736-4DAA-BF82-83EEEE58AABC}" w:prefixMappings="xmlns:ns0='http://lp/documentinfo/RK' "/>
          <w:text/>
        </w:sdtPr>
        <w:sdtContent>
          <w:r>
            <w:t>Björn Söder</w:t>
          </w:r>
        </w:sdtContent>
      </w:sdt>
      <w:r>
        <w:t xml:space="preserve"> har frågat mig </w:t>
      </w:r>
      <w:r w:rsidRPr="00AF786B">
        <w:t>om jag anser att utredningen om hantering av vraket efter ubåten Som borde analysera frågan utifrån krigsmateriellagen, och om jag i så fall avser att vidta några åtgärder för att få frågan utredd.</w:t>
      </w:r>
    </w:p>
    <w:p w:rsidR="00AF786B" w:rsidP="00AF786B">
      <w:pPr>
        <w:pStyle w:val="BodyText"/>
        <w:spacing w:after="0"/>
      </w:pPr>
      <w:r>
        <w:t>Jag besvarade nyligen en likalydande fråga av Björn Söder. Jag konstaterade att utredningen har analyserat de aspekter av frågan som har ansetts relevanta. Regeringskansliet behandlar för närvarande utredningens rekommendationer. Dessa kommer tillsammans med relevant lagstiftning att tas i beaktande i regeringens vidare hantering av ärendet.</w:t>
      </w:r>
    </w:p>
    <w:p w:rsidR="00AF786B" w:rsidP="002749F7">
      <w:pPr>
        <w:pStyle w:val="BodyText"/>
      </w:pPr>
    </w:p>
    <w:p w:rsidR="00AF786B" w:rsidP="006A12F1">
      <w:pPr>
        <w:pStyle w:val="BodyText"/>
      </w:pPr>
      <w:r>
        <w:t xml:space="preserve">Stockholm den </w:t>
      </w:r>
      <w:sdt>
        <w:sdtPr>
          <w:id w:val="-1225218591"/>
          <w:placeholder>
            <w:docPart w:val="79EE06F5E7124BD2A9DD806C648E6E06"/>
          </w:placeholder>
          <w:dataBinding w:xpath="/ns0:DocumentInfo[1]/ns0:BaseInfo[1]/ns0:HeaderDate[1]" w:storeItemID="{AC50D370-C736-4DAA-BF82-83EEEE58AABC}" w:prefixMappings="xmlns:ns0='http://lp/documentinfo/RK' "/>
          <w:date w:fullDate="2021-07-23T00:00:00Z">
            <w:dateFormat w:val="d MMMM yyyy"/>
            <w:lid w:val="sv-SE"/>
            <w:storeMappedDataAs w:val="dateTime"/>
            <w:calendar w:val="gregorian"/>
          </w:date>
        </w:sdtPr>
        <w:sdtContent>
          <w:r w:rsidR="007816B5">
            <w:t>2</w:t>
          </w:r>
          <w:r w:rsidR="001C53AA">
            <w:t>3</w:t>
          </w:r>
          <w:r>
            <w:t xml:space="preserve"> juli 2021</w:t>
          </w:r>
        </w:sdtContent>
      </w:sdt>
    </w:p>
    <w:p w:rsidR="00AF786B" w:rsidP="004E7A8F">
      <w:pPr>
        <w:pStyle w:val="Brdtextutanavstnd"/>
      </w:pPr>
    </w:p>
    <w:sdt>
      <w:sdtPr>
        <w:alias w:val="Klicka på listpilen"/>
        <w:tag w:val="run-loadAllMinistersFromDep_delete"/>
        <w:id w:val="-122627287"/>
        <w:placeholder>
          <w:docPart w:val="43B186B138024A65BA4D183452EC0869"/>
        </w:placeholder>
        <w:dataBinding w:xpath="/ns0:DocumentInfo[1]/ns0:BaseInfo[1]/ns0:TopSender[1]" w:storeItemID="{AC50D370-C736-4DAA-BF82-83EEEE58AABC}" w:prefixMappings="xmlns:ns0='http://lp/documentinfo/RK' "/>
        <w:comboBox w:lastValue="Utrikesministern">
          <w:listItem w:value="Utrikesministern" w:displayText="Ann Linde"/>
          <w:listItem w:value="Minister för internationellt utvecklingssamarbete" w:displayText="Per Olsson Fridh"/>
          <w:listItem w:value="Utrikeshandelsministern och ministern med ansvar för nordiska frågor" w:displayText="Anna Hallberg"/>
        </w:comboBox>
      </w:sdtPr>
      <w:sdtContent>
        <w:p w:rsidR="00AF786B" w:rsidP="00422A41">
          <w:pPr>
            <w:pStyle w:val="BodyText"/>
          </w:pPr>
          <w:r>
            <w:rPr>
              <w:rStyle w:val="DefaultParagraphFont"/>
            </w:rPr>
            <w:t>Ann Linde</w:t>
          </w:r>
        </w:p>
      </w:sdtContent>
    </w:sdt>
    <w:p w:rsidR="00AF786B"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AF786B" w:rsidRPr="007D73AB">
          <w:pPr>
            <w:pStyle w:val="Header"/>
          </w:pPr>
        </w:p>
      </w:tc>
      <w:tc>
        <w:tcPr>
          <w:tcW w:w="3170" w:type="dxa"/>
          <w:vAlign w:val="bottom"/>
        </w:tcPr>
        <w:p w:rsidR="00AF786B" w:rsidRPr="007D73AB" w:rsidP="00340DE0">
          <w:pPr>
            <w:pStyle w:val="Header"/>
          </w:pPr>
        </w:p>
      </w:tc>
      <w:tc>
        <w:tcPr>
          <w:tcW w:w="1134" w:type="dxa"/>
        </w:tcPr>
        <w:p w:rsidR="00AF786B"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AF786B"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AF786B" w:rsidRPr="00710A6C" w:rsidP="00EE3C0F">
          <w:pPr>
            <w:pStyle w:val="Header"/>
            <w:rPr>
              <w:b/>
            </w:rPr>
          </w:pPr>
        </w:p>
        <w:p w:rsidR="00AF786B" w:rsidP="00EE3C0F">
          <w:pPr>
            <w:pStyle w:val="Header"/>
          </w:pPr>
        </w:p>
        <w:p w:rsidR="00AF786B" w:rsidP="00EE3C0F">
          <w:pPr>
            <w:pStyle w:val="Header"/>
          </w:pPr>
        </w:p>
        <w:p w:rsidR="00AF786B" w:rsidP="00EE3C0F">
          <w:pPr>
            <w:pStyle w:val="Header"/>
          </w:pPr>
        </w:p>
        <w:sdt>
          <w:sdtPr>
            <w:alias w:val="DocNumber"/>
            <w:tag w:val="DocNumber"/>
            <w:id w:val="1726028884"/>
            <w:placeholder>
              <w:docPart w:val="9358A19017BF4666BC3EC2757D4436E2"/>
            </w:placeholder>
            <w:showingPlcHdr/>
            <w:dataBinding w:xpath="/ns0:DocumentInfo[1]/ns0:BaseInfo[1]/ns0:DocNumber[1]" w:storeItemID="{AC50D370-C736-4DAA-BF82-83EEEE58AABC}" w:prefixMappings="xmlns:ns0='http://lp/documentinfo/RK' "/>
            <w:text/>
          </w:sdtPr>
          <w:sdtContent>
            <w:p w:rsidR="00AF786B" w:rsidP="00EE3C0F">
              <w:pPr>
                <w:pStyle w:val="Header"/>
              </w:pPr>
              <w:r>
                <w:rPr>
                  <w:rStyle w:val="PlaceholderText"/>
                </w:rPr>
                <w:t xml:space="preserve"> </w:t>
              </w:r>
            </w:p>
          </w:sdtContent>
        </w:sdt>
        <w:p w:rsidR="00AF786B" w:rsidP="00EE3C0F">
          <w:pPr>
            <w:pStyle w:val="Header"/>
          </w:pPr>
        </w:p>
      </w:tc>
      <w:tc>
        <w:tcPr>
          <w:tcW w:w="1134" w:type="dxa"/>
        </w:tcPr>
        <w:p w:rsidR="00AF786B" w:rsidP="0094502D">
          <w:pPr>
            <w:pStyle w:val="Header"/>
          </w:pPr>
        </w:p>
        <w:p w:rsidR="00AF786B"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77DBC0D47968423FA4FA1032C8F8C744"/>
          </w:placeholder>
          <w:richText/>
        </w:sdtPr>
        <w:sdtEndPr>
          <w:rPr>
            <w:b w:val="0"/>
          </w:rPr>
        </w:sdtEndPr>
        <w:sdtContent>
          <w:tc>
            <w:tcPr>
              <w:tcW w:w="5534" w:type="dxa"/>
              <w:tcMar>
                <w:right w:w="1134" w:type="dxa"/>
              </w:tcMar>
            </w:tcPr>
            <w:p w:rsidR="00AF786B" w:rsidRPr="00AF786B" w:rsidP="00340DE0">
              <w:pPr>
                <w:pStyle w:val="Header"/>
                <w:rPr>
                  <w:b/>
                </w:rPr>
              </w:pPr>
              <w:r w:rsidRPr="00AF786B">
                <w:rPr>
                  <w:b/>
                </w:rPr>
                <w:t>Utrikesdepartementet</w:t>
              </w:r>
            </w:p>
            <w:p w:rsidR="007816B5" w:rsidP="00340DE0">
              <w:pPr>
                <w:pStyle w:val="Header"/>
              </w:pPr>
              <w:r w:rsidRPr="00AF786B">
                <w:t>Utrikesministern</w:t>
              </w:r>
            </w:p>
            <w:p w:rsidR="00AF786B" w:rsidRPr="00340DE0" w:rsidP="00340DE0">
              <w:pPr>
                <w:pStyle w:val="Header"/>
              </w:pPr>
            </w:p>
          </w:tc>
        </w:sdtContent>
      </w:sdt>
      <w:sdt>
        <w:sdtPr>
          <w:alias w:val="Recipient"/>
          <w:tag w:val="ccRKShow_Recipient"/>
          <w:id w:val="-28344517"/>
          <w:placeholder>
            <w:docPart w:val="3303A513927A4FA4915D0D1A1B6BBF49"/>
          </w:placeholder>
          <w:dataBinding w:xpath="/ns0:DocumentInfo[1]/ns0:BaseInfo[1]/ns0:Recipient[1]" w:storeItemID="{AC50D370-C736-4DAA-BF82-83EEEE58AABC}" w:prefixMappings="xmlns:ns0='http://lp/documentinfo/RK' "/>
          <w:text w:multiLine="1"/>
        </w:sdtPr>
        <w:sdtContent>
          <w:tc>
            <w:tcPr>
              <w:tcW w:w="3170" w:type="dxa"/>
            </w:tcPr>
            <w:p w:rsidR="00AF786B" w:rsidP="00547B89">
              <w:pPr>
                <w:pStyle w:val="Header"/>
              </w:pPr>
              <w:r>
                <w:t>Till riksdagen</w:t>
              </w:r>
              <w:r>
                <w:br/>
              </w:r>
            </w:p>
          </w:tc>
        </w:sdtContent>
      </w:sdt>
      <w:tc>
        <w:tcPr>
          <w:tcW w:w="1134" w:type="dxa"/>
        </w:tcPr>
        <w:p w:rsidR="00AF786B"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358A19017BF4666BC3EC2757D4436E2"/>
        <w:category>
          <w:name w:val="Allmänt"/>
          <w:gallery w:val="placeholder"/>
        </w:category>
        <w:types>
          <w:type w:val="bbPlcHdr"/>
        </w:types>
        <w:behaviors>
          <w:behavior w:val="content"/>
        </w:behaviors>
        <w:guid w:val="{A64D4D1C-C0D5-45D2-9637-B2235B831554}"/>
      </w:docPartPr>
      <w:docPartBody>
        <w:p w:rsidR="00451AAE" w:rsidP="0080648D">
          <w:pPr>
            <w:pStyle w:val="9358A19017BF4666BC3EC2757D4436E21"/>
          </w:pPr>
          <w:r>
            <w:rPr>
              <w:rStyle w:val="PlaceholderText"/>
            </w:rPr>
            <w:t xml:space="preserve"> </w:t>
          </w:r>
        </w:p>
      </w:docPartBody>
    </w:docPart>
    <w:docPart>
      <w:docPartPr>
        <w:name w:val="77DBC0D47968423FA4FA1032C8F8C744"/>
        <w:category>
          <w:name w:val="Allmänt"/>
          <w:gallery w:val="placeholder"/>
        </w:category>
        <w:types>
          <w:type w:val="bbPlcHdr"/>
        </w:types>
        <w:behaviors>
          <w:behavior w:val="content"/>
        </w:behaviors>
        <w:guid w:val="{588F3FB1-9B36-4CAA-A650-0AF798A82737}"/>
      </w:docPartPr>
      <w:docPartBody>
        <w:p w:rsidR="00451AAE" w:rsidP="0080648D">
          <w:pPr>
            <w:pStyle w:val="77DBC0D47968423FA4FA1032C8F8C7441"/>
          </w:pPr>
          <w:r>
            <w:rPr>
              <w:rStyle w:val="PlaceholderText"/>
            </w:rPr>
            <w:t xml:space="preserve"> </w:t>
          </w:r>
        </w:p>
      </w:docPartBody>
    </w:docPart>
    <w:docPart>
      <w:docPartPr>
        <w:name w:val="3303A513927A4FA4915D0D1A1B6BBF49"/>
        <w:category>
          <w:name w:val="Allmänt"/>
          <w:gallery w:val="placeholder"/>
        </w:category>
        <w:types>
          <w:type w:val="bbPlcHdr"/>
        </w:types>
        <w:behaviors>
          <w:behavior w:val="content"/>
        </w:behaviors>
        <w:guid w:val="{C24B77EE-C7A4-4308-81D1-E01C2DEBF5CC}"/>
      </w:docPartPr>
      <w:docPartBody>
        <w:p w:rsidR="00451AAE" w:rsidP="0080648D">
          <w:pPr>
            <w:pStyle w:val="3303A513927A4FA4915D0D1A1B6BBF49"/>
          </w:pPr>
          <w:r>
            <w:rPr>
              <w:rStyle w:val="PlaceholderText"/>
            </w:rPr>
            <w:t xml:space="preserve"> </w:t>
          </w:r>
        </w:p>
      </w:docPartBody>
    </w:docPart>
    <w:docPart>
      <w:docPartPr>
        <w:name w:val="B53D88B62BAB4898BD14B84F1497521D"/>
        <w:category>
          <w:name w:val="Allmänt"/>
          <w:gallery w:val="placeholder"/>
        </w:category>
        <w:types>
          <w:type w:val="bbPlcHdr"/>
        </w:types>
        <w:behaviors>
          <w:behavior w:val="content"/>
        </w:behaviors>
        <w:guid w:val="{A241F2FE-BAFD-4CDB-B948-296C88452464}"/>
      </w:docPartPr>
      <w:docPartBody>
        <w:p w:rsidR="00451AAE" w:rsidP="0080648D">
          <w:pPr>
            <w:pStyle w:val="B53D88B62BAB4898BD14B84F1497521D"/>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A0A6CB51165C4B2DBFE347F0B98788C1"/>
        <w:category>
          <w:name w:val="Allmänt"/>
          <w:gallery w:val="placeholder"/>
        </w:category>
        <w:types>
          <w:type w:val="bbPlcHdr"/>
        </w:types>
        <w:behaviors>
          <w:behavior w:val="content"/>
        </w:behaviors>
        <w:guid w:val="{26A40F8E-8833-4813-BF9C-E003356DB94D}"/>
      </w:docPartPr>
      <w:docPartBody>
        <w:p w:rsidR="00451AAE" w:rsidP="0080648D">
          <w:pPr>
            <w:pStyle w:val="A0A6CB51165C4B2DBFE347F0B98788C1"/>
          </w:pPr>
          <w:r>
            <w:t xml:space="preserve"> </w:t>
          </w:r>
          <w:r>
            <w:rPr>
              <w:rStyle w:val="PlaceholderText"/>
            </w:rPr>
            <w:t>Välj ett parti.</w:t>
          </w:r>
        </w:p>
      </w:docPartBody>
    </w:docPart>
    <w:docPart>
      <w:docPartPr>
        <w:name w:val="A34A0FDF6AB74ACFBF90FD8F70237520"/>
        <w:category>
          <w:name w:val="Allmänt"/>
          <w:gallery w:val="placeholder"/>
        </w:category>
        <w:types>
          <w:type w:val="bbPlcHdr"/>
        </w:types>
        <w:behaviors>
          <w:behavior w:val="content"/>
        </w:behaviors>
        <w:guid w:val="{D6BCF265-5597-402B-A021-8FED88C5F9C1}"/>
      </w:docPartPr>
      <w:docPartBody>
        <w:p w:rsidR="00451AAE" w:rsidP="0080648D">
          <w:pPr>
            <w:pStyle w:val="A34A0FDF6AB74ACFBF90FD8F70237520"/>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79EE06F5E7124BD2A9DD806C648E6E06"/>
        <w:category>
          <w:name w:val="Allmänt"/>
          <w:gallery w:val="placeholder"/>
        </w:category>
        <w:types>
          <w:type w:val="bbPlcHdr"/>
        </w:types>
        <w:behaviors>
          <w:behavior w:val="content"/>
        </w:behaviors>
        <w:guid w:val="{1F586B32-0219-48CA-BE69-C61243F9F7B0}"/>
      </w:docPartPr>
      <w:docPartBody>
        <w:p w:rsidR="00451AAE" w:rsidP="0080648D">
          <w:pPr>
            <w:pStyle w:val="79EE06F5E7124BD2A9DD806C648E6E06"/>
          </w:pPr>
          <w:r>
            <w:rPr>
              <w:rStyle w:val="PlaceholderText"/>
            </w:rPr>
            <w:t>Klicka här för att ange datum.</w:t>
          </w:r>
        </w:p>
      </w:docPartBody>
    </w:docPart>
    <w:docPart>
      <w:docPartPr>
        <w:name w:val="43B186B138024A65BA4D183452EC0869"/>
        <w:category>
          <w:name w:val="Allmänt"/>
          <w:gallery w:val="placeholder"/>
        </w:category>
        <w:types>
          <w:type w:val="bbPlcHdr"/>
        </w:types>
        <w:behaviors>
          <w:behavior w:val="content"/>
        </w:behaviors>
        <w:guid w:val="{3B29868E-DEFB-4FA6-A080-92182FFC28DD}"/>
      </w:docPartPr>
      <w:docPartBody>
        <w:p w:rsidR="00451AAE" w:rsidP="0080648D">
          <w:pPr>
            <w:pStyle w:val="43B186B138024A65BA4D183452EC0869"/>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A99F13E5794FEDA040BA6BD1608CE7">
    <w:name w:val="71A99F13E5794FEDA040BA6BD1608CE7"/>
    <w:rsid w:val="0080648D"/>
  </w:style>
  <w:style w:type="character" w:styleId="PlaceholderText">
    <w:name w:val="Placeholder Text"/>
    <w:basedOn w:val="DefaultParagraphFont"/>
    <w:uiPriority w:val="99"/>
    <w:semiHidden/>
    <w:rsid w:val="0080648D"/>
    <w:rPr>
      <w:noProof w:val="0"/>
      <w:color w:val="808080"/>
    </w:rPr>
  </w:style>
  <w:style w:type="paragraph" w:customStyle="1" w:styleId="5B7A317BF64E4DA78F7B0FB640CB8548">
    <w:name w:val="5B7A317BF64E4DA78F7B0FB640CB8548"/>
    <w:rsid w:val="0080648D"/>
  </w:style>
  <w:style w:type="paragraph" w:customStyle="1" w:styleId="F4E5DB32EF53405DB5C96D195197858C">
    <w:name w:val="F4E5DB32EF53405DB5C96D195197858C"/>
    <w:rsid w:val="0080648D"/>
  </w:style>
  <w:style w:type="paragraph" w:customStyle="1" w:styleId="713562B02EB64271A1A26C059DCC8DDC">
    <w:name w:val="713562B02EB64271A1A26C059DCC8DDC"/>
    <w:rsid w:val="0080648D"/>
  </w:style>
  <w:style w:type="paragraph" w:customStyle="1" w:styleId="CD87A5EE5BCE4844962F4352597F2D72">
    <w:name w:val="CD87A5EE5BCE4844962F4352597F2D72"/>
    <w:rsid w:val="0080648D"/>
  </w:style>
  <w:style w:type="paragraph" w:customStyle="1" w:styleId="9358A19017BF4666BC3EC2757D4436E2">
    <w:name w:val="9358A19017BF4666BC3EC2757D4436E2"/>
    <w:rsid w:val="0080648D"/>
  </w:style>
  <w:style w:type="paragraph" w:customStyle="1" w:styleId="32BCDA4EBA414C758F0A8237C6CA7CC2">
    <w:name w:val="32BCDA4EBA414C758F0A8237C6CA7CC2"/>
    <w:rsid w:val="0080648D"/>
  </w:style>
  <w:style w:type="paragraph" w:customStyle="1" w:styleId="C551C433142147A8BDEE84EA18788016">
    <w:name w:val="C551C433142147A8BDEE84EA18788016"/>
    <w:rsid w:val="0080648D"/>
  </w:style>
  <w:style w:type="paragraph" w:customStyle="1" w:styleId="C7C82F2BF0854B66BB76B1C1154C8CCD">
    <w:name w:val="C7C82F2BF0854B66BB76B1C1154C8CCD"/>
    <w:rsid w:val="0080648D"/>
  </w:style>
  <w:style w:type="paragraph" w:customStyle="1" w:styleId="77DBC0D47968423FA4FA1032C8F8C744">
    <w:name w:val="77DBC0D47968423FA4FA1032C8F8C744"/>
    <w:rsid w:val="0080648D"/>
  </w:style>
  <w:style w:type="paragraph" w:customStyle="1" w:styleId="3303A513927A4FA4915D0D1A1B6BBF49">
    <w:name w:val="3303A513927A4FA4915D0D1A1B6BBF49"/>
    <w:rsid w:val="0080648D"/>
  </w:style>
  <w:style w:type="paragraph" w:customStyle="1" w:styleId="9358A19017BF4666BC3EC2757D4436E21">
    <w:name w:val="9358A19017BF4666BC3EC2757D4436E21"/>
    <w:rsid w:val="0080648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7DBC0D47968423FA4FA1032C8F8C7441">
    <w:name w:val="77DBC0D47968423FA4FA1032C8F8C7441"/>
    <w:rsid w:val="0080648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53D88B62BAB4898BD14B84F1497521D">
    <w:name w:val="B53D88B62BAB4898BD14B84F1497521D"/>
    <w:rsid w:val="0080648D"/>
  </w:style>
  <w:style w:type="paragraph" w:customStyle="1" w:styleId="A0A6CB51165C4B2DBFE347F0B98788C1">
    <w:name w:val="A0A6CB51165C4B2DBFE347F0B98788C1"/>
    <w:rsid w:val="0080648D"/>
  </w:style>
  <w:style w:type="paragraph" w:customStyle="1" w:styleId="F3374923EC1A404291C95A315F8E7B4C">
    <w:name w:val="F3374923EC1A404291C95A315F8E7B4C"/>
    <w:rsid w:val="0080648D"/>
  </w:style>
  <w:style w:type="paragraph" w:customStyle="1" w:styleId="9168131D647A43A090F8986605CE1C08">
    <w:name w:val="9168131D647A43A090F8986605CE1C08"/>
    <w:rsid w:val="0080648D"/>
  </w:style>
  <w:style w:type="paragraph" w:customStyle="1" w:styleId="A34A0FDF6AB74ACFBF90FD8F70237520">
    <w:name w:val="A34A0FDF6AB74ACFBF90FD8F70237520"/>
    <w:rsid w:val="0080648D"/>
  </w:style>
  <w:style w:type="paragraph" w:customStyle="1" w:styleId="79EE06F5E7124BD2A9DD806C648E6E06">
    <w:name w:val="79EE06F5E7124BD2A9DD806C648E6E06"/>
    <w:rsid w:val="0080648D"/>
  </w:style>
  <w:style w:type="paragraph" w:customStyle="1" w:styleId="43B186B138024A65BA4D183452EC0869">
    <w:name w:val="43B186B138024A65BA4D183452EC0869"/>
    <w:rsid w:val="0080648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2021-07-23T00:00:00</HeaderDate>
    <Office/>
    <Dnr>UD2021/</Dnr>
    <ParagrafNr/>
    <DocumentTitle/>
    <VisitingAddress/>
    <Extra1/>
    <Extra2/>
    <Extra3>Björn Söder</Extra3>
    <Number/>
    <Recipient>Till riksdagen
</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2cf7e60e-ecb5-4063-afd8-a94a71d80a1f</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BAE36-D0C1-471D-AFB7-BEE582A09B03}"/>
</file>

<file path=customXml/itemProps2.xml><?xml version="1.0" encoding="utf-8"?>
<ds:datastoreItem xmlns:ds="http://schemas.openxmlformats.org/officeDocument/2006/customXml" ds:itemID="{AC50D370-C736-4DAA-BF82-83EEEE58AABC}"/>
</file>

<file path=customXml/itemProps3.xml><?xml version="1.0" encoding="utf-8"?>
<ds:datastoreItem xmlns:ds="http://schemas.openxmlformats.org/officeDocument/2006/customXml" ds:itemID="{53E29DA9-CB98-408E-BC4D-5124B98C17E1}"/>
</file>

<file path=customXml/itemProps4.xml><?xml version="1.0" encoding="utf-8"?>
<ds:datastoreItem xmlns:ds="http://schemas.openxmlformats.org/officeDocument/2006/customXml" ds:itemID="{2DF351C4-190D-4966-8034-D4B79B208507}"/>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1</Pages>
  <Words>114</Words>
  <Characters>606</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3327 Analys utifrån krigsmateriellagen angående ubåten Som.docx</dc:title>
  <cp:revision>2</cp:revision>
  <dcterms:created xsi:type="dcterms:W3CDTF">2021-07-23T07:59:00Z</dcterms:created>
  <dcterms:modified xsi:type="dcterms:W3CDTF">2021-07-23T07:59:00Z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6da73791-6746-473c-a43b-4b9c3b43a900</vt:lpwstr>
  </property>
</Properties>
</file>