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46" w:rsidRDefault="00E22746" w:rsidP="00DA0661">
      <w:pPr>
        <w:pStyle w:val="Rubrik"/>
      </w:pPr>
      <w:bookmarkStart w:id="0" w:name="Start"/>
      <w:bookmarkEnd w:id="0"/>
      <w:r>
        <w:t>Svar på fråga 2018/19:872 av Birger Lahti (V)</w:t>
      </w:r>
      <w:r>
        <w:br/>
        <w:t>Slopade anslutningsavgifter för havsvindkraft</w:t>
      </w:r>
    </w:p>
    <w:p w:rsidR="00E22746" w:rsidRDefault="00E22746" w:rsidP="002749F7">
      <w:pPr>
        <w:pStyle w:val="Brdtext"/>
      </w:pPr>
      <w:r>
        <w:t>Birger Lahti har frågat mig när jag bedömer att regeringen kan överlämna en proposition till riksdagen gällande slopandet av anslutningskostnaderna för havsbaserad vindkraft.</w:t>
      </w:r>
    </w:p>
    <w:p w:rsidR="00E22746" w:rsidRDefault="00E22746" w:rsidP="002749F7">
      <w:pPr>
        <w:pStyle w:val="Brdtext"/>
      </w:pPr>
      <w:r>
        <w:t xml:space="preserve">Såsom frågeställaren påpekar bereds ärendet sedan en tid inom Regeringskansliet. Eftersom EU:s regler om statligt stöd aktualiseras har Regeringskansliet inlett samtal med </w:t>
      </w:r>
      <w:r w:rsidR="005833B9">
        <w:t xml:space="preserve">Europeiska </w:t>
      </w:r>
      <w:r>
        <w:t xml:space="preserve">kommissionen om hur de förslag som utarbetats är eller kan fås att bli förenliga med statsstödsregelverket. När dessa informella samtal är färdiga kan det bli fråga om en formell anmälan av statligt stöd till kommissionen, innan en proposition kan överlämnas till riksdagen. </w:t>
      </w:r>
    </w:p>
    <w:p w:rsidR="00E22746" w:rsidRDefault="00E22746" w:rsidP="002749F7">
      <w:pPr>
        <w:pStyle w:val="Brdtext"/>
      </w:pPr>
      <w:r>
        <w:t>Jag vill inte spekulera i när i tiden en proposition kan lämnas till riksdagen. Arbetet med att ta om hand Energi</w:t>
      </w:r>
      <w:bookmarkStart w:id="1" w:name="_GoBack"/>
      <w:bookmarkEnd w:id="1"/>
      <w:r>
        <w:t xml:space="preserve">myndighetens förslag fortgår och när ärendet är färdigberett både i Sverige och vid kommissionen kan en proposition överlämnas. </w:t>
      </w:r>
    </w:p>
    <w:p w:rsidR="00E22746" w:rsidRDefault="00E22746" w:rsidP="006A12F1">
      <w:pPr>
        <w:pStyle w:val="Brdtext"/>
      </w:pPr>
      <w:r>
        <w:t xml:space="preserve">Stockholm den </w:t>
      </w:r>
      <w:sdt>
        <w:sdtPr>
          <w:id w:val="-1225218591"/>
          <w:placeholder>
            <w:docPart w:val="1B5660CC66F44A48B149AD08F186D688"/>
          </w:placeholder>
          <w:dataBinding w:prefixMappings="xmlns:ns0='http://lp/documentinfo/RK' " w:xpath="/ns0:DocumentInfo[1]/ns0:BaseInfo[1]/ns0:HeaderDate[1]" w:storeItemID="{2CF8A503-B75B-436F-9B0D-6F4416C1C0E1}"/>
          <w:date w:fullDate="2019-08-19T00:00:00Z">
            <w:dateFormat w:val="d MMMM yyyy"/>
            <w:lid w:val="sv-SE"/>
            <w:storeMappedDataAs w:val="dateTime"/>
            <w:calendar w:val="gregorian"/>
          </w:date>
        </w:sdtPr>
        <w:sdtEndPr/>
        <w:sdtContent>
          <w:r w:rsidR="007A1B8F">
            <w:t>19 augusti 2019</w:t>
          </w:r>
        </w:sdtContent>
      </w:sdt>
    </w:p>
    <w:p w:rsidR="00E22746" w:rsidRDefault="00E22746" w:rsidP="004E7A8F">
      <w:pPr>
        <w:pStyle w:val="Brdtextutanavstnd"/>
      </w:pPr>
    </w:p>
    <w:p w:rsidR="00E22746" w:rsidRDefault="00E22746" w:rsidP="004E7A8F">
      <w:pPr>
        <w:pStyle w:val="Brdtextutanavstnd"/>
      </w:pPr>
    </w:p>
    <w:p w:rsidR="00E22746" w:rsidRDefault="00E22746" w:rsidP="004E7A8F">
      <w:pPr>
        <w:pStyle w:val="Brdtextutanavstnd"/>
      </w:pPr>
    </w:p>
    <w:p w:rsidR="00E22746" w:rsidRDefault="00E22746" w:rsidP="00422A41">
      <w:pPr>
        <w:pStyle w:val="Brdtext"/>
      </w:pPr>
      <w:r>
        <w:t xml:space="preserve">Anders </w:t>
      </w:r>
      <w:proofErr w:type="spellStart"/>
      <w:r>
        <w:t>Ygeman</w:t>
      </w:r>
      <w:proofErr w:type="spellEnd"/>
    </w:p>
    <w:p w:rsidR="00E22746" w:rsidRPr="00DB48AB" w:rsidRDefault="00E22746" w:rsidP="00DB48AB">
      <w:pPr>
        <w:pStyle w:val="Brdtext"/>
      </w:pPr>
    </w:p>
    <w:sectPr w:rsidR="00E22746"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46" w:rsidRDefault="00E22746" w:rsidP="00A87A54">
      <w:pPr>
        <w:spacing w:after="0" w:line="240" w:lineRule="auto"/>
      </w:pPr>
      <w:r>
        <w:separator/>
      </w:r>
    </w:p>
  </w:endnote>
  <w:endnote w:type="continuationSeparator" w:id="0">
    <w:p w:rsidR="00E22746" w:rsidRDefault="00E2274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46" w:rsidRDefault="00E22746" w:rsidP="00A87A54">
      <w:pPr>
        <w:spacing w:after="0" w:line="240" w:lineRule="auto"/>
      </w:pPr>
      <w:r>
        <w:separator/>
      </w:r>
    </w:p>
  </w:footnote>
  <w:footnote w:type="continuationSeparator" w:id="0">
    <w:p w:rsidR="00E22746" w:rsidRDefault="00E2274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22746" w:rsidTr="00C93EBA">
      <w:trPr>
        <w:trHeight w:val="227"/>
      </w:trPr>
      <w:tc>
        <w:tcPr>
          <w:tcW w:w="5534" w:type="dxa"/>
        </w:tcPr>
        <w:p w:rsidR="00E22746" w:rsidRPr="007D73AB" w:rsidRDefault="00E22746">
          <w:pPr>
            <w:pStyle w:val="Sidhuvud"/>
          </w:pPr>
        </w:p>
      </w:tc>
      <w:tc>
        <w:tcPr>
          <w:tcW w:w="3170" w:type="dxa"/>
          <w:vAlign w:val="bottom"/>
        </w:tcPr>
        <w:p w:rsidR="00E22746" w:rsidRPr="007D73AB" w:rsidRDefault="00E22746" w:rsidP="00340DE0">
          <w:pPr>
            <w:pStyle w:val="Sidhuvud"/>
          </w:pPr>
        </w:p>
      </w:tc>
      <w:tc>
        <w:tcPr>
          <w:tcW w:w="1134" w:type="dxa"/>
        </w:tcPr>
        <w:p w:rsidR="00E22746" w:rsidRDefault="00E22746" w:rsidP="005A703A">
          <w:pPr>
            <w:pStyle w:val="Sidhuvud"/>
          </w:pPr>
        </w:p>
      </w:tc>
    </w:tr>
    <w:tr w:rsidR="00E22746" w:rsidTr="00C93EBA">
      <w:trPr>
        <w:trHeight w:val="1928"/>
      </w:trPr>
      <w:tc>
        <w:tcPr>
          <w:tcW w:w="5534" w:type="dxa"/>
        </w:tcPr>
        <w:p w:rsidR="00E22746" w:rsidRPr="00340DE0" w:rsidRDefault="00E22746"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22746" w:rsidRPr="00710A6C" w:rsidRDefault="00E22746" w:rsidP="00EE3C0F">
          <w:pPr>
            <w:pStyle w:val="Sidhuvud"/>
            <w:rPr>
              <w:b/>
            </w:rPr>
          </w:pPr>
        </w:p>
        <w:p w:rsidR="00E22746" w:rsidRDefault="00E22746" w:rsidP="00EE3C0F">
          <w:pPr>
            <w:pStyle w:val="Sidhuvud"/>
          </w:pPr>
        </w:p>
        <w:p w:rsidR="00E22746" w:rsidRDefault="00E22746" w:rsidP="00EE3C0F">
          <w:pPr>
            <w:pStyle w:val="Sidhuvud"/>
          </w:pPr>
        </w:p>
        <w:p w:rsidR="00E22746" w:rsidRDefault="00E22746" w:rsidP="00EE3C0F">
          <w:pPr>
            <w:pStyle w:val="Sidhuvud"/>
          </w:pPr>
        </w:p>
        <w:sdt>
          <w:sdtPr>
            <w:alias w:val="Dnr"/>
            <w:tag w:val="ccRKShow_Dnr"/>
            <w:id w:val="-829283628"/>
            <w:placeholder>
              <w:docPart w:val="FB74349E44564CECB9FA519F3B6A091E"/>
            </w:placeholder>
            <w:dataBinding w:prefixMappings="xmlns:ns0='http://lp/documentinfo/RK' " w:xpath="/ns0:DocumentInfo[1]/ns0:BaseInfo[1]/ns0:Dnr[1]" w:storeItemID="{2CF8A503-B75B-436F-9B0D-6F4416C1C0E1}"/>
            <w:text/>
          </w:sdtPr>
          <w:sdtEndPr/>
          <w:sdtContent>
            <w:p w:rsidR="00E22746" w:rsidRDefault="00E22746" w:rsidP="00EE3C0F">
              <w:pPr>
                <w:pStyle w:val="Sidhuvud"/>
              </w:pPr>
              <w:r>
                <w:t>I2019/02158/E</w:t>
              </w:r>
            </w:p>
          </w:sdtContent>
        </w:sdt>
        <w:sdt>
          <w:sdtPr>
            <w:alias w:val="DocNumber"/>
            <w:tag w:val="DocNumber"/>
            <w:id w:val="1726028884"/>
            <w:placeholder>
              <w:docPart w:val="8F6D9CA1590540088395CE240AB40083"/>
            </w:placeholder>
            <w:showingPlcHdr/>
            <w:dataBinding w:prefixMappings="xmlns:ns0='http://lp/documentinfo/RK' " w:xpath="/ns0:DocumentInfo[1]/ns0:BaseInfo[1]/ns0:DocNumber[1]" w:storeItemID="{2CF8A503-B75B-436F-9B0D-6F4416C1C0E1}"/>
            <w:text/>
          </w:sdtPr>
          <w:sdtEndPr/>
          <w:sdtContent>
            <w:p w:rsidR="00E22746" w:rsidRDefault="00E22746" w:rsidP="00EE3C0F">
              <w:pPr>
                <w:pStyle w:val="Sidhuvud"/>
              </w:pPr>
              <w:r>
                <w:rPr>
                  <w:rStyle w:val="Platshllartext"/>
                </w:rPr>
                <w:t xml:space="preserve"> </w:t>
              </w:r>
            </w:p>
          </w:sdtContent>
        </w:sdt>
        <w:p w:rsidR="00E22746" w:rsidRDefault="00E22746" w:rsidP="00EE3C0F">
          <w:pPr>
            <w:pStyle w:val="Sidhuvud"/>
          </w:pPr>
        </w:p>
      </w:tc>
      <w:tc>
        <w:tcPr>
          <w:tcW w:w="1134" w:type="dxa"/>
        </w:tcPr>
        <w:p w:rsidR="00E22746" w:rsidRDefault="00E22746" w:rsidP="0094502D">
          <w:pPr>
            <w:pStyle w:val="Sidhuvud"/>
          </w:pPr>
        </w:p>
        <w:p w:rsidR="00E22746" w:rsidRPr="0094502D" w:rsidRDefault="00E22746" w:rsidP="00EC71A6">
          <w:pPr>
            <w:pStyle w:val="Sidhuvud"/>
          </w:pPr>
        </w:p>
      </w:tc>
    </w:tr>
    <w:tr w:rsidR="00E22746" w:rsidTr="00C93EBA">
      <w:trPr>
        <w:trHeight w:val="2268"/>
      </w:trPr>
      <w:sdt>
        <w:sdtPr>
          <w:rPr>
            <w:b/>
          </w:rPr>
          <w:alias w:val="SenderText"/>
          <w:tag w:val="ccRKShow_SenderText"/>
          <w:id w:val="1374046025"/>
          <w:placeholder>
            <w:docPart w:val="AA72D706281648FFB9733B385BDED719"/>
          </w:placeholder>
        </w:sdtPr>
        <w:sdtEndPr>
          <w:rPr>
            <w:b w:val="0"/>
          </w:rPr>
        </w:sdtEndPr>
        <w:sdtContent>
          <w:tc>
            <w:tcPr>
              <w:tcW w:w="5534" w:type="dxa"/>
              <w:tcMar>
                <w:right w:w="1134" w:type="dxa"/>
              </w:tcMar>
            </w:tcPr>
            <w:p w:rsidR="00E22746" w:rsidRPr="00E22746" w:rsidRDefault="00E22746" w:rsidP="00340DE0">
              <w:pPr>
                <w:pStyle w:val="Sidhuvud"/>
                <w:rPr>
                  <w:b/>
                </w:rPr>
              </w:pPr>
              <w:r w:rsidRPr="00E22746">
                <w:rPr>
                  <w:b/>
                </w:rPr>
                <w:t>Infrastrukturdepartementet</w:t>
              </w:r>
            </w:p>
            <w:p w:rsidR="00E22746" w:rsidRPr="00340DE0" w:rsidRDefault="00E22746" w:rsidP="00340DE0">
              <w:pPr>
                <w:pStyle w:val="Sidhuvud"/>
              </w:pPr>
              <w:r w:rsidRPr="00E22746">
                <w:t>Energi- och digitaliseringsministern</w:t>
              </w:r>
            </w:p>
          </w:tc>
        </w:sdtContent>
      </w:sdt>
      <w:sdt>
        <w:sdtPr>
          <w:alias w:val="Recipient"/>
          <w:tag w:val="ccRKShow_Recipient"/>
          <w:id w:val="-28344517"/>
          <w:placeholder>
            <w:docPart w:val="84A9B93019354F98A1D87E340C76A0F5"/>
          </w:placeholder>
          <w:dataBinding w:prefixMappings="xmlns:ns0='http://lp/documentinfo/RK' " w:xpath="/ns0:DocumentInfo[1]/ns0:BaseInfo[1]/ns0:Recipient[1]" w:storeItemID="{2CF8A503-B75B-436F-9B0D-6F4416C1C0E1}"/>
          <w:text w:multiLine="1"/>
        </w:sdtPr>
        <w:sdtEndPr/>
        <w:sdtContent>
          <w:tc>
            <w:tcPr>
              <w:tcW w:w="3170" w:type="dxa"/>
            </w:tcPr>
            <w:p w:rsidR="00E22746" w:rsidRDefault="00E22746" w:rsidP="00547B89">
              <w:pPr>
                <w:pStyle w:val="Sidhuvud"/>
              </w:pPr>
              <w:r>
                <w:t>Till riksdagen</w:t>
              </w:r>
            </w:p>
          </w:tc>
        </w:sdtContent>
      </w:sdt>
      <w:tc>
        <w:tcPr>
          <w:tcW w:w="1134" w:type="dxa"/>
        </w:tcPr>
        <w:p w:rsidR="00E22746" w:rsidRDefault="00E2274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4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33B9"/>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1B8F"/>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746"/>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1F81"/>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505151-0F43-4427-91E3-4BBFC24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74349E44564CECB9FA519F3B6A091E"/>
        <w:category>
          <w:name w:val="Allmänt"/>
          <w:gallery w:val="placeholder"/>
        </w:category>
        <w:types>
          <w:type w:val="bbPlcHdr"/>
        </w:types>
        <w:behaviors>
          <w:behavior w:val="content"/>
        </w:behaviors>
        <w:guid w:val="{24DF65A6-3987-478D-8AF9-9B4779C7669A}"/>
      </w:docPartPr>
      <w:docPartBody>
        <w:p w:rsidR="000729D1" w:rsidRDefault="00F17D5B" w:rsidP="00F17D5B">
          <w:pPr>
            <w:pStyle w:val="FB74349E44564CECB9FA519F3B6A091E"/>
          </w:pPr>
          <w:r>
            <w:rPr>
              <w:rStyle w:val="Platshllartext"/>
            </w:rPr>
            <w:t xml:space="preserve"> </w:t>
          </w:r>
        </w:p>
      </w:docPartBody>
    </w:docPart>
    <w:docPart>
      <w:docPartPr>
        <w:name w:val="8F6D9CA1590540088395CE240AB40083"/>
        <w:category>
          <w:name w:val="Allmänt"/>
          <w:gallery w:val="placeholder"/>
        </w:category>
        <w:types>
          <w:type w:val="bbPlcHdr"/>
        </w:types>
        <w:behaviors>
          <w:behavior w:val="content"/>
        </w:behaviors>
        <w:guid w:val="{D614C51B-816B-4667-B4BE-33E00A5FAED0}"/>
      </w:docPartPr>
      <w:docPartBody>
        <w:p w:rsidR="000729D1" w:rsidRDefault="00F17D5B" w:rsidP="00F17D5B">
          <w:pPr>
            <w:pStyle w:val="8F6D9CA1590540088395CE240AB40083"/>
          </w:pPr>
          <w:r>
            <w:rPr>
              <w:rStyle w:val="Platshllartext"/>
            </w:rPr>
            <w:t xml:space="preserve"> </w:t>
          </w:r>
        </w:p>
      </w:docPartBody>
    </w:docPart>
    <w:docPart>
      <w:docPartPr>
        <w:name w:val="AA72D706281648FFB9733B385BDED719"/>
        <w:category>
          <w:name w:val="Allmänt"/>
          <w:gallery w:val="placeholder"/>
        </w:category>
        <w:types>
          <w:type w:val="bbPlcHdr"/>
        </w:types>
        <w:behaviors>
          <w:behavior w:val="content"/>
        </w:behaviors>
        <w:guid w:val="{31A17B86-EACA-4020-80F5-9EAAEC5135FE}"/>
      </w:docPartPr>
      <w:docPartBody>
        <w:p w:rsidR="000729D1" w:rsidRDefault="00F17D5B" w:rsidP="00F17D5B">
          <w:pPr>
            <w:pStyle w:val="AA72D706281648FFB9733B385BDED719"/>
          </w:pPr>
          <w:r>
            <w:rPr>
              <w:rStyle w:val="Platshllartext"/>
            </w:rPr>
            <w:t xml:space="preserve"> </w:t>
          </w:r>
        </w:p>
      </w:docPartBody>
    </w:docPart>
    <w:docPart>
      <w:docPartPr>
        <w:name w:val="84A9B93019354F98A1D87E340C76A0F5"/>
        <w:category>
          <w:name w:val="Allmänt"/>
          <w:gallery w:val="placeholder"/>
        </w:category>
        <w:types>
          <w:type w:val="bbPlcHdr"/>
        </w:types>
        <w:behaviors>
          <w:behavior w:val="content"/>
        </w:behaviors>
        <w:guid w:val="{ABBC7D90-93DE-4086-8E12-922646777507}"/>
      </w:docPartPr>
      <w:docPartBody>
        <w:p w:rsidR="000729D1" w:rsidRDefault="00F17D5B" w:rsidP="00F17D5B">
          <w:pPr>
            <w:pStyle w:val="84A9B93019354F98A1D87E340C76A0F5"/>
          </w:pPr>
          <w:r>
            <w:rPr>
              <w:rStyle w:val="Platshllartext"/>
            </w:rPr>
            <w:t xml:space="preserve"> </w:t>
          </w:r>
        </w:p>
      </w:docPartBody>
    </w:docPart>
    <w:docPart>
      <w:docPartPr>
        <w:name w:val="1B5660CC66F44A48B149AD08F186D688"/>
        <w:category>
          <w:name w:val="Allmänt"/>
          <w:gallery w:val="placeholder"/>
        </w:category>
        <w:types>
          <w:type w:val="bbPlcHdr"/>
        </w:types>
        <w:behaviors>
          <w:behavior w:val="content"/>
        </w:behaviors>
        <w:guid w:val="{409906D5-3501-4138-9B8A-02C256EAB3C0}"/>
      </w:docPartPr>
      <w:docPartBody>
        <w:p w:rsidR="000729D1" w:rsidRDefault="00F17D5B" w:rsidP="00F17D5B">
          <w:pPr>
            <w:pStyle w:val="1B5660CC66F44A48B149AD08F186D68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5B"/>
    <w:rsid w:val="000729D1"/>
    <w:rsid w:val="00F17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726EEE229814D3F9AB7473251DDABD8">
    <w:name w:val="9726EEE229814D3F9AB7473251DDABD8"/>
    <w:rsid w:val="00F17D5B"/>
  </w:style>
  <w:style w:type="character" w:styleId="Platshllartext">
    <w:name w:val="Placeholder Text"/>
    <w:basedOn w:val="Standardstycketeckensnitt"/>
    <w:uiPriority w:val="99"/>
    <w:semiHidden/>
    <w:rsid w:val="00F17D5B"/>
    <w:rPr>
      <w:noProof w:val="0"/>
      <w:color w:val="808080"/>
    </w:rPr>
  </w:style>
  <w:style w:type="paragraph" w:customStyle="1" w:styleId="E6281D148136473BB3F418ED7189A209">
    <w:name w:val="E6281D148136473BB3F418ED7189A209"/>
    <w:rsid w:val="00F17D5B"/>
  </w:style>
  <w:style w:type="paragraph" w:customStyle="1" w:styleId="C6616377E7164110B72B91527D37EC5D">
    <w:name w:val="C6616377E7164110B72B91527D37EC5D"/>
    <w:rsid w:val="00F17D5B"/>
  </w:style>
  <w:style w:type="paragraph" w:customStyle="1" w:styleId="D8DEDD61FA9C4FC9866AE020AECADD06">
    <w:name w:val="D8DEDD61FA9C4FC9866AE020AECADD06"/>
    <w:rsid w:val="00F17D5B"/>
  </w:style>
  <w:style w:type="paragraph" w:customStyle="1" w:styleId="FB74349E44564CECB9FA519F3B6A091E">
    <w:name w:val="FB74349E44564CECB9FA519F3B6A091E"/>
    <w:rsid w:val="00F17D5B"/>
  </w:style>
  <w:style w:type="paragraph" w:customStyle="1" w:styleId="8F6D9CA1590540088395CE240AB40083">
    <w:name w:val="8F6D9CA1590540088395CE240AB40083"/>
    <w:rsid w:val="00F17D5B"/>
  </w:style>
  <w:style w:type="paragraph" w:customStyle="1" w:styleId="C1CD95DDE5A447D1AE273A2743CFB502">
    <w:name w:val="C1CD95DDE5A447D1AE273A2743CFB502"/>
    <w:rsid w:val="00F17D5B"/>
  </w:style>
  <w:style w:type="paragraph" w:customStyle="1" w:styleId="13F913767DF04761BFE2B8A1FE3EAFFD">
    <w:name w:val="13F913767DF04761BFE2B8A1FE3EAFFD"/>
    <w:rsid w:val="00F17D5B"/>
  </w:style>
  <w:style w:type="paragraph" w:customStyle="1" w:styleId="6AD06D2562DF444D8158A3116B472273">
    <w:name w:val="6AD06D2562DF444D8158A3116B472273"/>
    <w:rsid w:val="00F17D5B"/>
  </w:style>
  <w:style w:type="paragraph" w:customStyle="1" w:styleId="AA72D706281648FFB9733B385BDED719">
    <w:name w:val="AA72D706281648FFB9733B385BDED719"/>
    <w:rsid w:val="00F17D5B"/>
  </w:style>
  <w:style w:type="paragraph" w:customStyle="1" w:styleId="84A9B93019354F98A1D87E340C76A0F5">
    <w:name w:val="84A9B93019354F98A1D87E340C76A0F5"/>
    <w:rsid w:val="00F17D5B"/>
  </w:style>
  <w:style w:type="paragraph" w:customStyle="1" w:styleId="DA6DB8F7EB00443781EBBF9EFFA18864">
    <w:name w:val="DA6DB8F7EB00443781EBBF9EFFA18864"/>
    <w:rsid w:val="00F17D5B"/>
  </w:style>
  <w:style w:type="paragraph" w:customStyle="1" w:styleId="AA19927D0AC8461CADC2B005BEE34E00">
    <w:name w:val="AA19927D0AC8461CADC2B005BEE34E00"/>
    <w:rsid w:val="00F17D5B"/>
  </w:style>
  <w:style w:type="paragraph" w:customStyle="1" w:styleId="8721E86112B64C5180523C710A65B999">
    <w:name w:val="8721E86112B64C5180523C710A65B999"/>
    <w:rsid w:val="00F17D5B"/>
  </w:style>
  <w:style w:type="paragraph" w:customStyle="1" w:styleId="00B1DE0DF843465B8F2A038FA1F4EF4F">
    <w:name w:val="00B1DE0DF843465B8F2A038FA1F4EF4F"/>
    <w:rsid w:val="00F17D5B"/>
  </w:style>
  <w:style w:type="paragraph" w:customStyle="1" w:styleId="46F243F12C3D4872B54B9049903CEEE0">
    <w:name w:val="46F243F12C3D4872B54B9049903CEEE0"/>
    <w:rsid w:val="00F17D5B"/>
  </w:style>
  <w:style w:type="paragraph" w:customStyle="1" w:styleId="1B5660CC66F44A48B149AD08F186D688">
    <w:name w:val="1B5660CC66F44A48B149AD08F186D688"/>
    <w:rsid w:val="00F17D5B"/>
  </w:style>
  <w:style w:type="paragraph" w:customStyle="1" w:styleId="C5A014CA053D462490DE2C17498772AB">
    <w:name w:val="C5A014CA053D462490DE2C17498772AB"/>
    <w:rsid w:val="00F17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2019-08-19T00:00:00</HeaderDate>
    <Office/>
    <Dnr>I2019/02158/E</Dnr>
    <ParagrafNr/>
    <DocumentTitle/>
    <VisitingAddress/>
    <Extra1/>
    <Extra2/>
    <Extra3>Birger Lahti</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b16d6bc2-b02d-4b76-a86f-9a1bb538d2ff</RD_Svarsid>
  </documentManagement>
</p:properties>
</file>

<file path=customXml/itemProps1.xml><?xml version="1.0" encoding="utf-8"?>
<ds:datastoreItem xmlns:ds="http://schemas.openxmlformats.org/officeDocument/2006/customXml" ds:itemID="{B6E7E480-A361-40EA-9C6E-C80A5002E0D0}"/>
</file>

<file path=customXml/itemProps2.xml><?xml version="1.0" encoding="utf-8"?>
<ds:datastoreItem xmlns:ds="http://schemas.openxmlformats.org/officeDocument/2006/customXml" ds:itemID="{2CF8A503-B75B-436F-9B0D-6F4416C1C0E1}"/>
</file>

<file path=customXml/itemProps3.xml><?xml version="1.0" encoding="utf-8"?>
<ds:datastoreItem xmlns:ds="http://schemas.openxmlformats.org/officeDocument/2006/customXml" ds:itemID="{E83E97E9-1DED-4E1F-9D31-1F912C42BD40}"/>
</file>

<file path=customXml/itemProps4.xml><?xml version="1.0" encoding="utf-8"?>
<ds:datastoreItem xmlns:ds="http://schemas.openxmlformats.org/officeDocument/2006/customXml" ds:itemID="{D8FA4606-28E8-4DA2-9D78-A5E667BE547E}"/>
</file>

<file path=customXml/itemProps5.xml><?xml version="1.0" encoding="utf-8"?>
<ds:datastoreItem xmlns:ds="http://schemas.openxmlformats.org/officeDocument/2006/customXml" ds:itemID="{9EB95F0E-F314-46CB-98D0-3682AF73767B}"/>
</file>

<file path=docProps/app.xml><?xml version="1.0" encoding="utf-8"?>
<Properties xmlns="http://schemas.openxmlformats.org/officeDocument/2006/extended-properties" xmlns:vt="http://schemas.openxmlformats.org/officeDocument/2006/docPropsVTypes">
  <Template>RK Basmall</Template>
  <TotalTime>0</TotalTime>
  <Pages>1</Pages>
  <Words>161</Words>
  <Characters>857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872.docx</dc:title>
  <dc:subject/>
  <dc:creator>Filip Vestling</dc:creator>
  <cp:keywords/>
  <dc:description/>
  <cp:lastModifiedBy>Filip Vestling</cp:lastModifiedBy>
  <cp:revision>4</cp:revision>
  <dcterms:created xsi:type="dcterms:W3CDTF">2019-08-06T13:35:00Z</dcterms:created>
  <dcterms:modified xsi:type="dcterms:W3CDTF">2019-08-19T06:13:00Z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