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9C4A" w14:textId="4DEF6AB1" w:rsidR="00FD430E" w:rsidRDefault="00FD430E" w:rsidP="00DA0661">
      <w:pPr>
        <w:pStyle w:val="Rubrik"/>
      </w:pPr>
      <w:bookmarkStart w:id="0" w:name="Start"/>
      <w:bookmarkEnd w:id="0"/>
      <w:r>
        <w:t>Svar på fråg</w:t>
      </w:r>
      <w:r w:rsidR="0055436B">
        <w:t>orna</w:t>
      </w:r>
      <w:r>
        <w:t xml:space="preserve"> </w:t>
      </w:r>
      <w:r w:rsidR="00902780">
        <w:t>20</w:t>
      </w:r>
      <w:r w:rsidR="007F15C7">
        <w:t>20/</w:t>
      </w:r>
      <w:r w:rsidR="00902780">
        <w:t xml:space="preserve">21:185 av </w:t>
      </w:r>
      <w:sdt>
        <w:sdtPr>
          <w:alias w:val="Frågeställare"/>
          <w:tag w:val="delete"/>
          <w:id w:val="-211816850"/>
          <w:placeholder>
            <w:docPart w:val="B145D1F86A9140B98D3C6395EE6CFB3B"/>
          </w:placeholder>
          <w:dataBinding w:prefixMappings="xmlns:ns0='http://lp/documentinfo/RK' " w:xpath="/ns0:DocumentInfo[1]/ns0:BaseInfo[1]/ns0:Extra3[1]" w:storeItemID="{B632E785-87EF-4DA9-9008-BAFAF714FAED}"/>
          <w:text/>
        </w:sdtPr>
        <w:sdtEndPr/>
        <w:sdtContent>
          <w:r w:rsidR="00902780" w:rsidRPr="00902780">
            <w:t xml:space="preserve">Niels </w:t>
          </w:r>
          <w:proofErr w:type="spellStart"/>
          <w:r w:rsidR="00902780" w:rsidRPr="00902780">
            <w:t>Paarup</w:t>
          </w:r>
          <w:proofErr w:type="spellEnd"/>
          <w:r w:rsidR="00902780" w:rsidRPr="00902780">
            <w:t>-Petersen</w:t>
          </w:r>
        </w:sdtContent>
      </w:sdt>
      <w:r w:rsidR="00902780">
        <w:t xml:space="preserve"> (</w:t>
      </w:r>
      <w:sdt>
        <w:sdtPr>
          <w:alias w:val="Parti"/>
          <w:tag w:val="Parti_delete"/>
          <w:id w:val="1620417071"/>
          <w:placeholder>
            <w:docPart w:val="D16E507B08624E12B08BD58A2090FCD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902780">
            <w:t>C</w:t>
          </w:r>
        </w:sdtContent>
      </w:sdt>
      <w:r w:rsidR="00902780">
        <w:t xml:space="preserve">) </w:t>
      </w:r>
      <w:r w:rsidR="00902780" w:rsidRPr="005229A9">
        <w:t>Corona</w:t>
      </w:r>
      <w:r w:rsidR="00902780">
        <w:softHyphen/>
      </w:r>
      <w:r w:rsidR="00902780" w:rsidRPr="005229A9">
        <w:t>reglerna för arenor och events</w:t>
      </w:r>
      <w:r w:rsidR="007B6678">
        <w:t xml:space="preserve"> samt</w:t>
      </w:r>
      <w:r w:rsidR="002840C6">
        <w:t xml:space="preserve"> 202</w:t>
      </w:r>
      <w:r w:rsidR="0055436B">
        <w:t>0/21:206 och 207 av David Josefsson (M) Förändrade regler för motionslopp</w:t>
      </w:r>
      <w:r w:rsidR="00902780">
        <w:t xml:space="preserve"> </w:t>
      </w:r>
      <w:r w:rsidR="007F15C7">
        <w:t>och</w:t>
      </w:r>
      <w:r w:rsidR="00902780">
        <w:t xml:space="preserve"> </w:t>
      </w:r>
      <w:r w:rsidR="0055436B">
        <w:t>O</w:t>
      </w:r>
      <w:r w:rsidR="00902780">
        <w:t>rdnings</w:t>
      </w:r>
      <w:r w:rsidR="00902780">
        <w:softHyphen/>
        <w:t>lagen och motionslopp</w:t>
      </w:r>
    </w:p>
    <w:p w14:paraId="7B1B5957" w14:textId="77777777" w:rsidR="00C469CD" w:rsidRDefault="00086CE2" w:rsidP="00C469CD">
      <w:pPr>
        <w:pStyle w:val="Brdtext"/>
      </w:pPr>
      <w:sdt>
        <w:sdtPr>
          <w:alias w:val="Frågeställare"/>
          <w:tag w:val="delete"/>
          <w:id w:val="-1635256365"/>
          <w:placeholder>
            <w:docPart w:val="EC60ABDA532640AD856D9EA6C7CC42CA"/>
          </w:placeholder>
          <w:dataBinding w:prefixMappings="xmlns:ns0='http://lp/documentinfo/RK' " w:xpath="/ns0:DocumentInfo[1]/ns0:BaseInfo[1]/ns0:Extra3[1]" w:storeItemID="{B632E785-87EF-4DA9-9008-BAFAF714FAED}"/>
          <w:text/>
        </w:sdtPr>
        <w:sdtEndPr/>
        <w:sdtContent>
          <w:r w:rsidR="00C469CD">
            <w:t xml:space="preserve">Niels </w:t>
          </w:r>
          <w:proofErr w:type="spellStart"/>
          <w:r w:rsidR="00C469CD">
            <w:t>Paarup</w:t>
          </w:r>
          <w:proofErr w:type="spellEnd"/>
          <w:r w:rsidR="00C469CD">
            <w:t>-Petersen</w:t>
          </w:r>
        </w:sdtContent>
      </w:sdt>
      <w:r w:rsidR="00C469CD">
        <w:t xml:space="preserve"> har frågat mig om</w:t>
      </w:r>
      <w:r w:rsidR="00C469CD" w:rsidRPr="005229A9">
        <w:t xml:space="preserve"> diskriminering</w:t>
      </w:r>
      <w:r w:rsidR="00C469CD">
        <w:t>en</w:t>
      </w:r>
      <w:r w:rsidR="00C469CD" w:rsidRPr="005229A9">
        <w:t xml:space="preserve"> av arenor, hotell och närliggande branscher är skälig och logisk, och </w:t>
      </w:r>
      <w:r w:rsidR="00C469CD">
        <w:t xml:space="preserve">om jag </w:t>
      </w:r>
      <w:r w:rsidR="00C469CD" w:rsidRPr="005229A9">
        <w:t>annars</w:t>
      </w:r>
      <w:r w:rsidR="00C469CD">
        <w:t xml:space="preserve"> vidtar</w:t>
      </w:r>
      <w:r w:rsidR="00C469CD" w:rsidRPr="005229A9">
        <w:t xml:space="preserve"> några åtgärde</w:t>
      </w:r>
      <w:r w:rsidR="00C469CD">
        <w:t xml:space="preserve">r. </w:t>
      </w:r>
    </w:p>
    <w:p w14:paraId="3565AA5C" w14:textId="10953148" w:rsidR="00FD430E" w:rsidRDefault="00EB3932" w:rsidP="0055436B">
      <w:pPr>
        <w:pStyle w:val="Brdtext"/>
      </w:pPr>
      <w:r>
        <w:softHyphen/>
      </w:r>
      <w:r w:rsidR="00FD430E">
        <w:t>David Josefsson har frågat mig om jag är beredd att, mot bakgrund av</w:t>
      </w:r>
      <w:r w:rsidR="00A65840">
        <w:t xml:space="preserve"> ett</w:t>
      </w:r>
      <w:r w:rsidR="00FD430E">
        <w:t xml:space="preserve"> uttalande från Folkhälsomyndigheten, se över ordningslagens bestämmelser om folksamlingar med hänsyn till större motionslopp. </w:t>
      </w:r>
      <w:r w:rsidR="0055436B">
        <w:t>David Josefsson har vidare frågat kultur- och demokratiministern samt ministern med ansvar för idrottsfrågorna Amanda Lind vilka regel</w:t>
      </w:r>
      <w:r w:rsidR="0055436B">
        <w:softHyphen/>
        <w:t xml:space="preserve">ändringar hon syftar på i sin intervju med DN den 9 oktober, och inom vilken tidsperiod dessa ändringar kommer att genomföras. Frågan har överlämnats till mig. </w:t>
      </w:r>
    </w:p>
    <w:p w14:paraId="18455F58" w14:textId="2BA4807D" w:rsidR="00052DBE" w:rsidRPr="004521A8" w:rsidRDefault="00052DBE" w:rsidP="00052DBE">
      <w:pPr>
        <w:pStyle w:val="Brdtext"/>
      </w:pPr>
      <w:r w:rsidRPr="004521A8">
        <w:t>Frågorna gäller förordningen om förbud mot att hålla allmänna samman</w:t>
      </w:r>
      <w:r w:rsidRPr="004521A8">
        <w:softHyphen/>
        <w:t xml:space="preserve">komster och offentliga tillställningar, som innebär att det tills vidare inte får hållas några sådana arrangemang med fler än 50 deltagare. </w:t>
      </w:r>
      <w:r w:rsidR="00A65840">
        <w:t>S</w:t>
      </w:r>
      <w:r w:rsidR="00A65840" w:rsidRPr="00B23343">
        <w:t xml:space="preserve">erveringsställen som omfattas av lagen om tillfälliga smittskyddsåtgärder på serveringsställen </w:t>
      </w:r>
      <w:r w:rsidR="00A65840">
        <w:t xml:space="preserve">är dock undantagna från detta förbud. </w:t>
      </w:r>
      <w:r w:rsidRPr="004521A8">
        <w:t>Syftet med för</w:t>
      </w:r>
      <w:r w:rsidRPr="004521A8">
        <w:softHyphen/>
        <w:t>ord</w:t>
      </w:r>
      <w:r w:rsidRPr="004521A8">
        <w:softHyphen/>
        <w:t>ningen är att motverka spridningen av det virus som orsakar covid-19.</w:t>
      </w:r>
    </w:p>
    <w:p w14:paraId="303CB5B1" w14:textId="05C95299" w:rsidR="00C469CD" w:rsidRDefault="00EC3E1F" w:rsidP="00C469CD">
      <w:pPr>
        <w:pStyle w:val="Brdtext"/>
      </w:pPr>
      <w:r w:rsidRPr="00462940">
        <w:t>Folkhälsomyndigheten anser fortfarande att förbudet mot allmänna samman</w:t>
      </w:r>
      <w:r w:rsidR="00FC5F55">
        <w:softHyphen/>
      </w:r>
      <w:r>
        <w:softHyphen/>
      </w:r>
      <w:r w:rsidRPr="00462940">
        <w:t>komster och offentliga tillställningar är ett viktigt verktyg i kampen mot covid-19</w:t>
      </w:r>
      <w:r>
        <w:t xml:space="preserve">. </w:t>
      </w:r>
      <w:r w:rsidR="00C469CD">
        <w:t>B</w:t>
      </w:r>
      <w:r w:rsidR="00C469CD" w:rsidRPr="004B4921">
        <w:t>egräns</w:t>
      </w:r>
      <w:r w:rsidR="00C469CD">
        <w:softHyphen/>
      </w:r>
      <w:r w:rsidR="00C469CD" w:rsidRPr="004B4921">
        <w:t xml:space="preserve">ningarna i förordningen </w:t>
      </w:r>
      <w:r w:rsidR="00C469CD">
        <w:t xml:space="preserve">får dock inte vara mer ingripande än vad som behövs och inte heller pågå under längre tid än vad som är nödvändigt. </w:t>
      </w:r>
    </w:p>
    <w:p w14:paraId="5D7ACD84" w14:textId="2F05A338" w:rsidR="007F15C7" w:rsidRDefault="00052DBE" w:rsidP="00052DBE">
      <w:pPr>
        <w:pStyle w:val="Brdtext"/>
      </w:pPr>
      <w:r>
        <w:lastRenderedPageBreak/>
        <w:t>Regeringen har under hösten arbetat för en mer hållbar och träffsäker reglering som</w:t>
      </w:r>
      <w:r w:rsidRPr="00B1707E">
        <w:t xml:space="preserve"> möjliggör sammankomster och tillställningar </w:t>
      </w:r>
      <w:r>
        <w:t>– samtidigt som</w:t>
      </w:r>
      <w:r w:rsidRPr="00B1707E">
        <w:t xml:space="preserve"> risken för smittspridning kan begränsas på ett betryggande sätt.</w:t>
      </w:r>
    </w:p>
    <w:p w14:paraId="62F77952" w14:textId="6B7A9392" w:rsidR="00610969" w:rsidRDefault="00A65840" w:rsidP="004972E3">
      <w:pPr>
        <w:pStyle w:val="Brdtext"/>
      </w:pPr>
      <w:r>
        <w:t>Som ett led i detta arbete gav regeringen d</w:t>
      </w:r>
      <w:r w:rsidR="00C469CD">
        <w:t>en</w:t>
      </w:r>
      <w:r w:rsidR="00EB3932">
        <w:t xml:space="preserve"> 14 oktober </w:t>
      </w:r>
      <w:r w:rsidR="00052DBE">
        <w:t>Folkhälso</w:t>
      </w:r>
      <w:r w:rsidR="00241ADE">
        <w:softHyphen/>
      </w:r>
      <w:r w:rsidR="00052DBE">
        <w:t xml:space="preserve">myndigheten </w:t>
      </w:r>
      <w:r w:rsidR="009B7346">
        <w:t>i</w:t>
      </w:r>
      <w:r w:rsidR="00052DBE">
        <w:t xml:space="preserve"> uppdrag </w:t>
      </w:r>
      <w:r w:rsidR="009B7346">
        <w:t xml:space="preserve">att </w:t>
      </w:r>
      <w:r w:rsidR="00052DBE" w:rsidRPr="00052DBE">
        <w:t>löpande analysera behovet av, och förutsätt</w:t>
      </w:r>
      <w:r w:rsidR="00241ADE">
        <w:softHyphen/>
      </w:r>
      <w:r w:rsidR="00052DBE" w:rsidRPr="00052DBE">
        <w:t>ningarna för, förändringar av förordningen om förbud mot att hålla allmänna samman</w:t>
      </w:r>
      <w:r w:rsidR="004972E3">
        <w:softHyphen/>
      </w:r>
      <w:r w:rsidR="00052DBE" w:rsidRPr="00052DBE">
        <w:t>komster och offentliga tillställningar.</w:t>
      </w:r>
      <w:r w:rsidR="004972E3" w:rsidRPr="004972E3">
        <w:t xml:space="preserve"> </w:t>
      </w:r>
      <w:r w:rsidR="004972E3">
        <w:t>Uppdraget omfattar såväl den generella begräns</w:t>
      </w:r>
      <w:r w:rsidR="00EB3932">
        <w:softHyphen/>
      </w:r>
      <w:r w:rsidR="004972E3">
        <w:t>ningen för det högsta antalet tillåtna deltagare vid allmänna samman</w:t>
      </w:r>
      <w:r w:rsidR="000D0BFE">
        <w:softHyphen/>
      </w:r>
      <w:r w:rsidR="004972E3">
        <w:t>komster och offentliga tillställningar, som nya och gällande undantag från den generella begränsningen.</w:t>
      </w:r>
      <w:r w:rsidR="000D0BFE">
        <w:t xml:space="preserve"> </w:t>
      </w:r>
      <w:r w:rsidR="00241ADE">
        <w:t xml:space="preserve">I uppdraget ingår att </w:t>
      </w:r>
      <w:r w:rsidR="004972E3">
        <w:t>analysera möjligheterna att göra undantag för till exempel motion</w:t>
      </w:r>
      <w:r w:rsidR="005C4BB5">
        <w:t>s</w:t>
      </w:r>
      <w:r w:rsidR="004972E3">
        <w:t>- och idrotts</w:t>
      </w:r>
      <w:r w:rsidR="00241ADE">
        <w:softHyphen/>
      </w:r>
      <w:r w:rsidR="004972E3">
        <w:t>verksamhet utomhus, loppmarknader, demonstrationer, mässor och nöjes</w:t>
      </w:r>
      <w:r w:rsidR="00241ADE">
        <w:softHyphen/>
      </w:r>
      <w:r w:rsidR="004972E3">
        <w:t>parker. Upp</w:t>
      </w:r>
      <w:r w:rsidR="00610969">
        <w:softHyphen/>
      </w:r>
      <w:r w:rsidR="004972E3">
        <w:t>draget ska redovisas den 1 november respektive den 1 december 2020. Därefter ska uppdraget redovisas senast den 15:e varannan månad med start i januari 2021, eller mer frekvent vid behov med anledning av det epidemiologiska läget, så länge förordningen om förbud mot att hålla allmänna samman</w:t>
      </w:r>
      <w:r w:rsidR="00EB3932">
        <w:softHyphen/>
      </w:r>
      <w:r w:rsidR="004972E3">
        <w:t>komster och offentliga tillställningar gäller.</w:t>
      </w:r>
    </w:p>
    <w:p w14:paraId="4AF6224B" w14:textId="62A77470" w:rsidR="00052DBE" w:rsidRDefault="00610969" w:rsidP="004972E3">
      <w:pPr>
        <w:pStyle w:val="Brdtext"/>
      </w:pPr>
      <w:r>
        <w:t>För att</w:t>
      </w:r>
      <w:r w:rsidRPr="00610969">
        <w:t xml:space="preserve"> stötta ansvariga aktörer att genomföra arrangemang och andra verk</w:t>
      </w:r>
      <w:r w:rsidR="00EB3932">
        <w:softHyphen/>
      </w:r>
      <w:r w:rsidRPr="00610969">
        <w:t xml:space="preserve">samheter så </w:t>
      </w:r>
      <w:proofErr w:type="spellStart"/>
      <w:r w:rsidRPr="00610969">
        <w:t>smittsäkert</w:t>
      </w:r>
      <w:proofErr w:type="spellEnd"/>
      <w:r w:rsidRPr="00610969">
        <w:t xml:space="preserve"> som möjligt</w:t>
      </w:r>
      <w:r>
        <w:t xml:space="preserve"> har Folkhälsomyndigheten även fått i uppdrag att</w:t>
      </w:r>
      <w:r w:rsidRPr="00610969">
        <w:t xml:space="preserve"> </w:t>
      </w:r>
      <w:r>
        <w:t>l</w:t>
      </w:r>
      <w:r w:rsidRPr="00610969">
        <w:t>öpande se över befintliga, alternativt ta fram nya, allmänna råd eller rekommendationer för hur olika typer av arrangemang och andra verk</w:t>
      </w:r>
      <w:r w:rsidR="00EB3932">
        <w:softHyphen/>
      </w:r>
      <w:r w:rsidRPr="00610969">
        <w:t>samheter ska kunna genomföras på ett säkert sätt.</w:t>
      </w:r>
      <w:r>
        <w:t xml:space="preserve"> </w:t>
      </w:r>
      <w:r w:rsidRPr="00610969">
        <w:t>Uppdraget ska redovisas den 1 december 2020 och den 1 april 2021, utöver myndighetens kontinuerliga uppdateringar av råd och rekommendationer.</w:t>
      </w:r>
    </w:p>
    <w:p w14:paraId="4D2AC541" w14:textId="21D266B8" w:rsidR="00FC5F55" w:rsidRPr="00086CE2" w:rsidRDefault="00FC5F55" w:rsidP="00086CE2">
      <w:pPr>
        <w:pStyle w:val="Brdtext"/>
      </w:pPr>
      <w:bookmarkStart w:id="1" w:name="_Hlk53758342"/>
      <w:r w:rsidRPr="00086CE2">
        <w:t>Regeringen har också tagit fram ett förslag som möjliggör ett högre deltagar</w:t>
      </w:r>
      <w:r w:rsidRPr="00086CE2">
        <w:softHyphen/>
        <w:t>antal för allmänna sammankomster och offen</w:t>
      </w:r>
      <w:bookmarkStart w:id="2" w:name="_GoBack"/>
      <w:bookmarkEnd w:id="2"/>
      <w:r w:rsidRPr="00086CE2">
        <w:t>tliga tillställningar med sittande publik som sitter med ett visst avstånd. Efter Folkhälso</w:t>
      </w:r>
      <w:r w:rsidRPr="00086CE2">
        <w:softHyphen/>
        <w:t xml:space="preserve">myndighetens rekommendation valde dock regeringen </w:t>
      </w:r>
      <w:r w:rsidRPr="00086CE2">
        <w:softHyphen/>
        <w:t>att avvakta med beslutet.</w:t>
      </w:r>
      <w:bookmarkEnd w:id="1"/>
    </w:p>
    <w:p w14:paraId="7056D114" w14:textId="095BA0B7" w:rsidR="00FC5F55" w:rsidRDefault="00E9002A" w:rsidP="002749F7">
      <w:pPr>
        <w:pStyle w:val="Brdtext"/>
      </w:pPr>
      <w:r>
        <w:t>Regeringen kommer således löpande att följa frågan och se över begräns</w:t>
      </w:r>
      <w:r>
        <w:softHyphen/>
        <w:t xml:space="preserve">ningarna i </w:t>
      </w:r>
      <w:r w:rsidRPr="00E9002A">
        <w:t>förordningen om förbud mot att hålla allmänna samman</w:t>
      </w:r>
      <w:r>
        <w:softHyphen/>
      </w:r>
      <w:r w:rsidRPr="00E9002A">
        <w:t>komster och offentliga tillställningar</w:t>
      </w:r>
      <w:r>
        <w:t xml:space="preserve">. </w:t>
      </w:r>
    </w:p>
    <w:p w14:paraId="1B313C4A" w14:textId="509BDFB6" w:rsidR="00FC5F55" w:rsidRDefault="00FC5F55" w:rsidP="002749F7">
      <w:pPr>
        <w:pStyle w:val="Brdtext"/>
      </w:pPr>
    </w:p>
    <w:p w14:paraId="06E22848" w14:textId="77777777" w:rsidR="00FC5F55" w:rsidRDefault="00FC5F55" w:rsidP="002749F7">
      <w:pPr>
        <w:pStyle w:val="Brdtext"/>
      </w:pPr>
    </w:p>
    <w:p w14:paraId="1260E8E8" w14:textId="77777777" w:rsidR="00FD430E" w:rsidRDefault="00FD430E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E97290F13F184106B06339139FA0D9A8"/>
          </w:placeholder>
          <w:dataBinding w:prefixMappings="xmlns:ns0='http://lp/documentinfo/RK' " w:xpath="/ns0:DocumentInfo[1]/ns0:BaseInfo[1]/ns0:HeaderDate[1]" w:storeItemID="{B632E785-87EF-4DA9-9008-BAFAF714FAED}"/>
          <w:date w:fullDate="2020-10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oktober 2020</w:t>
          </w:r>
        </w:sdtContent>
      </w:sdt>
    </w:p>
    <w:p w14:paraId="2AD3B7D1" w14:textId="77777777" w:rsidR="00FD430E" w:rsidRDefault="00FD430E" w:rsidP="004E7A8F">
      <w:pPr>
        <w:pStyle w:val="Brdtextutanavstnd"/>
      </w:pPr>
    </w:p>
    <w:p w14:paraId="173F94DC" w14:textId="77777777" w:rsidR="00FD430E" w:rsidRDefault="00FD430E" w:rsidP="004E7A8F">
      <w:pPr>
        <w:pStyle w:val="Brdtextutanavstnd"/>
      </w:pPr>
    </w:p>
    <w:p w14:paraId="1401BD1F" w14:textId="4A7413C2" w:rsidR="00FD430E" w:rsidRPr="00DB48AB" w:rsidRDefault="00FD430E" w:rsidP="00DB48AB">
      <w:pPr>
        <w:pStyle w:val="Brdtext"/>
      </w:pPr>
      <w:r>
        <w:t>Mikael Damberg</w:t>
      </w:r>
    </w:p>
    <w:sectPr w:rsidR="00FD430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28DA1" w14:textId="77777777" w:rsidR="00FD430E" w:rsidRDefault="00FD430E" w:rsidP="00A87A54">
      <w:pPr>
        <w:spacing w:after="0" w:line="240" w:lineRule="auto"/>
      </w:pPr>
      <w:r>
        <w:separator/>
      </w:r>
    </w:p>
  </w:endnote>
  <w:endnote w:type="continuationSeparator" w:id="0">
    <w:p w14:paraId="509172B2" w14:textId="77777777" w:rsidR="00FD430E" w:rsidRDefault="00FD430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7B7176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9ADA5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C9E4E8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60944B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37DC1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01B63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D61338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9C9988" w14:textId="77777777" w:rsidTr="00C26068">
      <w:trPr>
        <w:trHeight w:val="227"/>
      </w:trPr>
      <w:tc>
        <w:tcPr>
          <w:tcW w:w="4074" w:type="dxa"/>
        </w:tcPr>
        <w:p w14:paraId="0DB8AB2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8B007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BAF63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83805" w14:textId="77777777" w:rsidR="00FD430E" w:rsidRDefault="00FD430E" w:rsidP="00A87A54">
      <w:pPr>
        <w:spacing w:after="0" w:line="240" w:lineRule="auto"/>
      </w:pPr>
      <w:r>
        <w:separator/>
      </w:r>
    </w:p>
  </w:footnote>
  <w:footnote w:type="continuationSeparator" w:id="0">
    <w:p w14:paraId="5F9EED41" w14:textId="77777777" w:rsidR="00FD430E" w:rsidRDefault="00FD430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430E" w14:paraId="51A51824" w14:textId="77777777" w:rsidTr="00C93EBA">
      <w:trPr>
        <w:trHeight w:val="227"/>
      </w:trPr>
      <w:tc>
        <w:tcPr>
          <w:tcW w:w="5534" w:type="dxa"/>
        </w:tcPr>
        <w:p w14:paraId="6579532F" w14:textId="77777777" w:rsidR="00FD430E" w:rsidRPr="007D73AB" w:rsidRDefault="00FD430E">
          <w:pPr>
            <w:pStyle w:val="Sidhuvud"/>
          </w:pPr>
        </w:p>
      </w:tc>
      <w:tc>
        <w:tcPr>
          <w:tcW w:w="3170" w:type="dxa"/>
          <w:vAlign w:val="bottom"/>
        </w:tcPr>
        <w:p w14:paraId="7A792443" w14:textId="77777777" w:rsidR="00FD430E" w:rsidRPr="007D73AB" w:rsidRDefault="00FD430E" w:rsidP="00340DE0">
          <w:pPr>
            <w:pStyle w:val="Sidhuvud"/>
          </w:pPr>
        </w:p>
      </w:tc>
      <w:tc>
        <w:tcPr>
          <w:tcW w:w="1134" w:type="dxa"/>
        </w:tcPr>
        <w:p w14:paraId="147117A7" w14:textId="77777777" w:rsidR="00FD430E" w:rsidRDefault="00FD430E" w:rsidP="005A703A">
          <w:pPr>
            <w:pStyle w:val="Sidhuvud"/>
          </w:pPr>
        </w:p>
      </w:tc>
    </w:tr>
    <w:tr w:rsidR="00FD430E" w14:paraId="47542B9B" w14:textId="77777777" w:rsidTr="00C93EBA">
      <w:trPr>
        <w:trHeight w:val="1928"/>
      </w:trPr>
      <w:tc>
        <w:tcPr>
          <w:tcW w:w="5534" w:type="dxa"/>
        </w:tcPr>
        <w:p w14:paraId="459BF8F1" w14:textId="77777777" w:rsidR="00FD430E" w:rsidRPr="00340DE0" w:rsidRDefault="00FD430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E34053" wp14:editId="2D27A0E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AA038E" w14:textId="77777777" w:rsidR="00FD430E" w:rsidRPr="00710A6C" w:rsidRDefault="00FD430E" w:rsidP="00EE3C0F">
          <w:pPr>
            <w:pStyle w:val="Sidhuvud"/>
            <w:rPr>
              <w:b/>
            </w:rPr>
          </w:pPr>
        </w:p>
        <w:p w14:paraId="14571570" w14:textId="77777777" w:rsidR="00FD430E" w:rsidRDefault="00FD430E" w:rsidP="00EE3C0F">
          <w:pPr>
            <w:pStyle w:val="Sidhuvud"/>
          </w:pPr>
        </w:p>
        <w:p w14:paraId="6BDE1BAA" w14:textId="77777777" w:rsidR="00FD430E" w:rsidRDefault="00FD430E" w:rsidP="00EE3C0F">
          <w:pPr>
            <w:pStyle w:val="Sidhuvud"/>
          </w:pPr>
        </w:p>
        <w:p w14:paraId="42D82884" w14:textId="77777777" w:rsidR="00FD430E" w:rsidRDefault="00FD430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6B7E2BBFCE24147B4C4E7B1CEDAB681"/>
            </w:placeholder>
            <w:dataBinding w:prefixMappings="xmlns:ns0='http://lp/documentinfo/RK' " w:xpath="/ns0:DocumentInfo[1]/ns0:BaseInfo[1]/ns0:Dnr[1]" w:storeItemID="{B632E785-87EF-4DA9-9008-BAFAF714FAED}"/>
            <w:text/>
          </w:sdtPr>
          <w:sdtEndPr/>
          <w:sdtContent>
            <w:p w14:paraId="79972F2F" w14:textId="7892C724" w:rsidR="00FD430E" w:rsidRDefault="007F15C7" w:rsidP="00EE3C0F">
              <w:pPr>
                <w:pStyle w:val="Sidhuvud"/>
              </w:pPr>
              <w:r w:rsidRPr="00DB7196">
                <w:t>Ju2020/03684</w:t>
              </w:r>
              <w:r>
                <w:t xml:space="preserve"> </w:t>
              </w:r>
            </w:p>
          </w:sdtContent>
        </w:sdt>
        <w:p w14:paraId="05837DE8" w14:textId="77777777" w:rsidR="00FD430E" w:rsidRDefault="007F15C7" w:rsidP="007F15C7">
          <w:pPr>
            <w:pStyle w:val="Sidhuvud"/>
          </w:pPr>
          <w:r>
            <w:t>Ju2020/03716</w:t>
          </w:r>
        </w:p>
        <w:p w14:paraId="10A2048B" w14:textId="57FDA3AD" w:rsidR="0055436B" w:rsidRDefault="0055436B" w:rsidP="007F15C7">
          <w:pPr>
            <w:pStyle w:val="Sidhuvud"/>
          </w:pPr>
          <w:r>
            <w:t>Ju2020/0</w:t>
          </w:r>
          <w:r w:rsidR="000B1562">
            <w:t>3752</w:t>
          </w:r>
        </w:p>
      </w:tc>
      <w:tc>
        <w:tcPr>
          <w:tcW w:w="1134" w:type="dxa"/>
        </w:tcPr>
        <w:p w14:paraId="3294F2E8" w14:textId="77777777" w:rsidR="00FD430E" w:rsidRDefault="00FD430E" w:rsidP="0094502D">
          <w:pPr>
            <w:pStyle w:val="Sidhuvud"/>
          </w:pPr>
        </w:p>
        <w:p w14:paraId="173780C8" w14:textId="77777777" w:rsidR="00FD430E" w:rsidRPr="0094502D" w:rsidRDefault="00FD430E" w:rsidP="00EC71A6">
          <w:pPr>
            <w:pStyle w:val="Sidhuvud"/>
          </w:pPr>
        </w:p>
      </w:tc>
    </w:tr>
    <w:tr w:rsidR="00FD430E" w14:paraId="60746C6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46DD41F74574BF5A56427AFB4F7831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319C6EF" w14:textId="77777777" w:rsidR="00FD430E" w:rsidRPr="00FD430E" w:rsidRDefault="00FD430E" w:rsidP="00340DE0">
              <w:pPr>
                <w:pStyle w:val="Sidhuvud"/>
                <w:rPr>
                  <w:b/>
                </w:rPr>
              </w:pPr>
              <w:r w:rsidRPr="00FD430E">
                <w:rPr>
                  <w:b/>
                </w:rPr>
                <w:t>Justitiedepartementet</w:t>
              </w:r>
            </w:p>
            <w:p w14:paraId="0EF16856" w14:textId="77777777" w:rsidR="00FD430E" w:rsidRPr="00340DE0" w:rsidRDefault="00FD430E" w:rsidP="00340DE0">
              <w:pPr>
                <w:pStyle w:val="Sidhuvud"/>
              </w:pPr>
              <w:r w:rsidRPr="00FD430E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A41B45839604EADBEF182E919675355"/>
          </w:placeholder>
          <w:dataBinding w:prefixMappings="xmlns:ns0='http://lp/documentinfo/RK' " w:xpath="/ns0:DocumentInfo[1]/ns0:BaseInfo[1]/ns0:Recipient[1]" w:storeItemID="{B632E785-87EF-4DA9-9008-BAFAF714FAED}"/>
          <w:text w:multiLine="1"/>
        </w:sdtPr>
        <w:sdtEndPr/>
        <w:sdtContent>
          <w:tc>
            <w:tcPr>
              <w:tcW w:w="3170" w:type="dxa"/>
            </w:tcPr>
            <w:p w14:paraId="5E3C76D8" w14:textId="77777777" w:rsidR="00FD430E" w:rsidRDefault="00FD430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A837E0" w14:textId="77777777" w:rsidR="00FD430E" w:rsidRDefault="00FD430E" w:rsidP="003E6020">
          <w:pPr>
            <w:pStyle w:val="Sidhuvud"/>
          </w:pPr>
        </w:p>
      </w:tc>
    </w:tr>
  </w:tbl>
  <w:p w14:paraId="6D70B2E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0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2DBE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6CE2"/>
    <w:rsid w:val="000873C3"/>
    <w:rsid w:val="00093408"/>
    <w:rsid w:val="00093BBF"/>
    <w:rsid w:val="0009435C"/>
    <w:rsid w:val="000A13CA"/>
    <w:rsid w:val="000A456A"/>
    <w:rsid w:val="000A5E43"/>
    <w:rsid w:val="000B1562"/>
    <w:rsid w:val="000B56A9"/>
    <w:rsid w:val="000C61D1"/>
    <w:rsid w:val="000D0BFE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1ADE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40C6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B97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3F6FC0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2E3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436B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BB5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969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67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15C7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780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B7346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840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365E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4949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3EA4"/>
    <w:rsid w:val="00C449AD"/>
    <w:rsid w:val="00C44E30"/>
    <w:rsid w:val="00C461E6"/>
    <w:rsid w:val="00C469CD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02A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3932"/>
    <w:rsid w:val="00EB763D"/>
    <w:rsid w:val="00EB7FE4"/>
    <w:rsid w:val="00EC0A92"/>
    <w:rsid w:val="00EC1DA0"/>
    <w:rsid w:val="00EC329B"/>
    <w:rsid w:val="00EC3E1F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F55"/>
    <w:rsid w:val="00FC7600"/>
    <w:rsid w:val="00FD0B7B"/>
    <w:rsid w:val="00FD1A46"/>
    <w:rsid w:val="00FD430E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553F5F"/>
  <w15:docId w15:val="{4ABAA5D2-3844-4DBB-9AA8-FEEA1098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rmatmall5">
    <w:name w:val="Formatmall5"/>
    <w:basedOn w:val="Standardstycketeckensnitt"/>
    <w:uiPriority w:val="1"/>
    <w:rsid w:val="00FC5F55"/>
    <w:rPr>
      <w:rFonts w:ascii="Garamond" w:hAnsi="Garamond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B7E2BBFCE24147B4C4E7B1CEDAB6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E523B-8A0B-4F3B-BFCF-F46C7B49F798}"/>
      </w:docPartPr>
      <w:docPartBody>
        <w:p w:rsidR="00D379FD" w:rsidRDefault="00E66A1D" w:rsidP="00E66A1D">
          <w:pPr>
            <w:pStyle w:val="46B7E2BBFCE24147B4C4E7B1CEDAB6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6DD41F74574BF5A56427AFB4F78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6BDB3-4979-4451-BFA6-BC6DA344F053}"/>
      </w:docPartPr>
      <w:docPartBody>
        <w:p w:rsidR="00D379FD" w:rsidRDefault="00E66A1D" w:rsidP="00E66A1D">
          <w:pPr>
            <w:pStyle w:val="946DD41F74574BF5A56427AFB4F7831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41B45839604EADBEF182E919675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ACBD7-3C86-4126-9A48-8899C7F4D903}"/>
      </w:docPartPr>
      <w:docPartBody>
        <w:p w:rsidR="00D379FD" w:rsidRDefault="00E66A1D" w:rsidP="00E66A1D">
          <w:pPr>
            <w:pStyle w:val="7A41B45839604EADBEF182E9196753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7290F13F184106B06339139FA0D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6198B-1050-4FC7-891B-3A38E293F380}"/>
      </w:docPartPr>
      <w:docPartBody>
        <w:p w:rsidR="00D379FD" w:rsidRDefault="00E66A1D" w:rsidP="00E66A1D">
          <w:pPr>
            <w:pStyle w:val="E97290F13F184106B06339139FA0D9A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145D1F86A9140B98D3C6395EE6CF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C0DFE-BB06-4769-B818-FB3BBCC47364}"/>
      </w:docPartPr>
      <w:docPartBody>
        <w:p w:rsidR="00D379FD" w:rsidRDefault="00E66A1D" w:rsidP="00E66A1D">
          <w:pPr>
            <w:pStyle w:val="B145D1F86A9140B98D3C6395EE6CFB3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16E507B08624E12B08BD58A2090F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7CAAB-2F26-4332-9D3C-EE643EA45998}"/>
      </w:docPartPr>
      <w:docPartBody>
        <w:p w:rsidR="00D379FD" w:rsidRDefault="00E66A1D" w:rsidP="00E66A1D">
          <w:pPr>
            <w:pStyle w:val="D16E507B08624E12B08BD58A2090FCD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C60ABDA532640AD856D9EA6C7CC42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3F937-B092-4418-8B2A-8EE2BBFA84D4}"/>
      </w:docPartPr>
      <w:docPartBody>
        <w:p w:rsidR="00D379FD" w:rsidRDefault="00E66A1D" w:rsidP="00E66A1D">
          <w:pPr>
            <w:pStyle w:val="EC60ABDA532640AD856D9EA6C7CC42C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1D"/>
    <w:rsid w:val="00D379FD"/>
    <w:rsid w:val="00E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F7E1785EFC24AAD874DAE77152B8441">
    <w:name w:val="1F7E1785EFC24AAD874DAE77152B8441"/>
    <w:rsid w:val="00E66A1D"/>
  </w:style>
  <w:style w:type="character" w:styleId="Platshllartext">
    <w:name w:val="Placeholder Text"/>
    <w:basedOn w:val="Standardstycketeckensnitt"/>
    <w:uiPriority w:val="99"/>
    <w:semiHidden/>
    <w:rsid w:val="00E66A1D"/>
    <w:rPr>
      <w:noProof w:val="0"/>
      <w:color w:val="808080"/>
    </w:rPr>
  </w:style>
  <w:style w:type="paragraph" w:customStyle="1" w:styleId="8ABBAF9AEE49426681858D757DDD2F94">
    <w:name w:val="8ABBAF9AEE49426681858D757DDD2F94"/>
    <w:rsid w:val="00E66A1D"/>
  </w:style>
  <w:style w:type="paragraph" w:customStyle="1" w:styleId="9BCCC6EBF94F4AD4A119AB1A8B36E010">
    <w:name w:val="9BCCC6EBF94F4AD4A119AB1A8B36E010"/>
    <w:rsid w:val="00E66A1D"/>
  </w:style>
  <w:style w:type="paragraph" w:customStyle="1" w:styleId="8E1F19FE3065419EA473A53F2C3CC488">
    <w:name w:val="8E1F19FE3065419EA473A53F2C3CC488"/>
    <w:rsid w:val="00E66A1D"/>
  </w:style>
  <w:style w:type="paragraph" w:customStyle="1" w:styleId="46B7E2BBFCE24147B4C4E7B1CEDAB681">
    <w:name w:val="46B7E2BBFCE24147B4C4E7B1CEDAB681"/>
    <w:rsid w:val="00E66A1D"/>
  </w:style>
  <w:style w:type="paragraph" w:customStyle="1" w:styleId="0F0ED93231994D81ABC2D97DF22AC6E6">
    <w:name w:val="0F0ED93231994D81ABC2D97DF22AC6E6"/>
    <w:rsid w:val="00E66A1D"/>
  </w:style>
  <w:style w:type="paragraph" w:customStyle="1" w:styleId="9D11EF31F1184B28A12A89FC042BD554">
    <w:name w:val="9D11EF31F1184B28A12A89FC042BD554"/>
    <w:rsid w:val="00E66A1D"/>
  </w:style>
  <w:style w:type="paragraph" w:customStyle="1" w:styleId="DD78DD39A1824E4C834636F467340105">
    <w:name w:val="DD78DD39A1824E4C834636F467340105"/>
    <w:rsid w:val="00E66A1D"/>
  </w:style>
  <w:style w:type="paragraph" w:customStyle="1" w:styleId="4AAA6263E71E4BA9B1B83D2ECB99C7AD">
    <w:name w:val="4AAA6263E71E4BA9B1B83D2ECB99C7AD"/>
    <w:rsid w:val="00E66A1D"/>
  </w:style>
  <w:style w:type="paragraph" w:customStyle="1" w:styleId="946DD41F74574BF5A56427AFB4F78311">
    <w:name w:val="946DD41F74574BF5A56427AFB4F78311"/>
    <w:rsid w:val="00E66A1D"/>
  </w:style>
  <w:style w:type="paragraph" w:customStyle="1" w:styleId="7A41B45839604EADBEF182E919675355">
    <w:name w:val="7A41B45839604EADBEF182E919675355"/>
    <w:rsid w:val="00E66A1D"/>
  </w:style>
  <w:style w:type="paragraph" w:customStyle="1" w:styleId="0F0ED93231994D81ABC2D97DF22AC6E61">
    <w:name w:val="0F0ED93231994D81ABC2D97DF22AC6E61"/>
    <w:rsid w:val="00E66A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6DD41F74574BF5A56427AFB4F783111">
    <w:name w:val="946DD41F74574BF5A56427AFB4F783111"/>
    <w:rsid w:val="00E66A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884B67C0CCD4AF390B1C38E7FA617B5">
    <w:name w:val="9884B67C0CCD4AF390B1C38E7FA617B5"/>
    <w:rsid w:val="00E66A1D"/>
  </w:style>
  <w:style w:type="paragraph" w:customStyle="1" w:styleId="42108752D7884076A8AF86382F8BE83B">
    <w:name w:val="42108752D7884076A8AF86382F8BE83B"/>
    <w:rsid w:val="00E66A1D"/>
  </w:style>
  <w:style w:type="paragraph" w:customStyle="1" w:styleId="7138D36217944D659AE0B60F39A4FF93">
    <w:name w:val="7138D36217944D659AE0B60F39A4FF93"/>
    <w:rsid w:val="00E66A1D"/>
  </w:style>
  <w:style w:type="paragraph" w:customStyle="1" w:styleId="741479F22110446E9E16E1E4313845AF">
    <w:name w:val="741479F22110446E9E16E1E4313845AF"/>
    <w:rsid w:val="00E66A1D"/>
  </w:style>
  <w:style w:type="paragraph" w:customStyle="1" w:styleId="EDE21E96B6904D6CBFF8CB4212BD44BC">
    <w:name w:val="EDE21E96B6904D6CBFF8CB4212BD44BC"/>
    <w:rsid w:val="00E66A1D"/>
  </w:style>
  <w:style w:type="paragraph" w:customStyle="1" w:styleId="E97290F13F184106B06339139FA0D9A8">
    <w:name w:val="E97290F13F184106B06339139FA0D9A8"/>
    <w:rsid w:val="00E66A1D"/>
  </w:style>
  <w:style w:type="paragraph" w:customStyle="1" w:styleId="0BE3C649DA4B44199399287069EDBB60">
    <w:name w:val="0BE3C649DA4B44199399287069EDBB60"/>
    <w:rsid w:val="00E66A1D"/>
  </w:style>
  <w:style w:type="paragraph" w:customStyle="1" w:styleId="E36F40C017E74346B13A94AB3E5BCE25">
    <w:name w:val="E36F40C017E74346B13A94AB3E5BCE25"/>
    <w:rsid w:val="00E66A1D"/>
  </w:style>
  <w:style w:type="paragraph" w:customStyle="1" w:styleId="C31049F5B9844FE4AD955563B7EB563F">
    <w:name w:val="C31049F5B9844FE4AD955563B7EB563F"/>
    <w:rsid w:val="00E66A1D"/>
  </w:style>
  <w:style w:type="paragraph" w:customStyle="1" w:styleId="C9808C5F244F4F5B84CFEEB4366E5CB9">
    <w:name w:val="C9808C5F244F4F5B84CFEEB4366E5CB9"/>
    <w:rsid w:val="00E66A1D"/>
  </w:style>
  <w:style w:type="paragraph" w:customStyle="1" w:styleId="E70883EDA65C436AABB9AE719ACB3459">
    <w:name w:val="E70883EDA65C436AABB9AE719ACB3459"/>
    <w:rsid w:val="00E66A1D"/>
  </w:style>
  <w:style w:type="paragraph" w:customStyle="1" w:styleId="B145D1F86A9140B98D3C6395EE6CFB3B">
    <w:name w:val="B145D1F86A9140B98D3C6395EE6CFB3B"/>
    <w:rsid w:val="00E66A1D"/>
  </w:style>
  <w:style w:type="paragraph" w:customStyle="1" w:styleId="D16E507B08624E12B08BD58A2090FCDA">
    <w:name w:val="D16E507B08624E12B08BD58A2090FCDA"/>
    <w:rsid w:val="00E66A1D"/>
  </w:style>
  <w:style w:type="paragraph" w:customStyle="1" w:styleId="EC60ABDA532640AD856D9EA6C7CC42CA">
    <w:name w:val="EC60ABDA532640AD856D9EA6C7CC42CA"/>
    <w:rsid w:val="00E66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2020-10-21T00:00:00</HeaderDate>
    <Office/>
    <Dnr>Ju2020/03684 </Dnr>
    <ParagrafNr/>
    <DocumentTitle/>
    <VisitingAddress/>
    <Extra1/>
    <Extra2/>
    <Extra3>Niels Paarup-Petersen</Extra3>
    <Number/>
    <Recipient>Till riksdagen</Recipient>
    <SenderText/>
    <DocNumber>Ju2020/03684</DocNumber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32817f92-4f3a-447e-976f-f6cf687c0540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2020-10-21T00:00:00</HeaderDate>
    <Office/>
    <Dnr>Ju2020/03684 </Dnr>
    <ParagrafNr/>
    <DocumentTitle/>
    <VisitingAddress/>
    <Extra1/>
    <Extra2/>
    <Extra3>Niels Paarup-Petersen</Extra3>
    <Number/>
    <Recipient>Till riksdagen</Recipient>
    <SenderText/>
    <DocNumber>Ju2020/03684</DocNumber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5C20-9A8E-4541-A961-5FB1FE3996D8}"/>
</file>

<file path=customXml/itemProps2.xml><?xml version="1.0" encoding="utf-8"?>
<ds:datastoreItem xmlns:ds="http://schemas.openxmlformats.org/officeDocument/2006/customXml" ds:itemID="{B632E785-87EF-4DA9-9008-BAFAF714FAED}"/>
</file>

<file path=customXml/itemProps3.xml><?xml version="1.0" encoding="utf-8"?>
<ds:datastoreItem xmlns:ds="http://schemas.openxmlformats.org/officeDocument/2006/customXml" ds:itemID="{17DC9ECE-7EE6-433B-AC8E-82FE6EA5C4FF}"/>
</file>

<file path=customXml/itemProps4.xml><?xml version="1.0" encoding="utf-8"?>
<ds:datastoreItem xmlns:ds="http://schemas.openxmlformats.org/officeDocument/2006/customXml" ds:itemID="{B632E785-87EF-4DA9-9008-BAFAF714FAED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FD25ABC-6284-48D8-8E73-98A3D8092A8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41EB950-F28F-45CE-AFBF-7001C8646B5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FD25ABC-6284-48D8-8E73-98A3D8092A84}"/>
</file>

<file path=customXml/itemProps8.xml><?xml version="1.0" encoding="utf-8"?>
<ds:datastoreItem xmlns:ds="http://schemas.openxmlformats.org/officeDocument/2006/customXml" ds:itemID="{0B3105FD-D716-4F79-8E28-D84D761FE70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516</Words>
  <Characters>3321</Characters>
  <Application>Microsoft Office Word</Application>
  <DocSecurity>0</DocSecurity>
  <Lines>107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185, 206 och 207.docx</dc:title>
  <dc:subject/>
  <dc:creator>Sandra Melin</dc:creator>
  <cp:keywords/>
  <dc:description/>
  <cp:lastModifiedBy>Sandra Melin</cp:lastModifiedBy>
  <cp:revision>12</cp:revision>
  <dcterms:created xsi:type="dcterms:W3CDTF">2020-10-15T11:50:00Z</dcterms:created>
  <dcterms:modified xsi:type="dcterms:W3CDTF">2020-10-16T15:01:00Z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Organisation">
    <vt:lpwstr/>
  </property>
  <property fmtid="{D5CDD505-2E9C-101B-9397-08002B2CF9AE}" pid="6" name="_dlc_DocIdItemGuid">
    <vt:lpwstr>a608a13c-f3e9-40c9-98e2-0546515fa163</vt:lpwstr>
  </property>
</Properties>
</file>