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CA0F" w14:textId="77777777" w:rsidR="00A15998" w:rsidRDefault="00A15998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2019/20:361 av </w:t>
      </w:r>
      <w:proofErr w:type="spellStart"/>
      <w:r>
        <w:t>Boriana</w:t>
      </w:r>
      <w:proofErr w:type="spellEnd"/>
      <w:r>
        <w:t xml:space="preserve"> Åberg (M)</w:t>
      </w:r>
      <w:r>
        <w:br/>
        <w:t>Sveriges nationalsång i kursplanen för musik</w:t>
      </w:r>
      <w:r w:rsidR="006D2B55">
        <w:t xml:space="preserve"> och fråga 2019/20:379 av </w:t>
      </w:r>
      <w:r w:rsidR="006D2B55" w:rsidRPr="006D2B55">
        <w:t>Roland Utbult</w:t>
      </w:r>
      <w:r w:rsidR="006D2B55">
        <w:t xml:space="preserve"> (KD) </w:t>
      </w:r>
      <w:r w:rsidR="006D2B55" w:rsidRPr="006D2B55">
        <w:t>Skolverkets förslag till ändrade kursplaner</w:t>
      </w:r>
    </w:p>
    <w:p w14:paraId="764CA59F" w14:textId="095BCCD8" w:rsidR="00A15998" w:rsidRDefault="00A15998" w:rsidP="006D2B55">
      <w:pPr>
        <w:pStyle w:val="Brdtext"/>
      </w:pPr>
      <w:proofErr w:type="spellStart"/>
      <w:r>
        <w:t>Boriana</w:t>
      </w:r>
      <w:proofErr w:type="spellEnd"/>
      <w:r>
        <w:t xml:space="preserve"> Åberg</w:t>
      </w:r>
      <w:r w:rsidR="006D2B55">
        <w:t xml:space="preserve"> </w:t>
      </w:r>
      <w:r>
        <w:t>har frågat mig vilka åtgärder som jag kommer att vidta för att Skolverket inte ska tillåtas försvåra integrationen och undergräva vikten av en gemensam kultur.</w:t>
      </w:r>
      <w:r w:rsidR="006D2B55">
        <w:t xml:space="preserve"> Roland Utbult har frågat vad jag avser att göra för att se till att Skolverkets hårt kritiserade förslag till nya kursplaner dras tillbaka.</w:t>
      </w:r>
    </w:p>
    <w:p w14:paraId="757AAE7C" w14:textId="77777777" w:rsidR="00A15998" w:rsidRDefault="00A15998" w:rsidP="00A15998">
      <w:pPr>
        <w:pStyle w:val="Brdtext"/>
      </w:pPr>
      <w:r>
        <w:t xml:space="preserve">Statens skolverk arbetar med att ta fram förslag till reviderade kurs- och ämnesplaner. Syftet är bl.a. att fakta och förståelse ska betonas tydligare och att kunskapskraven ska bli mindre omfattande och detaljerade. </w:t>
      </w:r>
      <w:r w:rsidR="00083ECC">
        <w:t xml:space="preserve">En annan del av arbetet </w:t>
      </w:r>
      <w:r w:rsidR="000F37A3">
        <w:t>är</w:t>
      </w:r>
      <w:r w:rsidR="00083ECC">
        <w:t xml:space="preserve"> att se över </w:t>
      </w:r>
      <w:r w:rsidR="00083ECC" w:rsidRPr="00083ECC">
        <w:t>relationen mellan innehåll och tid för under</w:t>
      </w:r>
      <w:r w:rsidR="00083ECC">
        <w:softHyphen/>
      </w:r>
      <w:r w:rsidR="00083ECC" w:rsidRPr="00083ECC">
        <w:t>visning</w:t>
      </w:r>
      <w:r w:rsidR="00083ECC">
        <w:t>.</w:t>
      </w:r>
      <w:r w:rsidR="00297D30" w:rsidRPr="00297D30">
        <w:t xml:space="preserve"> </w:t>
      </w:r>
      <w:r>
        <w:t>Utkast på förslag remitterades av Skolverket mellan den 25 september och 23 oktober. Myndigheten arbetar nu med att, utifrån de synpunkter som inkommit, färdigställa sina förslag och planerar att över</w:t>
      </w:r>
      <w:r w:rsidR="00083ECC">
        <w:softHyphen/>
      </w:r>
      <w:r>
        <w:t xml:space="preserve">lämna dessa till regeringen i december 2019. </w:t>
      </w:r>
    </w:p>
    <w:p w14:paraId="7E84B046" w14:textId="77777777" w:rsidR="005D4629" w:rsidRDefault="00A15998" w:rsidP="00A15998">
      <w:pPr>
        <w:pStyle w:val="Brdtext"/>
      </w:pPr>
      <w:r>
        <w:t xml:space="preserve">Skolverket </w:t>
      </w:r>
      <w:r w:rsidR="00D444B3">
        <w:t>uppger</w:t>
      </w:r>
      <w:r>
        <w:t xml:space="preserve"> på sin webbplats att det i debatten sprids felaktigheter och missförstånd om deras remitterade förslag, bl.a. att kunskaper tas bort bara för att vissa ord byts ut mot samlingsbegrepp. Skolverket framhåller vidare att det i debatten ofta glöms bort att kursplanerna är lärarnas arbetsverktyg. Det är lärarna som med sin kunskap och ämneskompetens ska omsätta kurs</w:t>
      </w:r>
      <w:r w:rsidR="00282796">
        <w:softHyphen/>
      </w:r>
      <w:r>
        <w:t xml:space="preserve">planerna i undervisningen för eleverna. </w:t>
      </w:r>
    </w:p>
    <w:p w14:paraId="436B568E" w14:textId="77777777" w:rsidR="00A15998" w:rsidRDefault="00040682" w:rsidP="00A15998">
      <w:pPr>
        <w:pStyle w:val="Brdtext"/>
      </w:pPr>
      <w:r>
        <w:t>Enligt</w:t>
      </w:r>
      <w:r w:rsidR="005D4629">
        <w:t xml:space="preserve"> den nuvarande kursplanen i musik ska </w:t>
      </w:r>
      <w:r>
        <w:t xml:space="preserve">undervisningen i årskurs 1–3 </w:t>
      </w:r>
      <w:r w:rsidR="005D4629">
        <w:t xml:space="preserve">bl.a. </w:t>
      </w:r>
      <w:r>
        <w:t xml:space="preserve">ta upp </w:t>
      </w:r>
      <w:r w:rsidR="005D4629">
        <w:t>”</w:t>
      </w:r>
      <w:r w:rsidR="005D4629" w:rsidRPr="005D4629">
        <w:t xml:space="preserve">Musik som knyter an till elevens vardagliga och högtidliga sammanhang, däribland nationalsången och några av de vanligaste </w:t>
      </w:r>
      <w:r w:rsidR="005D4629" w:rsidRPr="005D4629">
        <w:lastRenderedPageBreak/>
        <w:t>psalmerna, samt inblickar i svensk och nordisk barnvisetradition.</w:t>
      </w:r>
      <w:r w:rsidR="005D4629">
        <w:t>”</w:t>
      </w:r>
      <w:r w:rsidR="00297D30">
        <w:t>. I Skolverkets remitterade förslag är detta ne</w:t>
      </w:r>
      <w:r w:rsidR="00D444B3">
        <w:t>d</w:t>
      </w:r>
      <w:r w:rsidR="00297D30">
        <w:t>kortat till ”Musik som knyter an till elevens vardagliga sammanhang och musikaliska traditioner vid olika högtider.”.</w:t>
      </w:r>
      <w:r w:rsidR="00297D30" w:rsidRPr="00297D30">
        <w:t xml:space="preserve"> </w:t>
      </w:r>
      <w:r w:rsidR="00297D30">
        <w:t xml:space="preserve">Skolverket </w:t>
      </w:r>
      <w:r w:rsidR="00D444B3">
        <w:t xml:space="preserve">framhåller </w:t>
      </w:r>
      <w:r w:rsidR="00297D30">
        <w:t xml:space="preserve">att </w:t>
      </w:r>
      <w:r w:rsidR="00D444B3">
        <w:t>detta inte innebär att nationalsången och de vanligaste psalmerna tas bort från undervisningen, utan att m</w:t>
      </w:r>
      <w:r w:rsidR="00297D30" w:rsidRPr="00A15998">
        <w:t>usik</w:t>
      </w:r>
      <w:r w:rsidR="00D444B3">
        <w:t>-</w:t>
      </w:r>
      <w:r w:rsidR="00297D30" w:rsidRPr="00A15998">
        <w:t>lärare vet att national</w:t>
      </w:r>
      <w:r w:rsidR="00D444B3">
        <w:softHyphen/>
      </w:r>
      <w:r w:rsidR="00297D30" w:rsidRPr="00A15998">
        <w:t>sången och de vanligaste psalmerna ryms inom ”musikaliska traditioner vid olika högtider</w:t>
      </w:r>
      <w:r w:rsidR="00297D30">
        <w:t>”.</w:t>
      </w:r>
      <w:r w:rsidR="00297D30" w:rsidRPr="00297D30">
        <w:t xml:space="preserve"> </w:t>
      </w:r>
      <w:r w:rsidR="00297D30">
        <w:t>Samtidigt</w:t>
      </w:r>
      <w:r w:rsidR="00297D30" w:rsidRPr="00297D30">
        <w:t xml:space="preserve"> ger </w:t>
      </w:r>
      <w:r w:rsidR="00297D30">
        <w:t xml:space="preserve">skrivningen </w:t>
      </w:r>
      <w:r w:rsidR="00297D30" w:rsidRPr="00297D30">
        <w:t>läraren ett större utrymme att anpassa musikval till musikaliska traditioner vid olika högtider.</w:t>
      </w:r>
    </w:p>
    <w:p w14:paraId="07E4596F" w14:textId="77777777" w:rsidR="00687597" w:rsidRDefault="002F7B52" w:rsidP="00A15998">
      <w:pPr>
        <w:pStyle w:val="Brdtext"/>
      </w:pPr>
      <w:r>
        <w:t xml:space="preserve">Jag kan konstatera att det är regeringen, och inte Skolverket, som beslutar om kursplanerna i grundskolan. </w:t>
      </w:r>
      <w:r w:rsidR="00A15998">
        <w:t xml:space="preserve">Det är viktigt för mig att </w:t>
      </w:r>
      <w:r>
        <w:t>kurs- och ämnes</w:t>
      </w:r>
      <w:r w:rsidR="00C939EB">
        <w:softHyphen/>
      </w:r>
      <w:r>
        <w:t>planerna</w:t>
      </w:r>
      <w:r w:rsidR="00687597">
        <w:t xml:space="preserve"> ska utgöra ett bra arbets</w:t>
      </w:r>
      <w:r w:rsidR="00687597">
        <w:softHyphen/>
        <w:t>verktyg för lärarna både vid planering av undervisningens innehåll och vid bedömning av elevers kunskaper</w:t>
      </w:r>
      <w:r w:rsidR="00A15998">
        <w:t xml:space="preserve">. </w:t>
      </w:r>
      <w:r>
        <w:t xml:space="preserve">Vidare </w:t>
      </w:r>
      <w:r w:rsidR="00C939EB">
        <w:t>anser jag att det är rimligt att</w:t>
      </w:r>
      <w:r>
        <w:t xml:space="preserve"> under</w:t>
      </w:r>
      <w:r>
        <w:softHyphen/>
        <w:t xml:space="preserve">visningen i ämnet musik även framöver </w:t>
      </w:r>
      <w:r w:rsidR="00C939EB">
        <w:t>tar</w:t>
      </w:r>
      <w:r>
        <w:t xml:space="preserve"> upp musik som knyter an till våra gemensamma traditioner och högtider. </w:t>
      </w:r>
      <w:r w:rsidR="00A15998">
        <w:t>Jag ser fram emot att i december ta del av Skolverkets färdiga förslag till reviderade kurs- och ämnesplaner. Dessa ska beredas inom Regeringskansliet och därefter kan regeringen ta ställning till förslagen.</w:t>
      </w:r>
      <w:r w:rsidR="00282796">
        <w:t xml:space="preserve"> </w:t>
      </w:r>
    </w:p>
    <w:p w14:paraId="5E47B49D" w14:textId="77777777" w:rsidR="00A15998" w:rsidRDefault="00A1599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A58ECD8E82140D2AEC55A8E3333EE92"/>
          </w:placeholder>
          <w:dataBinding w:prefixMappings="xmlns:ns0='http://lp/documentinfo/RK' " w:xpath="/ns0:DocumentInfo[1]/ns0:BaseInfo[1]/ns0:HeaderDate[1]" w:storeItemID="{CEC890BD-37A8-4D02-AB85-9E3B4A6318BE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november 2019</w:t>
          </w:r>
        </w:sdtContent>
      </w:sdt>
    </w:p>
    <w:p w14:paraId="7FE8DB33" w14:textId="77777777" w:rsidR="00A15998" w:rsidRDefault="00A15998" w:rsidP="004E7A8F">
      <w:pPr>
        <w:pStyle w:val="Brdtextutanavstnd"/>
      </w:pPr>
    </w:p>
    <w:p w14:paraId="232E3083" w14:textId="77777777" w:rsidR="00A15998" w:rsidRDefault="00A15998" w:rsidP="004E7A8F">
      <w:pPr>
        <w:pStyle w:val="Brdtextutanavstnd"/>
      </w:pPr>
    </w:p>
    <w:p w14:paraId="3E07C42B" w14:textId="77777777" w:rsidR="00A15998" w:rsidRDefault="00A15998" w:rsidP="004E7A8F">
      <w:pPr>
        <w:pStyle w:val="Brdtextutanavstnd"/>
      </w:pPr>
    </w:p>
    <w:p w14:paraId="4AFD7066" w14:textId="77777777" w:rsidR="00A15998" w:rsidRDefault="00A15998" w:rsidP="00422A41">
      <w:pPr>
        <w:pStyle w:val="Brdtext"/>
      </w:pPr>
      <w:r>
        <w:t>Anna Ekström</w:t>
      </w:r>
    </w:p>
    <w:p w14:paraId="77CDDD88" w14:textId="77777777" w:rsidR="00A15998" w:rsidRPr="00DB48AB" w:rsidRDefault="00A15998" w:rsidP="00DB48AB">
      <w:pPr>
        <w:pStyle w:val="Brdtext"/>
      </w:pPr>
    </w:p>
    <w:sectPr w:rsidR="00A1599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6E18" w14:textId="77777777" w:rsidR="00A15998" w:rsidRDefault="00A15998" w:rsidP="00A87A54">
      <w:pPr>
        <w:spacing w:after="0" w:line="240" w:lineRule="auto"/>
      </w:pPr>
      <w:r>
        <w:separator/>
      </w:r>
    </w:p>
  </w:endnote>
  <w:endnote w:type="continuationSeparator" w:id="0">
    <w:p w14:paraId="49BE3861" w14:textId="77777777" w:rsidR="00A15998" w:rsidRDefault="00A1599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08BED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0BF02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277BB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8F150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C2468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FF9D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27CD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C68285" w14:textId="77777777" w:rsidTr="00C26068">
      <w:trPr>
        <w:trHeight w:val="227"/>
      </w:trPr>
      <w:tc>
        <w:tcPr>
          <w:tcW w:w="4074" w:type="dxa"/>
        </w:tcPr>
        <w:p w14:paraId="323D4FA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260C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8A05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C54B" w14:textId="77777777" w:rsidR="00A15998" w:rsidRDefault="00A15998" w:rsidP="00A87A54">
      <w:pPr>
        <w:spacing w:after="0" w:line="240" w:lineRule="auto"/>
      </w:pPr>
      <w:r>
        <w:separator/>
      </w:r>
    </w:p>
  </w:footnote>
  <w:footnote w:type="continuationSeparator" w:id="0">
    <w:p w14:paraId="1D137E21" w14:textId="77777777" w:rsidR="00A15998" w:rsidRDefault="00A1599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5998" w14:paraId="12B2AE57" w14:textId="77777777" w:rsidTr="00C93EBA">
      <w:trPr>
        <w:trHeight w:val="227"/>
      </w:trPr>
      <w:tc>
        <w:tcPr>
          <w:tcW w:w="5534" w:type="dxa"/>
        </w:tcPr>
        <w:p w14:paraId="009215E4" w14:textId="77777777" w:rsidR="00A15998" w:rsidRPr="007D73AB" w:rsidRDefault="00A15998">
          <w:pPr>
            <w:pStyle w:val="Sidhuvud"/>
          </w:pPr>
        </w:p>
      </w:tc>
      <w:tc>
        <w:tcPr>
          <w:tcW w:w="3170" w:type="dxa"/>
          <w:vAlign w:val="bottom"/>
        </w:tcPr>
        <w:p w14:paraId="7F5E71D0" w14:textId="77777777" w:rsidR="00A15998" w:rsidRPr="007D73AB" w:rsidRDefault="00A15998" w:rsidP="00340DE0">
          <w:pPr>
            <w:pStyle w:val="Sidhuvud"/>
          </w:pPr>
        </w:p>
      </w:tc>
      <w:tc>
        <w:tcPr>
          <w:tcW w:w="1134" w:type="dxa"/>
        </w:tcPr>
        <w:p w14:paraId="65413C49" w14:textId="77777777" w:rsidR="00A15998" w:rsidRDefault="00A15998" w:rsidP="005A703A">
          <w:pPr>
            <w:pStyle w:val="Sidhuvud"/>
          </w:pPr>
        </w:p>
      </w:tc>
    </w:tr>
    <w:tr w:rsidR="00A15998" w14:paraId="2C582DF9" w14:textId="77777777" w:rsidTr="009F36EF">
      <w:trPr>
        <w:trHeight w:val="1928"/>
      </w:trPr>
      <w:tc>
        <w:tcPr>
          <w:tcW w:w="5534" w:type="dxa"/>
        </w:tcPr>
        <w:p w14:paraId="6BD6EFB5" w14:textId="77777777" w:rsidR="00A15998" w:rsidRPr="00340DE0" w:rsidRDefault="00A1599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6ABE18" wp14:editId="4A0B889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B6E41F" w14:textId="77777777" w:rsidR="00A15998" w:rsidRPr="00710A6C" w:rsidRDefault="00A15998" w:rsidP="00EE3C0F">
          <w:pPr>
            <w:pStyle w:val="Sidhuvud"/>
            <w:rPr>
              <w:b/>
            </w:rPr>
          </w:pPr>
        </w:p>
        <w:p w14:paraId="165A4C5C" w14:textId="77777777" w:rsidR="00A15998" w:rsidRDefault="00A15998" w:rsidP="00EE3C0F">
          <w:pPr>
            <w:pStyle w:val="Sidhuvud"/>
          </w:pPr>
        </w:p>
        <w:p w14:paraId="213029C2" w14:textId="77777777" w:rsidR="00A15998" w:rsidRDefault="00A15998" w:rsidP="00EE3C0F">
          <w:pPr>
            <w:pStyle w:val="Sidhuvud"/>
          </w:pPr>
        </w:p>
        <w:p w14:paraId="4FBEC421" w14:textId="77777777" w:rsidR="00A15998" w:rsidRDefault="00A1599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5130787545645D78F314D81CF6BB8BC"/>
            </w:placeholder>
            <w:dataBinding w:prefixMappings="xmlns:ns0='http://lp/documentinfo/RK' " w:xpath="/ns0:DocumentInfo[1]/ns0:BaseInfo[1]/ns0:Dnr[1]" w:storeItemID="{CEC890BD-37A8-4D02-AB85-9E3B4A6318BE}"/>
            <w:text/>
          </w:sdtPr>
          <w:sdtEndPr/>
          <w:sdtContent>
            <w:p w14:paraId="6476F8DB" w14:textId="77777777" w:rsidR="00A15998" w:rsidRDefault="00A15998" w:rsidP="00EE3C0F">
              <w:pPr>
                <w:pStyle w:val="Sidhuvud"/>
              </w:pPr>
              <w:r>
                <w:t>U2019/03760/S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BA9DA90F3A4A2784B99BA76430CF57"/>
            </w:placeholder>
            <w:dataBinding w:prefixMappings="xmlns:ns0='http://lp/documentinfo/RK' " w:xpath="/ns0:DocumentInfo[1]/ns0:BaseInfo[1]/ns0:DocNumber[1]" w:storeItemID="{CEC890BD-37A8-4D02-AB85-9E3B4A6318BE}"/>
            <w:text/>
          </w:sdtPr>
          <w:sdtEndPr/>
          <w:sdtContent>
            <w:p w14:paraId="4335E5B7" w14:textId="77777777" w:rsidR="00A15998" w:rsidRDefault="006D2B55" w:rsidP="00EE3C0F">
              <w:pPr>
                <w:pStyle w:val="Sidhuvud"/>
              </w:pPr>
              <w:r w:rsidRPr="006D2B55">
                <w:t>U2019/03777/S</w:t>
              </w:r>
            </w:p>
          </w:sdtContent>
        </w:sdt>
        <w:p w14:paraId="05BA7680" w14:textId="77777777" w:rsidR="00A15998" w:rsidRDefault="00A15998" w:rsidP="00EE3C0F">
          <w:pPr>
            <w:pStyle w:val="Sidhuvud"/>
          </w:pPr>
        </w:p>
      </w:tc>
      <w:tc>
        <w:tcPr>
          <w:tcW w:w="1134" w:type="dxa"/>
        </w:tcPr>
        <w:p w14:paraId="5D60B7E2" w14:textId="77777777" w:rsidR="00A15998" w:rsidRDefault="00A15998" w:rsidP="0094502D">
          <w:pPr>
            <w:pStyle w:val="Sidhuvud"/>
          </w:pPr>
        </w:p>
        <w:p w14:paraId="627B3975" w14:textId="77777777" w:rsidR="00A15998" w:rsidRPr="0094502D" w:rsidRDefault="00A15998" w:rsidP="00EC71A6">
          <w:pPr>
            <w:pStyle w:val="Sidhuvud"/>
          </w:pPr>
        </w:p>
      </w:tc>
    </w:tr>
    <w:tr w:rsidR="00A15998" w14:paraId="2DC345A8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659A98C2DEB47E4826B7929C13F5F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DE87595" w14:textId="77777777" w:rsidR="00A15998" w:rsidRPr="00A15998" w:rsidRDefault="00A15998" w:rsidP="00340DE0">
              <w:pPr>
                <w:pStyle w:val="Sidhuvud"/>
                <w:rPr>
                  <w:b/>
                </w:rPr>
              </w:pPr>
              <w:r w:rsidRPr="00A15998">
                <w:rPr>
                  <w:b/>
                </w:rPr>
                <w:t>Utbildningsdepartementet</w:t>
              </w:r>
            </w:p>
            <w:p w14:paraId="69F3C3F2" w14:textId="77777777" w:rsidR="00A15998" w:rsidRDefault="00A15998" w:rsidP="00340DE0">
              <w:pPr>
                <w:pStyle w:val="Sidhuvud"/>
              </w:pPr>
              <w:r w:rsidRPr="00A15998">
                <w:t>Utbildningsministern</w:t>
              </w:r>
            </w:p>
            <w:p w14:paraId="47B10D8E" w14:textId="77777777" w:rsidR="00CE4D45" w:rsidRDefault="00CE4D45" w:rsidP="00CE4D45">
              <w:pPr>
                <w:rPr>
                  <w:rFonts w:asciiTheme="majorHAnsi" w:hAnsiTheme="majorHAnsi"/>
                  <w:sz w:val="19"/>
                </w:rPr>
              </w:pPr>
            </w:p>
            <w:p w14:paraId="6E61D6FA" w14:textId="77777777" w:rsidR="00CE4D45" w:rsidRDefault="00CE4D45" w:rsidP="00CE4D45">
              <w:pPr>
                <w:rPr>
                  <w:rFonts w:asciiTheme="majorHAnsi" w:hAnsiTheme="majorHAnsi"/>
                  <w:sz w:val="19"/>
                </w:rPr>
              </w:pPr>
            </w:p>
            <w:p w14:paraId="7CDC3E66" w14:textId="77777777" w:rsidR="00CE4D45" w:rsidRPr="00CE4D45" w:rsidRDefault="00CE4D45" w:rsidP="00CE4D45"/>
          </w:tc>
        </w:sdtContent>
      </w:sdt>
      <w:sdt>
        <w:sdtPr>
          <w:alias w:val="Recipient"/>
          <w:tag w:val="ccRKShow_Recipient"/>
          <w:id w:val="-28344517"/>
          <w:placeholder>
            <w:docPart w:val="B9E18F9D65DD465EBEBF6E669805810E"/>
          </w:placeholder>
          <w:dataBinding w:prefixMappings="xmlns:ns0='http://lp/documentinfo/RK' " w:xpath="/ns0:DocumentInfo[1]/ns0:BaseInfo[1]/ns0:Recipient[1]" w:storeItemID="{CEC890BD-37A8-4D02-AB85-9E3B4A6318BE}"/>
          <w:text w:multiLine="1"/>
        </w:sdtPr>
        <w:sdtEndPr/>
        <w:sdtContent>
          <w:tc>
            <w:tcPr>
              <w:tcW w:w="3170" w:type="dxa"/>
            </w:tcPr>
            <w:p w14:paraId="2852C9B7" w14:textId="77777777" w:rsidR="00A15998" w:rsidRDefault="00A1599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11324C" w14:textId="77777777" w:rsidR="00A15998" w:rsidRDefault="00A15998" w:rsidP="003E6020">
          <w:pPr>
            <w:pStyle w:val="Sidhuvud"/>
          </w:pPr>
        </w:p>
      </w:tc>
    </w:tr>
  </w:tbl>
  <w:p w14:paraId="375412C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9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682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ECC"/>
    <w:rsid w:val="000862E0"/>
    <w:rsid w:val="000873C3"/>
    <w:rsid w:val="00093408"/>
    <w:rsid w:val="00093BBF"/>
    <w:rsid w:val="0009435C"/>
    <w:rsid w:val="000A13CA"/>
    <w:rsid w:val="000A456A"/>
    <w:rsid w:val="000A488D"/>
    <w:rsid w:val="000A5E43"/>
    <w:rsid w:val="000B56A9"/>
    <w:rsid w:val="000C61D1"/>
    <w:rsid w:val="000D31A9"/>
    <w:rsid w:val="000D370F"/>
    <w:rsid w:val="000D5449"/>
    <w:rsid w:val="000E12D9"/>
    <w:rsid w:val="000E431B"/>
    <w:rsid w:val="000E5791"/>
    <w:rsid w:val="000E59A9"/>
    <w:rsid w:val="000E638A"/>
    <w:rsid w:val="000E6472"/>
    <w:rsid w:val="000F00B8"/>
    <w:rsid w:val="000F1EA7"/>
    <w:rsid w:val="000F2084"/>
    <w:rsid w:val="000F2A8A"/>
    <w:rsid w:val="000F37A3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796"/>
    <w:rsid w:val="00282D27"/>
    <w:rsid w:val="00287F0D"/>
    <w:rsid w:val="00292420"/>
    <w:rsid w:val="00296B7A"/>
    <w:rsid w:val="002974DC"/>
    <w:rsid w:val="00297D3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B52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21C4"/>
    <w:rsid w:val="005A3272"/>
    <w:rsid w:val="005A5193"/>
    <w:rsid w:val="005A6034"/>
    <w:rsid w:val="005A60D4"/>
    <w:rsid w:val="005A7AC1"/>
    <w:rsid w:val="005B115A"/>
    <w:rsid w:val="005B537F"/>
    <w:rsid w:val="005C120D"/>
    <w:rsid w:val="005C15B3"/>
    <w:rsid w:val="005C6F80"/>
    <w:rsid w:val="005D07C2"/>
    <w:rsid w:val="005D4629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597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2B55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142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36EF"/>
    <w:rsid w:val="009F505F"/>
    <w:rsid w:val="00A00AE4"/>
    <w:rsid w:val="00A00D24"/>
    <w:rsid w:val="00A01F5C"/>
    <w:rsid w:val="00A12A69"/>
    <w:rsid w:val="00A15998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7B1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9E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4D4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4B3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4503B"/>
  <w15:docId w15:val="{FB866769-266A-4724-A417-9A885D64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130787545645D78F314D81CF6BB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9B7D1-8E7D-4CC9-91C5-67E217C28627}"/>
      </w:docPartPr>
      <w:docPartBody>
        <w:p w:rsidR="00C74593" w:rsidRDefault="005A79B5" w:rsidP="005A79B5">
          <w:pPr>
            <w:pStyle w:val="95130787545645D78F314D81CF6BB8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BA9DA90F3A4A2784B99BA76430C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5CB17-D422-4C5F-9B01-CF6D58B19C07}"/>
      </w:docPartPr>
      <w:docPartBody>
        <w:p w:rsidR="00C74593" w:rsidRDefault="005A79B5" w:rsidP="005A79B5">
          <w:pPr>
            <w:pStyle w:val="08BA9DA90F3A4A2784B99BA76430CF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59A98C2DEB47E4826B7929C13F5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E4A49-4A00-4D32-8B69-55F71359CD7D}"/>
      </w:docPartPr>
      <w:docPartBody>
        <w:p w:rsidR="00C74593" w:rsidRDefault="005A79B5" w:rsidP="005A79B5">
          <w:pPr>
            <w:pStyle w:val="A659A98C2DEB47E4826B7929C13F5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E18F9D65DD465EBEBF6E669805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F765F-E490-4923-8BE1-C318B6C424A2}"/>
      </w:docPartPr>
      <w:docPartBody>
        <w:p w:rsidR="00C74593" w:rsidRDefault="005A79B5" w:rsidP="005A79B5">
          <w:pPr>
            <w:pStyle w:val="B9E18F9D65DD465EBEBF6E66980581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58ECD8E82140D2AEC55A8E3333E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04D9F-1B60-4A9E-BDFF-D14914B9EBFE}"/>
      </w:docPartPr>
      <w:docPartBody>
        <w:p w:rsidR="00C74593" w:rsidRDefault="005A79B5" w:rsidP="005A79B5">
          <w:pPr>
            <w:pStyle w:val="FA58ECD8E82140D2AEC55A8E3333EE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B5"/>
    <w:rsid w:val="005A79B5"/>
    <w:rsid w:val="00C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679D0A63EF9482F982AC2A1B09D69BA">
    <w:name w:val="C679D0A63EF9482F982AC2A1B09D69BA"/>
    <w:rsid w:val="005A79B5"/>
  </w:style>
  <w:style w:type="character" w:styleId="Platshllartext">
    <w:name w:val="Placeholder Text"/>
    <w:basedOn w:val="Standardstycketeckensnitt"/>
    <w:uiPriority w:val="99"/>
    <w:semiHidden/>
    <w:rsid w:val="005A79B5"/>
    <w:rPr>
      <w:noProof w:val="0"/>
      <w:color w:val="808080"/>
    </w:rPr>
  </w:style>
  <w:style w:type="paragraph" w:customStyle="1" w:styleId="35CF8143A38743C896F1F0641DE1543F">
    <w:name w:val="35CF8143A38743C896F1F0641DE1543F"/>
    <w:rsid w:val="005A79B5"/>
  </w:style>
  <w:style w:type="paragraph" w:customStyle="1" w:styleId="0A2740C09E7F4297B343AB1A7A69C754">
    <w:name w:val="0A2740C09E7F4297B343AB1A7A69C754"/>
    <w:rsid w:val="005A79B5"/>
  </w:style>
  <w:style w:type="paragraph" w:customStyle="1" w:styleId="96BCBCF8A6B740D59AF3C3D5D45651E1">
    <w:name w:val="96BCBCF8A6B740D59AF3C3D5D45651E1"/>
    <w:rsid w:val="005A79B5"/>
  </w:style>
  <w:style w:type="paragraph" w:customStyle="1" w:styleId="95130787545645D78F314D81CF6BB8BC">
    <w:name w:val="95130787545645D78F314D81CF6BB8BC"/>
    <w:rsid w:val="005A79B5"/>
  </w:style>
  <w:style w:type="paragraph" w:customStyle="1" w:styleId="08BA9DA90F3A4A2784B99BA76430CF57">
    <w:name w:val="08BA9DA90F3A4A2784B99BA76430CF57"/>
    <w:rsid w:val="005A79B5"/>
  </w:style>
  <w:style w:type="paragraph" w:customStyle="1" w:styleId="7D0FC547D52F4E77B720381668D9F89D">
    <w:name w:val="7D0FC547D52F4E77B720381668D9F89D"/>
    <w:rsid w:val="005A79B5"/>
  </w:style>
  <w:style w:type="paragraph" w:customStyle="1" w:styleId="9E920C13E2B14931B44DBFE341AA1F8D">
    <w:name w:val="9E920C13E2B14931B44DBFE341AA1F8D"/>
    <w:rsid w:val="005A79B5"/>
  </w:style>
  <w:style w:type="paragraph" w:customStyle="1" w:styleId="99C0B1658CFF4B7994509D1FC7F77C8C">
    <w:name w:val="99C0B1658CFF4B7994509D1FC7F77C8C"/>
    <w:rsid w:val="005A79B5"/>
  </w:style>
  <w:style w:type="paragraph" w:customStyle="1" w:styleId="A659A98C2DEB47E4826B7929C13F5FBF">
    <w:name w:val="A659A98C2DEB47E4826B7929C13F5FBF"/>
    <w:rsid w:val="005A79B5"/>
  </w:style>
  <w:style w:type="paragraph" w:customStyle="1" w:styleId="B9E18F9D65DD465EBEBF6E669805810E">
    <w:name w:val="B9E18F9D65DD465EBEBF6E669805810E"/>
    <w:rsid w:val="005A79B5"/>
  </w:style>
  <w:style w:type="paragraph" w:customStyle="1" w:styleId="CF8D2D0FD31F4F35BF7009609DEC22AF">
    <w:name w:val="CF8D2D0FD31F4F35BF7009609DEC22AF"/>
    <w:rsid w:val="005A79B5"/>
  </w:style>
  <w:style w:type="paragraph" w:customStyle="1" w:styleId="7D54B37EE62B4CD797D8AB618E95E7D5">
    <w:name w:val="7D54B37EE62B4CD797D8AB618E95E7D5"/>
    <w:rsid w:val="005A79B5"/>
  </w:style>
  <w:style w:type="paragraph" w:customStyle="1" w:styleId="FD8260D25E4748B19188C3AED79DD10B">
    <w:name w:val="FD8260D25E4748B19188C3AED79DD10B"/>
    <w:rsid w:val="005A79B5"/>
  </w:style>
  <w:style w:type="paragraph" w:customStyle="1" w:styleId="6D2E4EB654B44C2AA02C2D4C8751CFDA">
    <w:name w:val="6D2E4EB654B44C2AA02C2D4C8751CFDA"/>
    <w:rsid w:val="005A79B5"/>
  </w:style>
  <w:style w:type="paragraph" w:customStyle="1" w:styleId="33ABAC771C1B456BB59822D4B9626EA3">
    <w:name w:val="33ABAC771C1B456BB59822D4B9626EA3"/>
    <w:rsid w:val="005A79B5"/>
  </w:style>
  <w:style w:type="paragraph" w:customStyle="1" w:styleId="FA58ECD8E82140D2AEC55A8E3333EE92">
    <w:name w:val="FA58ECD8E82140D2AEC55A8E3333EE92"/>
    <w:rsid w:val="005A79B5"/>
  </w:style>
  <w:style w:type="paragraph" w:customStyle="1" w:styleId="39011EF2AC6F45C98125F830C3174693">
    <w:name w:val="39011EF2AC6F45C98125F830C3174693"/>
    <w:rsid w:val="005A7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2019-11-20T00:00:00</HeaderDate>
    <Office/>
    <Dnr>U2019/03760/S</Dnr>
    <ParagrafNr/>
    <DocumentTitle/>
    <VisitingAddress/>
    <Extra1/>
    <Extra2/>
    <Extra3>Boriana Åberg</Extra3>
    <Number/>
    <Recipient>Till riksdagen</Recipient>
    <SenderText/>
    <DocNumber>U2019/03777/S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8f070cc9-a4d8-4d63-9101-47ad8bd7b8f4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2019-11-20T00:00:00</HeaderDate>
    <Office/>
    <Dnr>U2019/03760/S</Dnr>
    <ParagrafNr/>
    <DocumentTitle/>
    <VisitingAddress/>
    <Extra1/>
    <Extra2/>
    <Extra3>Boriana Åberg</Extra3>
    <Number/>
    <Recipient>Till riksdagen</Recipient>
    <SenderText/>
    <DocNumber>U2019/03777/S</DocNumber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D6551A02BE64546BB63C2FFF12FD880" ma:contentTypeVersion="18" ma:contentTypeDescription="Skapa nytt dokument med möjlighet att välja RK-mall" ma:contentTypeScope="" ma:versionID="6cda09e47b231148c4f296125304c5a3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cce28019-86c4-43eb-9d2c-17951d3a857e" targetNamespace="http://schemas.microsoft.com/office/2006/metadata/properties" ma:root="true" ma:fieldsID="7472b0b2ea9a9ae224b8527e5024ee7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494A-1408-409A-A60B-D0D391464925}"/>
</file>

<file path=customXml/itemProps2.xml><?xml version="1.0" encoding="utf-8"?>
<ds:datastoreItem xmlns:ds="http://schemas.openxmlformats.org/officeDocument/2006/customXml" ds:itemID="{CEC890BD-37A8-4D02-AB85-9E3B4A6318BE}"/>
</file>

<file path=customXml/itemProps3.xml><?xml version="1.0" encoding="utf-8"?>
<ds:datastoreItem xmlns:ds="http://schemas.openxmlformats.org/officeDocument/2006/customXml" ds:itemID="{FB65EF73-6282-4BC6-B188-FC5EE0A466B8}"/>
</file>

<file path=customXml/itemProps4.xml><?xml version="1.0" encoding="utf-8"?>
<ds:datastoreItem xmlns:ds="http://schemas.openxmlformats.org/officeDocument/2006/customXml" ds:itemID="{6608D3BB-2529-4B7F-8600-6F5546ACCB7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EC890BD-37A8-4D02-AB85-9E3B4A6318B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6B26B0E-4B80-493F-92A0-44BB9990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465F37A-100C-4DDA-82C5-DFD66D1B776F}"/>
</file>

<file path=customXml/itemProps8.xml><?xml version="1.0" encoding="utf-8"?>
<ds:datastoreItem xmlns:ds="http://schemas.openxmlformats.org/officeDocument/2006/customXml" ds:itemID="{4E9B202C-25D7-4EB7-8E3C-CC6CFC5923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361 av B Åberg M Sveriges nationalsång i kursplanen för musik och fråga 379 av R Utbult KD Skolverkets förslag till ändrade kursplaner.docx</dc:title>
  <dc:subject/>
  <dc:creator>Mattias Ahlquist</dc:creator>
  <cp:keywords/>
  <dc:description/>
  <cp:lastModifiedBy>Lena Nettelstad</cp:lastModifiedBy>
  <cp:revision>2</cp:revision>
  <cp:lastPrinted>2019-11-19T08:01:00Z</cp:lastPrinted>
  <dcterms:created xsi:type="dcterms:W3CDTF">2019-11-20T09:16:00Z</dcterms:created>
  <dcterms:modified xsi:type="dcterms:W3CDTF">2019-11-20T09:16:00Z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0adcb9a0-0c4e-413d-9310-cda30a1e6c9e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